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4610D" w14:textId="04B76934" w:rsidR="0085361C" w:rsidRPr="007B5426" w:rsidRDefault="00267183" w:rsidP="00267183">
      <w:pPr>
        <w:rPr>
          <w:rFonts w:asciiTheme="majorHAnsi" w:hAnsiTheme="majorHAnsi" w:cstheme="majorHAnsi"/>
          <w:color w:val="70AD47" w:themeColor="accent6"/>
          <w:sz w:val="32"/>
          <w:szCs w:val="32"/>
        </w:rPr>
      </w:pPr>
      <w:r w:rsidRPr="007B5426">
        <w:rPr>
          <w:rFonts w:asciiTheme="majorHAnsi" w:hAnsiTheme="majorHAnsi" w:cstheme="majorHAnsi"/>
          <w:color w:val="70AD47" w:themeColor="accent6"/>
          <w:sz w:val="32"/>
          <w:szCs w:val="32"/>
        </w:rPr>
        <w:t xml:space="preserve">Communicatie voor leerlingen/personeelsleden die </w:t>
      </w:r>
      <w:r w:rsidRPr="006B78C9">
        <w:rPr>
          <w:rFonts w:asciiTheme="majorHAnsi" w:hAnsiTheme="majorHAnsi" w:cstheme="majorHAnsi"/>
          <w:b/>
          <w:bCs/>
          <w:color w:val="70AD47" w:themeColor="accent6"/>
          <w:sz w:val="32"/>
          <w:szCs w:val="32"/>
        </w:rPr>
        <w:t>geen contact</w:t>
      </w:r>
      <w:r w:rsidRPr="007B5426">
        <w:rPr>
          <w:rFonts w:asciiTheme="majorHAnsi" w:hAnsiTheme="majorHAnsi" w:cstheme="majorHAnsi"/>
          <w:color w:val="70AD47" w:themeColor="accent6"/>
          <w:sz w:val="32"/>
          <w:szCs w:val="32"/>
        </w:rPr>
        <w:t xml:space="preserve"> hadden met de besmette persoon </w:t>
      </w:r>
      <w:r w:rsidR="002A3617" w:rsidRPr="007B5426">
        <w:rPr>
          <w:rFonts w:asciiTheme="majorHAnsi" w:hAnsiTheme="majorHAnsi" w:cstheme="majorHAnsi"/>
          <w:color w:val="70AD47" w:themeColor="accent6"/>
          <w:sz w:val="32"/>
          <w:szCs w:val="32"/>
        </w:rPr>
        <w:t>– een voorbeeld</w:t>
      </w:r>
    </w:p>
    <w:p w14:paraId="0B4B9416" w14:textId="6D7CB933" w:rsidR="00072F13" w:rsidRDefault="00072F13" w:rsidP="00267183">
      <w:pPr>
        <w:rPr>
          <w:rFonts w:asciiTheme="majorHAnsi" w:hAnsiTheme="majorHAnsi" w:cstheme="majorHAnsi"/>
          <w:color w:val="0070C0"/>
          <w:sz w:val="32"/>
          <w:szCs w:val="32"/>
        </w:rPr>
      </w:pPr>
    </w:p>
    <w:p w14:paraId="1B4BFF26" w14:textId="77777777" w:rsidR="0085361C" w:rsidRDefault="0085361C" w:rsidP="00783A28">
      <w:pPr>
        <w:jc w:val="both"/>
      </w:pPr>
    </w:p>
    <w:p w14:paraId="6B3B5F72" w14:textId="77777777" w:rsidR="000D337C" w:rsidRDefault="000D337C" w:rsidP="00783A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C6E4B8" w14:textId="77777777" w:rsidR="00B06BF1" w:rsidRDefault="00B06BF1" w:rsidP="00783A28">
      <w:pPr>
        <w:pStyle w:val="Normaalweb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72FC60CE" w14:textId="4C0E259D" w:rsidR="00760679" w:rsidRDefault="007343EA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>Beste</w:t>
      </w:r>
      <w:r w:rsidR="00D21C25">
        <w:rPr>
          <w:rFonts w:asciiTheme="majorHAnsi" w:hAnsiTheme="majorHAnsi" w:cstheme="majorHAnsi"/>
          <w:sz w:val="22"/>
          <w:szCs w:val="22"/>
          <w:lang w:val="nl-BE"/>
        </w:rPr>
        <w:t>…,</w:t>
      </w:r>
    </w:p>
    <w:p w14:paraId="55C5DD90" w14:textId="77777777" w:rsidR="002A3617" w:rsidRDefault="002A3617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4DCDF89F" w14:textId="77777777" w:rsidR="00D21C25" w:rsidRDefault="00D21C25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23E53539" w14:textId="3B1F2780" w:rsidR="004B5245" w:rsidRPr="0023417B" w:rsidRDefault="002E2865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 xml:space="preserve">Een </w:t>
      </w:r>
      <w:r w:rsidRPr="0023417B">
        <w:rPr>
          <w:rFonts w:asciiTheme="majorHAnsi" w:hAnsiTheme="majorHAnsi" w:cstheme="majorHAnsi"/>
          <w:sz w:val="22"/>
          <w:szCs w:val="22"/>
          <w:lang w:val="nl-BE"/>
        </w:rPr>
        <w:t>leerling of personeelslid van de school</w:t>
      </w:r>
      <w:r w:rsidR="005417BE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heeft gemeld dat hij corona heeft.</w:t>
      </w:r>
      <w:r w:rsidR="008B1621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Hij/zij </w:t>
      </w:r>
      <w:r w:rsidR="00D85B39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mag </w:t>
      </w:r>
      <w:r w:rsidRPr="0023417B">
        <w:rPr>
          <w:rFonts w:asciiTheme="majorHAnsi" w:hAnsiTheme="majorHAnsi" w:cstheme="majorHAnsi"/>
          <w:sz w:val="22"/>
          <w:szCs w:val="22"/>
          <w:lang w:val="nl-BE"/>
        </w:rPr>
        <w:t>niet naar school zolang hij</w:t>
      </w:r>
      <w:r w:rsidR="008B1621" w:rsidRPr="0023417B">
        <w:rPr>
          <w:rFonts w:asciiTheme="majorHAnsi" w:hAnsiTheme="majorHAnsi" w:cstheme="majorHAnsi"/>
          <w:sz w:val="22"/>
          <w:szCs w:val="22"/>
          <w:lang w:val="nl-BE"/>
        </w:rPr>
        <w:t>/zij</w:t>
      </w:r>
      <w:r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besmettelijk is.</w:t>
      </w:r>
    </w:p>
    <w:p w14:paraId="6284C31E" w14:textId="01216273" w:rsidR="007E64DF" w:rsidRPr="0023417B" w:rsidRDefault="007E64DF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23417B">
        <w:rPr>
          <w:rFonts w:asciiTheme="majorHAnsi" w:hAnsiTheme="majorHAnsi" w:cstheme="majorHAnsi"/>
          <w:sz w:val="22"/>
          <w:szCs w:val="22"/>
          <w:lang w:val="nl-BE"/>
        </w:rPr>
        <w:t>Het CLB onderzoekt</w:t>
      </w:r>
      <w:r w:rsidR="00D80E75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Pr="0023417B">
        <w:rPr>
          <w:rFonts w:asciiTheme="majorHAnsi" w:hAnsiTheme="majorHAnsi" w:cstheme="majorHAnsi"/>
          <w:sz w:val="22"/>
          <w:szCs w:val="22"/>
          <w:lang w:val="nl-BE"/>
        </w:rPr>
        <w:t>wie</w:t>
      </w:r>
      <w:r w:rsidR="00D2490B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</w:t>
      </w:r>
      <w:r w:rsidR="00850CCC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op school </w:t>
      </w:r>
      <w:r w:rsidR="00D2490B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contact had met </w:t>
      </w:r>
      <w:r w:rsidR="00C47FFE" w:rsidRPr="0023417B">
        <w:rPr>
          <w:rFonts w:asciiTheme="majorHAnsi" w:hAnsiTheme="majorHAnsi" w:cstheme="majorHAnsi"/>
          <w:sz w:val="22"/>
          <w:szCs w:val="22"/>
          <w:lang w:val="nl-BE"/>
        </w:rPr>
        <w:t>de persoon</w:t>
      </w:r>
      <w:r w:rsidR="00965F9D" w:rsidRPr="0023417B">
        <w:rPr>
          <w:rFonts w:asciiTheme="majorHAnsi" w:hAnsiTheme="majorHAnsi" w:cstheme="majorHAnsi"/>
          <w:sz w:val="22"/>
          <w:szCs w:val="22"/>
          <w:lang w:val="nl-BE"/>
        </w:rPr>
        <w:t xml:space="preserve"> die corona heeft.</w:t>
      </w:r>
    </w:p>
    <w:p w14:paraId="74C16D13" w14:textId="336B156E" w:rsidR="00C97D33" w:rsidRPr="0023417B" w:rsidRDefault="00C97D33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67CA5419" w14:textId="00BC4E87" w:rsidR="00AF7E74" w:rsidRDefault="00AF7E74" w:rsidP="00783A2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lang w:val="nl-BE"/>
        </w:rPr>
        <w:t>Je</w:t>
      </w:r>
      <w:r w:rsidR="008A674A">
        <w:rPr>
          <w:rFonts w:asciiTheme="majorHAnsi" w:hAnsiTheme="majorHAnsi" w:cstheme="majorHAnsi"/>
          <w:sz w:val="22"/>
          <w:szCs w:val="22"/>
          <w:lang w:val="nl-BE"/>
        </w:rPr>
        <w:t xml:space="preserve"> hebt</w:t>
      </w:r>
      <w:r>
        <w:rPr>
          <w:rFonts w:asciiTheme="majorHAnsi" w:hAnsiTheme="majorHAnsi" w:cstheme="majorHAnsi"/>
          <w:sz w:val="22"/>
          <w:szCs w:val="22"/>
          <w:lang w:val="nl-BE"/>
        </w:rPr>
        <w:t xml:space="preserve">/je kind heeft geen contact gehad met de persoon die corona heeft. </w:t>
      </w:r>
      <w:r w:rsidRPr="0023417B">
        <w:rPr>
          <w:rFonts w:asciiTheme="majorHAnsi" w:hAnsiTheme="majorHAnsi" w:cstheme="majorHAnsi"/>
          <w:sz w:val="22"/>
          <w:szCs w:val="22"/>
        </w:rPr>
        <w:t xml:space="preserve">Je/je kind </w:t>
      </w:r>
      <w:r>
        <w:rPr>
          <w:rFonts w:asciiTheme="majorHAnsi" w:hAnsiTheme="majorHAnsi" w:cstheme="majorHAnsi"/>
          <w:sz w:val="22"/>
          <w:szCs w:val="22"/>
        </w:rPr>
        <w:t>kan naar school en moet niet getest worden</w:t>
      </w:r>
      <w:r w:rsidRPr="0023417B">
        <w:rPr>
          <w:rFonts w:asciiTheme="majorHAnsi" w:hAnsiTheme="majorHAnsi" w:cstheme="majorHAnsi"/>
          <w:sz w:val="22"/>
          <w:szCs w:val="22"/>
        </w:rPr>
        <w:t xml:space="preserve">. </w:t>
      </w:r>
      <w:r w:rsidRPr="0023417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473213A7" w14:textId="6728D824" w:rsidR="00AF7E74" w:rsidRDefault="00AF7E74" w:rsidP="00783A28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4F8BB31" w14:textId="239E0804" w:rsidR="00AF7E74" w:rsidRPr="002C791F" w:rsidRDefault="00AF7E74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  <w:r w:rsidRPr="002C791F">
        <w:rPr>
          <w:rFonts w:asciiTheme="majorHAnsi" w:hAnsiTheme="majorHAnsi" w:cstheme="majorHAnsi"/>
          <w:sz w:val="22"/>
          <w:szCs w:val="22"/>
        </w:rPr>
        <w:t>Leerlingen en personeelsleden die wel contact hebben gehad</w:t>
      </w:r>
      <w:r w:rsidR="002C791F" w:rsidRPr="002C791F">
        <w:rPr>
          <w:rFonts w:asciiTheme="majorHAnsi" w:hAnsiTheme="majorHAnsi" w:cstheme="majorHAnsi"/>
          <w:sz w:val="22"/>
          <w:szCs w:val="22"/>
        </w:rPr>
        <w:t xml:space="preserve">, worden via brief of telefoon geïnformeerd door het CLB. </w:t>
      </w:r>
    </w:p>
    <w:p w14:paraId="75F6BC8B" w14:textId="77777777" w:rsidR="004F6AC2" w:rsidRPr="0023417B" w:rsidRDefault="004F6AC2" w:rsidP="00783A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FDE668" w14:textId="238D831D" w:rsidR="0007655E" w:rsidRPr="0023417B" w:rsidRDefault="0007655E" w:rsidP="00783A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6EBABC8" w14:textId="1A29CCA2" w:rsidR="006849B4" w:rsidRPr="0023417B" w:rsidRDefault="006849B4" w:rsidP="00783A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FEA6D5" w14:textId="77777777" w:rsidR="006849B4" w:rsidRPr="0023417B" w:rsidRDefault="006849B4" w:rsidP="00783A28">
      <w:pPr>
        <w:spacing w:after="160" w:line="276" w:lineRule="auto"/>
        <w:jc w:val="both"/>
        <w:rPr>
          <w:rFonts w:asciiTheme="majorHAnsi" w:hAnsiTheme="majorHAnsi" w:cstheme="majorHAnsi"/>
          <w:i/>
          <w:iCs/>
          <w:sz w:val="22"/>
          <w:szCs w:val="22"/>
          <w:lang w:val="nl-BE"/>
        </w:rPr>
      </w:pPr>
      <w:r w:rsidRPr="0023417B">
        <w:rPr>
          <w:rFonts w:asciiTheme="majorHAnsi" w:hAnsiTheme="majorHAnsi" w:cstheme="majorHAnsi"/>
          <w:i/>
          <w:iCs/>
          <w:sz w:val="22"/>
          <w:szCs w:val="22"/>
          <w:lang w:val="nl-BE"/>
        </w:rPr>
        <w:t>Meer informatie?</w:t>
      </w:r>
    </w:p>
    <w:p w14:paraId="2253359D" w14:textId="77777777" w:rsidR="006849B4" w:rsidRPr="0023417B" w:rsidRDefault="006849B4" w:rsidP="00783A28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</w:pPr>
      <w:r w:rsidRPr="0023417B"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 xml:space="preserve">Algemene info en </w:t>
      </w:r>
      <w:proofErr w:type="spellStart"/>
      <w:r w:rsidRPr="0023417B"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>veelgestelde</w:t>
      </w:r>
      <w:proofErr w:type="spellEnd"/>
      <w:r w:rsidRPr="0023417B"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 xml:space="preserve"> vragen: www.info-coronavirus.be.</w:t>
      </w:r>
    </w:p>
    <w:p w14:paraId="6D3C81CD" w14:textId="665BF477" w:rsidR="006849B4" w:rsidRPr="0023417B" w:rsidRDefault="006849B4" w:rsidP="00783A28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</w:pPr>
      <w:r w:rsidRPr="0023417B">
        <w:rPr>
          <w:rFonts w:asciiTheme="majorHAnsi" w:eastAsiaTheme="minorHAnsi" w:hAnsiTheme="majorHAnsi" w:cstheme="majorHAnsi"/>
          <w:sz w:val="22"/>
          <w:szCs w:val="22"/>
          <w:lang w:val="nl-BE" w:eastAsia="en-US"/>
        </w:rPr>
        <w:t xml:space="preserve">Heb je nog een vraag? </w:t>
      </w:r>
      <w:r w:rsidRPr="0023417B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>Bel 0800 14</w:t>
      </w:r>
      <w:r w:rsidR="000C5B2C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 xml:space="preserve"> </w:t>
      </w:r>
      <w:r w:rsidRPr="0023417B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 xml:space="preserve">689 of mail </w:t>
      </w:r>
      <w:hyperlink r:id="rId11" w:history="1">
        <w:r w:rsidRPr="0023417B">
          <w:rPr>
            <w:rFonts w:asciiTheme="majorHAnsi" w:eastAsiaTheme="minorHAnsi" w:hAnsiTheme="majorHAnsi" w:cstheme="majorHAnsi"/>
            <w:color w:val="0563C1" w:themeColor="hyperlink"/>
            <w:sz w:val="22"/>
            <w:szCs w:val="22"/>
            <w:u w:val="single"/>
            <w:lang w:val="en-US" w:eastAsia="en-US"/>
          </w:rPr>
          <w:t>info-coronavirus@health.fgov.be</w:t>
        </w:r>
      </w:hyperlink>
      <w:r w:rsidRPr="0023417B">
        <w:rPr>
          <w:rFonts w:asciiTheme="majorHAnsi" w:eastAsiaTheme="minorHAnsi" w:hAnsiTheme="majorHAnsi" w:cstheme="majorHAnsi"/>
          <w:sz w:val="22"/>
          <w:szCs w:val="22"/>
          <w:lang w:val="en-US" w:eastAsia="en-US"/>
        </w:rPr>
        <w:t>.</w:t>
      </w:r>
    </w:p>
    <w:p w14:paraId="454C9766" w14:textId="77777777" w:rsidR="006849B4" w:rsidRPr="0023417B" w:rsidRDefault="006B78C9" w:rsidP="00783A28">
      <w:pPr>
        <w:numPr>
          <w:ilvl w:val="0"/>
          <w:numId w:val="2"/>
        </w:numPr>
        <w:spacing w:after="160" w:line="276" w:lineRule="auto"/>
        <w:contextualSpacing/>
        <w:jc w:val="both"/>
        <w:rPr>
          <w:rFonts w:asciiTheme="majorHAnsi" w:hAnsiTheme="majorHAnsi" w:cstheme="majorHAnsi"/>
          <w:sz w:val="22"/>
          <w:szCs w:val="22"/>
          <w:lang w:val="nl-BE"/>
        </w:rPr>
      </w:pPr>
      <w:hyperlink r:id="rId12" w:history="1">
        <w:r w:rsidR="006849B4" w:rsidRPr="0023417B">
          <w:rPr>
            <w:rStyle w:val="Hyperlink"/>
            <w:rFonts w:asciiTheme="majorHAnsi" w:hAnsiTheme="majorHAnsi" w:cstheme="majorHAnsi"/>
            <w:sz w:val="22"/>
            <w:szCs w:val="22"/>
          </w:rPr>
          <w:t>Onderwijs Vlaanderen - Informatie over het coronavirus voor ouders</w:t>
        </w:r>
      </w:hyperlink>
    </w:p>
    <w:p w14:paraId="509C2670" w14:textId="117B6A63" w:rsidR="006849B4" w:rsidRPr="0023417B" w:rsidRDefault="006849B4" w:rsidP="00783A28">
      <w:pPr>
        <w:jc w:val="both"/>
        <w:rPr>
          <w:rFonts w:asciiTheme="majorHAnsi" w:hAnsiTheme="majorHAnsi" w:cstheme="majorHAnsi"/>
          <w:sz w:val="22"/>
          <w:szCs w:val="22"/>
          <w:lang w:val="nl-BE"/>
        </w:rPr>
      </w:pPr>
    </w:p>
    <w:p w14:paraId="392716C6" w14:textId="77777777" w:rsidR="0023417B" w:rsidRDefault="0023417B" w:rsidP="00783A28">
      <w:pPr>
        <w:spacing w:after="2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</w:p>
    <w:p w14:paraId="46AD0752" w14:textId="785D94EC" w:rsidR="006849B4" w:rsidRPr="0023417B" w:rsidRDefault="006849B4" w:rsidP="00783A28">
      <w:pPr>
        <w:spacing w:after="240"/>
        <w:jc w:val="both"/>
        <w:rPr>
          <w:rFonts w:asciiTheme="majorHAnsi" w:hAnsiTheme="majorHAnsi" w:cstheme="majorHAnsi"/>
          <w:i/>
          <w:iCs/>
          <w:sz w:val="22"/>
          <w:szCs w:val="22"/>
        </w:rPr>
      </w:pPr>
      <w:r w:rsidRPr="0023417B">
        <w:rPr>
          <w:rFonts w:asciiTheme="majorHAnsi" w:hAnsiTheme="majorHAnsi" w:cstheme="majorHAnsi"/>
          <w:i/>
          <w:iCs/>
          <w:sz w:val="22"/>
          <w:szCs w:val="22"/>
        </w:rPr>
        <w:t>Vragen?</w:t>
      </w:r>
    </w:p>
    <w:p w14:paraId="7897209B" w14:textId="2BA17948" w:rsidR="006849B4" w:rsidRDefault="00267183" w:rsidP="00783A28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Met vragen over dit bericht kan je terecht bij</w:t>
      </w:r>
      <w:r w:rsidRPr="00267183">
        <w:rPr>
          <w:rFonts w:asciiTheme="majorHAnsi" w:hAnsiTheme="majorHAnsi" w:cstheme="majorHAnsi"/>
          <w:sz w:val="22"/>
          <w:szCs w:val="22"/>
          <w:highlight w:val="yellow"/>
        </w:rPr>
        <w:t>……………………..</w:t>
      </w:r>
    </w:p>
    <w:p w14:paraId="6CB68057" w14:textId="30668ADC" w:rsidR="0023417B" w:rsidRDefault="0023417B" w:rsidP="00783A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8E9DA22" w14:textId="6E623DBD" w:rsidR="0023417B" w:rsidRDefault="0023417B" w:rsidP="00783A2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E7715F" w14:textId="5627586E" w:rsidR="0023417B" w:rsidRDefault="00BA27EF" w:rsidP="00783A28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Zorgzame</w:t>
      </w:r>
      <w:r w:rsidR="0023417B">
        <w:rPr>
          <w:rFonts w:asciiTheme="majorHAnsi" w:hAnsiTheme="majorHAnsi" w:cstheme="majorHAnsi"/>
          <w:sz w:val="22"/>
          <w:szCs w:val="22"/>
        </w:rPr>
        <w:t xml:space="preserve"> groeten,</w:t>
      </w:r>
    </w:p>
    <w:p w14:paraId="32D61393" w14:textId="5817BFD8" w:rsidR="0023417B" w:rsidRPr="0007655E" w:rsidRDefault="00BA27EF" w:rsidP="00783A28">
      <w:pPr>
        <w:jc w:val="both"/>
        <w:rPr>
          <w:rFonts w:asciiTheme="majorHAnsi" w:hAnsiTheme="majorHAnsi" w:cstheme="majorHAnsi"/>
          <w:sz w:val="22"/>
          <w:szCs w:val="22"/>
        </w:rPr>
      </w:pPr>
      <w:r w:rsidRPr="00BA27EF">
        <w:rPr>
          <w:rFonts w:asciiTheme="majorHAnsi" w:hAnsiTheme="majorHAnsi" w:cstheme="majorHAnsi"/>
          <w:sz w:val="22"/>
          <w:szCs w:val="22"/>
          <w:highlight w:val="yellow"/>
        </w:rPr>
        <w:t>CLB…</w:t>
      </w:r>
    </w:p>
    <w:sectPr w:rsidR="0023417B" w:rsidRPr="0007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0B51F" w14:textId="77777777" w:rsidR="003F4E5C" w:rsidRDefault="003F4E5C" w:rsidP="000B4193">
      <w:r>
        <w:separator/>
      </w:r>
    </w:p>
  </w:endnote>
  <w:endnote w:type="continuationSeparator" w:id="0">
    <w:p w14:paraId="13EE028F" w14:textId="77777777" w:rsidR="003F4E5C" w:rsidRDefault="003F4E5C" w:rsidP="000B4193">
      <w:r>
        <w:continuationSeparator/>
      </w:r>
    </w:p>
  </w:endnote>
  <w:endnote w:type="continuationNotice" w:id="1">
    <w:p w14:paraId="623B9C59" w14:textId="77777777" w:rsidR="003F4E5C" w:rsidRDefault="003F4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4C410" w14:textId="77777777" w:rsidR="003F4E5C" w:rsidRDefault="003F4E5C" w:rsidP="000B4193">
      <w:r>
        <w:separator/>
      </w:r>
    </w:p>
  </w:footnote>
  <w:footnote w:type="continuationSeparator" w:id="0">
    <w:p w14:paraId="7159DD95" w14:textId="77777777" w:rsidR="003F4E5C" w:rsidRDefault="003F4E5C" w:rsidP="000B4193">
      <w:r>
        <w:continuationSeparator/>
      </w:r>
    </w:p>
  </w:footnote>
  <w:footnote w:type="continuationNotice" w:id="1">
    <w:p w14:paraId="6FD6BAEE" w14:textId="77777777" w:rsidR="003F4E5C" w:rsidRDefault="003F4E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B110652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66CE2DA8"/>
    <w:multiLevelType w:val="hybridMultilevel"/>
    <w:tmpl w:val="A65C84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51B7D"/>
    <w:multiLevelType w:val="hybridMultilevel"/>
    <w:tmpl w:val="A68E1018"/>
    <w:lvl w:ilvl="0" w:tplc="E146CCF4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46CCF4">
      <w:start w:val="1"/>
      <w:numFmt w:val="bullet"/>
      <w:lvlText w:val="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61C"/>
    <w:rsid w:val="0000451F"/>
    <w:rsid w:val="00017605"/>
    <w:rsid w:val="0003254A"/>
    <w:rsid w:val="00070FCA"/>
    <w:rsid w:val="00072F13"/>
    <w:rsid w:val="0007655E"/>
    <w:rsid w:val="000A3BED"/>
    <w:rsid w:val="000B4193"/>
    <w:rsid w:val="000C082A"/>
    <w:rsid w:val="000C5B2C"/>
    <w:rsid w:val="000D2CF5"/>
    <w:rsid w:val="000D337C"/>
    <w:rsid w:val="000F000F"/>
    <w:rsid w:val="000F7623"/>
    <w:rsid w:val="00101CC6"/>
    <w:rsid w:val="0010605E"/>
    <w:rsid w:val="0012421F"/>
    <w:rsid w:val="001657D7"/>
    <w:rsid w:val="00184099"/>
    <w:rsid w:val="001A1FD3"/>
    <w:rsid w:val="001B46DD"/>
    <w:rsid w:val="001B5731"/>
    <w:rsid w:val="001C6492"/>
    <w:rsid w:val="001F2F3A"/>
    <w:rsid w:val="002320B1"/>
    <w:rsid w:val="0023417B"/>
    <w:rsid w:val="00267183"/>
    <w:rsid w:val="002676DD"/>
    <w:rsid w:val="00270937"/>
    <w:rsid w:val="0027240E"/>
    <w:rsid w:val="00292166"/>
    <w:rsid w:val="00292326"/>
    <w:rsid w:val="002925BD"/>
    <w:rsid w:val="00295047"/>
    <w:rsid w:val="002A07B1"/>
    <w:rsid w:val="002A2C3A"/>
    <w:rsid w:val="002A3617"/>
    <w:rsid w:val="002A72D6"/>
    <w:rsid w:val="002B06E3"/>
    <w:rsid w:val="002C1664"/>
    <w:rsid w:val="002C791F"/>
    <w:rsid w:val="002E2865"/>
    <w:rsid w:val="002E5378"/>
    <w:rsid w:val="00313B10"/>
    <w:rsid w:val="00371798"/>
    <w:rsid w:val="0037210F"/>
    <w:rsid w:val="003E73FD"/>
    <w:rsid w:val="003F4E5C"/>
    <w:rsid w:val="0042517D"/>
    <w:rsid w:val="004447DC"/>
    <w:rsid w:val="004632C0"/>
    <w:rsid w:val="0049546F"/>
    <w:rsid w:val="004B1502"/>
    <w:rsid w:val="004B5245"/>
    <w:rsid w:val="004E48D5"/>
    <w:rsid w:val="004E5D8F"/>
    <w:rsid w:val="004F6AC2"/>
    <w:rsid w:val="00505F5C"/>
    <w:rsid w:val="00523133"/>
    <w:rsid w:val="00526AAB"/>
    <w:rsid w:val="005302C8"/>
    <w:rsid w:val="005417BE"/>
    <w:rsid w:val="00542EA6"/>
    <w:rsid w:val="005550BE"/>
    <w:rsid w:val="00557771"/>
    <w:rsid w:val="00570A8A"/>
    <w:rsid w:val="005865C9"/>
    <w:rsid w:val="005B054F"/>
    <w:rsid w:val="005D0813"/>
    <w:rsid w:val="005D28C2"/>
    <w:rsid w:val="005E546C"/>
    <w:rsid w:val="00646B03"/>
    <w:rsid w:val="00647FC5"/>
    <w:rsid w:val="00680EAC"/>
    <w:rsid w:val="006849B4"/>
    <w:rsid w:val="00692AC6"/>
    <w:rsid w:val="0069549C"/>
    <w:rsid w:val="006B78C9"/>
    <w:rsid w:val="006D0512"/>
    <w:rsid w:val="006D3785"/>
    <w:rsid w:val="006D4B50"/>
    <w:rsid w:val="00701A5B"/>
    <w:rsid w:val="0071296A"/>
    <w:rsid w:val="00726A82"/>
    <w:rsid w:val="007343EA"/>
    <w:rsid w:val="0074384A"/>
    <w:rsid w:val="00760679"/>
    <w:rsid w:val="00767ADC"/>
    <w:rsid w:val="00770456"/>
    <w:rsid w:val="00771FEE"/>
    <w:rsid w:val="00783A28"/>
    <w:rsid w:val="00783DBF"/>
    <w:rsid w:val="007A747A"/>
    <w:rsid w:val="007B5426"/>
    <w:rsid w:val="007B7D80"/>
    <w:rsid w:val="007D71A7"/>
    <w:rsid w:val="007E1814"/>
    <w:rsid w:val="007E64DF"/>
    <w:rsid w:val="007F104E"/>
    <w:rsid w:val="008011BD"/>
    <w:rsid w:val="008039F2"/>
    <w:rsid w:val="00810B34"/>
    <w:rsid w:val="00822F36"/>
    <w:rsid w:val="00835E4F"/>
    <w:rsid w:val="00836B87"/>
    <w:rsid w:val="0084596C"/>
    <w:rsid w:val="00850CCC"/>
    <w:rsid w:val="0085361C"/>
    <w:rsid w:val="00863683"/>
    <w:rsid w:val="00891374"/>
    <w:rsid w:val="00892FC8"/>
    <w:rsid w:val="008A674A"/>
    <w:rsid w:val="008B1621"/>
    <w:rsid w:val="008E0E6B"/>
    <w:rsid w:val="008F6797"/>
    <w:rsid w:val="009076C7"/>
    <w:rsid w:val="00911C58"/>
    <w:rsid w:val="00924766"/>
    <w:rsid w:val="00937648"/>
    <w:rsid w:val="00940C6E"/>
    <w:rsid w:val="009638D6"/>
    <w:rsid w:val="00965F9D"/>
    <w:rsid w:val="0098393F"/>
    <w:rsid w:val="00983F42"/>
    <w:rsid w:val="009869BF"/>
    <w:rsid w:val="00A24ED5"/>
    <w:rsid w:val="00A309AC"/>
    <w:rsid w:val="00A44F3B"/>
    <w:rsid w:val="00A671A3"/>
    <w:rsid w:val="00A84246"/>
    <w:rsid w:val="00AB0C26"/>
    <w:rsid w:val="00AB4D6F"/>
    <w:rsid w:val="00AB5698"/>
    <w:rsid w:val="00AB5AC4"/>
    <w:rsid w:val="00AB7D89"/>
    <w:rsid w:val="00AF7E74"/>
    <w:rsid w:val="00B06BF1"/>
    <w:rsid w:val="00B27416"/>
    <w:rsid w:val="00B5423C"/>
    <w:rsid w:val="00B75699"/>
    <w:rsid w:val="00B9032D"/>
    <w:rsid w:val="00B92424"/>
    <w:rsid w:val="00B9634B"/>
    <w:rsid w:val="00BA27EF"/>
    <w:rsid w:val="00BA3E19"/>
    <w:rsid w:val="00BA49A0"/>
    <w:rsid w:val="00BC2217"/>
    <w:rsid w:val="00BE211E"/>
    <w:rsid w:val="00C012BF"/>
    <w:rsid w:val="00C47FFE"/>
    <w:rsid w:val="00C57D2B"/>
    <w:rsid w:val="00C62D53"/>
    <w:rsid w:val="00C80047"/>
    <w:rsid w:val="00C81B63"/>
    <w:rsid w:val="00C826DE"/>
    <w:rsid w:val="00C856EB"/>
    <w:rsid w:val="00C97D33"/>
    <w:rsid w:val="00CA0EB7"/>
    <w:rsid w:val="00CA35CC"/>
    <w:rsid w:val="00CB0509"/>
    <w:rsid w:val="00CB1517"/>
    <w:rsid w:val="00CC2024"/>
    <w:rsid w:val="00CD5121"/>
    <w:rsid w:val="00D21C25"/>
    <w:rsid w:val="00D2490B"/>
    <w:rsid w:val="00D45366"/>
    <w:rsid w:val="00D47D95"/>
    <w:rsid w:val="00D72EB2"/>
    <w:rsid w:val="00D80E75"/>
    <w:rsid w:val="00D85B39"/>
    <w:rsid w:val="00D90228"/>
    <w:rsid w:val="00DB1760"/>
    <w:rsid w:val="00DC1BC5"/>
    <w:rsid w:val="00DD7BA2"/>
    <w:rsid w:val="00DE159D"/>
    <w:rsid w:val="00E04196"/>
    <w:rsid w:val="00E11E63"/>
    <w:rsid w:val="00E72376"/>
    <w:rsid w:val="00E83325"/>
    <w:rsid w:val="00EA4F3F"/>
    <w:rsid w:val="00ED1C3A"/>
    <w:rsid w:val="00EE4CF3"/>
    <w:rsid w:val="00F51AE7"/>
    <w:rsid w:val="00F91670"/>
    <w:rsid w:val="00F975A5"/>
    <w:rsid w:val="00FA72A2"/>
    <w:rsid w:val="00FC7C24"/>
    <w:rsid w:val="00FF79DB"/>
    <w:rsid w:val="191CEBE9"/>
    <w:rsid w:val="3341E9F5"/>
    <w:rsid w:val="40D5A7DD"/>
    <w:rsid w:val="6CE0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0F9C3"/>
  <w15:chartTrackingRefBased/>
  <w15:docId w15:val="{F16DF3B2-EC88-4ECD-9544-30DAB861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53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85361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536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5361C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536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5361C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5361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361C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270937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7093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70937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093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BC2217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C221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9634B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076C7"/>
    <w:rPr>
      <w:color w:val="954F72" w:themeColor="followedHyperlink"/>
      <w:u w:val="single"/>
    </w:rPr>
  </w:style>
  <w:style w:type="paragraph" w:styleId="Lijstopsomteken2">
    <w:name w:val="List Bullet 2"/>
    <w:basedOn w:val="Standaard"/>
    <w:uiPriority w:val="99"/>
    <w:semiHidden/>
    <w:unhideWhenUsed/>
    <w:rsid w:val="009869BF"/>
    <w:pPr>
      <w:numPr>
        <w:numId w:val="4"/>
      </w:numPr>
      <w:contextualSpacing/>
    </w:pPr>
  </w:style>
  <w:style w:type="paragraph" w:styleId="Normaalweb">
    <w:name w:val="Normal (Web)"/>
    <w:basedOn w:val="Standaard"/>
    <w:uiPriority w:val="99"/>
    <w:semiHidden/>
    <w:unhideWhenUsed/>
    <w:rsid w:val="00B06BF1"/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nderwijs.vlaanderen.be/nl/coronavirus-voor-ouder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-coronavirus@health.fgov.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E9CA0F12D81419F86B5DA526752D8" ma:contentTypeVersion="9" ma:contentTypeDescription="Een nieuw document maken." ma:contentTypeScope="" ma:versionID="b2cd43b48ac8c747fe1a9d9993489910">
  <xsd:schema xmlns:xsd="http://www.w3.org/2001/XMLSchema" xmlns:xs="http://www.w3.org/2001/XMLSchema" xmlns:p="http://schemas.microsoft.com/office/2006/metadata/properties" xmlns:ns3="5cf4cc63-eba1-4dde-b4dd-bb5be3316ae3" targetNamespace="http://schemas.microsoft.com/office/2006/metadata/properties" ma:root="true" ma:fieldsID="3a03f753e03094e3642da1b22beda301" ns3:_="">
    <xsd:import namespace="5cf4cc63-eba1-4dde-b4dd-bb5be3316a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4cc63-eba1-4dde-b4dd-bb5be3316a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81DF06-5C37-4D40-99DB-26CA91F7B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BD8FAE-5D69-429E-8280-A0277A44AE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B6F4B0-C989-441B-A036-4C76DE09FF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2A8ECB-A26A-4C1E-B51F-91FAC9E76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f4cc63-eba1-4dde-b4dd-bb5be3316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Durme Rita</dc:creator>
  <cp:keywords/>
  <dc:description/>
  <cp:lastModifiedBy>Anouk Vanlander</cp:lastModifiedBy>
  <cp:revision>91</cp:revision>
  <dcterms:created xsi:type="dcterms:W3CDTF">2020-06-15T11:16:00Z</dcterms:created>
  <dcterms:modified xsi:type="dcterms:W3CDTF">2020-09-11T07:17:00Z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0x010100AECE9CA0F12D81419F86B5DA526752D8</vt:lpwstr>
  </property>
</Properties>
</file>