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E834" w14:textId="20514519" w:rsidR="00701A5B" w:rsidRDefault="0085361C" w:rsidP="0085361C">
      <w:pPr>
        <w:rPr>
          <w:rFonts w:asciiTheme="majorHAnsi" w:hAnsiTheme="majorHAnsi" w:cstheme="majorHAnsi"/>
          <w:color w:val="0070C0"/>
          <w:sz w:val="32"/>
          <w:szCs w:val="32"/>
        </w:rPr>
      </w:pPr>
      <w:r w:rsidRPr="00184099">
        <w:rPr>
          <w:rFonts w:asciiTheme="majorHAnsi" w:hAnsiTheme="majorHAnsi" w:cstheme="majorHAnsi"/>
          <w:color w:val="0070C0"/>
          <w:sz w:val="32"/>
          <w:szCs w:val="32"/>
        </w:rPr>
        <w:t>Voorbeeldbrief</w:t>
      </w:r>
      <w:r w:rsidR="00184099">
        <w:rPr>
          <w:rFonts w:asciiTheme="majorHAnsi" w:hAnsiTheme="majorHAnsi" w:cstheme="majorHAnsi"/>
          <w:color w:val="0070C0"/>
          <w:sz w:val="32"/>
          <w:szCs w:val="32"/>
        </w:rPr>
        <w:t xml:space="preserve"> </w:t>
      </w:r>
      <w:r w:rsidR="00937648">
        <w:rPr>
          <w:rFonts w:asciiTheme="majorHAnsi" w:hAnsiTheme="majorHAnsi" w:cstheme="majorHAnsi"/>
          <w:color w:val="0070C0"/>
          <w:sz w:val="32"/>
          <w:szCs w:val="32"/>
        </w:rPr>
        <w:t>van CLB aan</w:t>
      </w:r>
      <w:r w:rsidR="00184099">
        <w:rPr>
          <w:rFonts w:asciiTheme="majorHAnsi" w:hAnsiTheme="majorHAnsi" w:cstheme="majorHAnsi"/>
          <w:color w:val="0070C0"/>
          <w:sz w:val="32"/>
          <w:szCs w:val="32"/>
        </w:rPr>
        <w:t xml:space="preserve"> ouders: besmetting </w:t>
      </w:r>
      <w:r w:rsidR="005E546C">
        <w:rPr>
          <w:rFonts w:asciiTheme="majorHAnsi" w:hAnsiTheme="majorHAnsi" w:cstheme="majorHAnsi"/>
          <w:color w:val="0070C0"/>
          <w:sz w:val="32"/>
          <w:szCs w:val="32"/>
        </w:rPr>
        <w:t>op</w:t>
      </w:r>
      <w:r w:rsidR="00184099">
        <w:rPr>
          <w:rFonts w:asciiTheme="majorHAnsi" w:hAnsiTheme="majorHAnsi" w:cstheme="majorHAnsi"/>
          <w:color w:val="0070C0"/>
          <w:sz w:val="32"/>
          <w:szCs w:val="32"/>
        </w:rPr>
        <w:t xml:space="preserve"> school. </w:t>
      </w:r>
    </w:p>
    <w:p w14:paraId="3544610D" w14:textId="6125DEF9" w:rsidR="0085361C" w:rsidRPr="00184099" w:rsidRDefault="00184099" w:rsidP="0085361C">
      <w:pPr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color w:val="0070C0"/>
          <w:sz w:val="32"/>
          <w:szCs w:val="32"/>
        </w:rPr>
        <w:t xml:space="preserve">Welke maatregelen nemen we? </w:t>
      </w:r>
      <w:r w:rsidR="00FA72A2" w:rsidRPr="00184099">
        <w:rPr>
          <w:rFonts w:asciiTheme="majorHAnsi" w:hAnsiTheme="majorHAnsi" w:cstheme="majorHAnsi"/>
          <w:color w:val="0070C0"/>
          <w:sz w:val="32"/>
          <w:szCs w:val="32"/>
        </w:rPr>
        <w:t xml:space="preserve"> </w:t>
      </w:r>
    </w:p>
    <w:p w14:paraId="1B4BFF26" w14:textId="77777777" w:rsidR="0085361C" w:rsidRDefault="0085361C" w:rsidP="0085361C"/>
    <w:p w14:paraId="4D881CF6" w14:textId="438AE1D2" w:rsidR="0071296A" w:rsidRPr="00184099" w:rsidRDefault="0085361C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 w:rsidRPr="00184099">
        <w:rPr>
          <w:rFonts w:asciiTheme="majorHAnsi" w:hAnsiTheme="majorHAnsi" w:cstheme="majorHAnsi"/>
          <w:sz w:val="22"/>
          <w:szCs w:val="22"/>
        </w:rPr>
        <w:t xml:space="preserve">In </w:t>
      </w:r>
      <w:r w:rsidR="00822F36">
        <w:rPr>
          <w:rFonts w:asciiTheme="majorHAnsi" w:hAnsiTheme="majorHAnsi" w:cstheme="majorHAnsi"/>
          <w:sz w:val="22"/>
          <w:szCs w:val="22"/>
        </w:rPr>
        <w:t>de</w:t>
      </w:r>
      <w:r w:rsidRPr="00184099">
        <w:rPr>
          <w:rFonts w:asciiTheme="majorHAnsi" w:hAnsiTheme="majorHAnsi" w:cstheme="majorHAnsi"/>
          <w:sz w:val="22"/>
          <w:szCs w:val="22"/>
        </w:rPr>
        <w:t xml:space="preserve"> school </w:t>
      </w:r>
      <w:r w:rsidR="00822F36">
        <w:rPr>
          <w:rFonts w:asciiTheme="majorHAnsi" w:hAnsiTheme="majorHAnsi" w:cstheme="majorHAnsi"/>
          <w:sz w:val="22"/>
          <w:szCs w:val="22"/>
        </w:rPr>
        <w:t xml:space="preserve">van uw kind </w:t>
      </w:r>
      <w:r w:rsidRPr="00184099">
        <w:rPr>
          <w:rFonts w:asciiTheme="majorHAnsi" w:hAnsiTheme="majorHAnsi" w:cstheme="majorHAnsi"/>
          <w:sz w:val="22"/>
          <w:szCs w:val="22"/>
        </w:rPr>
        <w:t xml:space="preserve">werd een besmetting </w:t>
      </w:r>
      <w:r w:rsidRPr="006D0512">
        <w:rPr>
          <w:rFonts w:asciiTheme="majorHAnsi" w:hAnsiTheme="majorHAnsi" w:cstheme="majorHAnsi"/>
          <w:sz w:val="22"/>
          <w:szCs w:val="22"/>
          <w:highlight w:val="yellow"/>
        </w:rPr>
        <w:t>(bij een personeelslid / leerling )</w:t>
      </w:r>
      <w:r w:rsidRPr="00184099">
        <w:rPr>
          <w:rFonts w:asciiTheme="majorHAnsi" w:hAnsiTheme="majorHAnsi" w:cstheme="majorHAnsi"/>
          <w:sz w:val="22"/>
          <w:szCs w:val="22"/>
        </w:rPr>
        <w:t xml:space="preserve"> met </w:t>
      </w:r>
      <w:r w:rsidR="005B054F">
        <w:rPr>
          <w:rFonts w:asciiTheme="majorHAnsi" w:hAnsiTheme="majorHAnsi" w:cstheme="majorHAnsi"/>
          <w:sz w:val="22"/>
          <w:szCs w:val="22"/>
        </w:rPr>
        <w:t>het coronavirus COVID-19</w:t>
      </w:r>
      <w:r w:rsidRPr="00184099">
        <w:rPr>
          <w:rFonts w:asciiTheme="majorHAnsi" w:hAnsiTheme="majorHAnsi" w:cstheme="majorHAnsi"/>
          <w:sz w:val="22"/>
          <w:szCs w:val="22"/>
        </w:rPr>
        <w:t xml:space="preserve"> vastgesteld. We kunnen ons voorstellen dat </w:t>
      </w:r>
      <w:r w:rsidR="00184099">
        <w:rPr>
          <w:rFonts w:asciiTheme="majorHAnsi" w:hAnsiTheme="majorHAnsi" w:cstheme="majorHAnsi"/>
          <w:sz w:val="22"/>
          <w:szCs w:val="22"/>
        </w:rPr>
        <w:t>je</w:t>
      </w:r>
      <w:r w:rsidRPr="00184099">
        <w:rPr>
          <w:rFonts w:asciiTheme="majorHAnsi" w:hAnsiTheme="majorHAnsi" w:cstheme="majorHAnsi"/>
          <w:sz w:val="22"/>
          <w:szCs w:val="22"/>
        </w:rPr>
        <w:t xml:space="preserve"> hierover bezorgd bent en vooral wenst te vernemen wat het effec</w:t>
      </w:r>
      <w:r w:rsidR="0071296A" w:rsidRPr="00184099">
        <w:rPr>
          <w:rFonts w:asciiTheme="majorHAnsi" w:hAnsiTheme="majorHAnsi" w:cstheme="majorHAnsi"/>
          <w:sz w:val="22"/>
          <w:szCs w:val="22"/>
        </w:rPr>
        <w:t>t</w:t>
      </w:r>
      <w:r w:rsidRPr="00184099">
        <w:rPr>
          <w:rFonts w:asciiTheme="majorHAnsi" w:hAnsiTheme="majorHAnsi" w:cstheme="majorHAnsi"/>
          <w:sz w:val="22"/>
          <w:szCs w:val="22"/>
        </w:rPr>
        <w:t xml:space="preserve"> </w:t>
      </w:r>
      <w:r w:rsidR="0071296A" w:rsidRPr="00184099">
        <w:rPr>
          <w:rFonts w:asciiTheme="majorHAnsi" w:hAnsiTheme="majorHAnsi" w:cstheme="majorHAnsi"/>
          <w:sz w:val="22"/>
          <w:szCs w:val="22"/>
        </w:rPr>
        <w:t xml:space="preserve">op </w:t>
      </w:r>
      <w:r w:rsidR="00BE211E">
        <w:rPr>
          <w:rFonts w:asciiTheme="majorHAnsi" w:hAnsiTheme="majorHAnsi" w:cstheme="majorHAnsi"/>
          <w:sz w:val="22"/>
          <w:szCs w:val="22"/>
        </w:rPr>
        <w:t>je</w:t>
      </w:r>
      <w:r w:rsidR="0071296A" w:rsidRPr="00184099">
        <w:rPr>
          <w:rFonts w:asciiTheme="majorHAnsi" w:hAnsiTheme="majorHAnsi" w:cstheme="majorHAnsi"/>
          <w:sz w:val="22"/>
          <w:szCs w:val="22"/>
        </w:rPr>
        <w:t xml:space="preserve"> kind </w:t>
      </w:r>
      <w:r w:rsidR="00C81B63" w:rsidRPr="00184099">
        <w:rPr>
          <w:rFonts w:asciiTheme="majorHAnsi" w:hAnsiTheme="majorHAnsi" w:cstheme="majorHAnsi"/>
          <w:sz w:val="22"/>
          <w:szCs w:val="22"/>
        </w:rPr>
        <w:t>kan zijn</w:t>
      </w:r>
      <w:r w:rsidRPr="001840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9CBE022" w14:textId="77777777" w:rsidR="0071296A" w:rsidRPr="00184099" w:rsidRDefault="0071296A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625F3B" w14:textId="2C5A468D" w:rsidR="0085361C" w:rsidRDefault="0085361C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 w:rsidRPr="00184099">
        <w:rPr>
          <w:rFonts w:asciiTheme="majorHAnsi" w:hAnsiTheme="majorHAnsi" w:cstheme="majorHAnsi"/>
          <w:sz w:val="22"/>
          <w:szCs w:val="22"/>
        </w:rPr>
        <w:t xml:space="preserve">Met deze brief willen wij </w:t>
      </w:r>
      <w:r w:rsidR="00BE211E">
        <w:rPr>
          <w:rFonts w:asciiTheme="majorHAnsi" w:hAnsiTheme="majorHAnsi" w:cstheme="majorHAnsi"/>
          <w:sz w:val="22"/>
          <w:szCs w:val="22"/>
        </w:rPr>
        <w:t>je</w:t>
      </w:r>
      <w:r w:rsidRPr="00184099">
        <w:rPr>
          <w:rFonts w:asciiTheme="majorHAnsi" w:hAnsiTheme="majorHAnsi" w:cstheme="majorHAnsi"/>
          <w:sz w:val="22"/>
          <w:szCs w:val="22"/>
        </w:rPr>
        <w:t xml:space="preserve"> hierover informeren.</w:t>
      </w:r>
    </w:p>
    <w:p w14:paraId="1E514ADE" w14:textId="77777777" w:rsidR="008011BD" w:rsidRPr="00184099" w:rsidRDefault="008011BD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EC1D0B" w14:textId="77777777" w:rsidR="0085361C" w:rsidRPr="00184099" w:rsidRDefault="0085361C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231B31" w14:textId="77777777" w:rsidR="0085361C" w:rsidRPr="00523133" w:rsidRDefault="00C81B63" w:rsidP="008F6797">
      <w:pPr>
        <w:jc w:val="both"/>
        <w:rPr>
          <w:rFonts w:asciiTheme="majorHAnsi" w:hAnsiTheme="majorHAnsi" w:cstheme="majorHAnsi"/>
          <w:b/>
          <w:bCs/>
        </w:rPr>
      </w:pPr>
      <w:r w:rsidRPr="00523133">
        <w:rPr>
          <w:rFonts w:asciiTheme="majorHAnsi" w:hAnsiTheme="majorHAnsi" w:cstheme="majorHAnsi"/>
          <w:b/>
          <w:bCs/>
        </w:rPr>
        <w:t xml:space="preserve">Welke maatregelen worden er genomen? </w:t>
      </w:r>
    </w:p>
    <w:p w14:paraId="2D0605C6" w14:textId="77777777" w:rsidR="00BE211E" w:rsidRDefault="00BE211E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D70BBA" w14:textId="56AEBA78" w:rsidR="0085361C" w:rsidRPr="00184099" w:rsidRDefault="0085361C" w:rsidP="008F6797">
      <w:pPr>
        <w:jc w:val="both"/>
        <w:rPr>
          <w:rFonts w:asciiTheme="majorHAnsi" w:hAnsiTheme="majorHAnsi" w:cstheme="majorBidi"/>
          <w:sz w:val="22"/>
          <w:szCs w:val="22"/>
        </w:rPr>
      </w:pPr>
      <w:r w:rsidRPr="40D5A7DD">
        <w:rPr>
          <w:rFonts w:asciiTheme="majorHAnsi" w:hAnsiTheme="majorHAnsi" w:cstheme="majorBidi"/>
          <w:sz w:val="22"/>
          <w:szCs w:val="22"/>
        </w:rPr>
        <w:t xml:space="preserve">De </w:t>
      </w:r>
      <w:r w:rsidRPr="40D5A7DD">
        <w:rPr>
          <w:rFonts w:asciiTheme="majorHAnsi" w:hAnsiTheme="majorHAnsi" w:cstheme="majorBidi"/>
          <w:sz w:val="22"/>
          <w:szCs w:val="22"/>
          <w:highlight w:val="yellow"/>
        </w:rPr>
        <w:t>besmette collega/ leerling</w:t>
      </w:r>
      <w:r w:rsidRPr="40D5A7DD">
        <w:rPr>
          <w:rFonts w:asciiTheme="majorHAnsi" w:hAnsiTheme="majorHAnsi" w:cstheme="majorBidi"/>
          <w:sz w:val="22"/>
          <w:szCs w:val="22"/>
        </w:rPr>
        <w:t xml:space="preserve">  krijgt de nodige verzorging. </w:t>
      </w:r>
    </w:p>
    <w:p w14:paraId="27E9D21D" w14:textId="77777777" w:rsidR="0071296A" w:rsidRPr="00184099" w:rsidRDefault="0071296A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2E599B" w14:textId="401904A2" w:rsidR="0085361C" w:rsidRDefault="00647FC5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Het Centrum voor Leerlingenbegeleiding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 </w:t>
      </w:r>
      <w:r w:rsidR="00692AC6">
        <w:rPr>
          <w:rFonts w:asciiTheme="majorHAnsi" w:hAnsiTheme="majorHAnsi" w:cstheme="majorHAnsi"/>
          <w:sz w:val="22"/>
          <w:szCs w:val="22"/>
        </w:rPr>
        <w:t xml:space="preserve">(CLB) </w:t>
      </w:r>
      <w:r w:rsidR="00BA3E19" w:rsidRPr="00184099">
        <w:rPr>
          <w:rFonts w:asciiTheme="majorHAnsi" w:hAnsiTheme="majorHAnsi" w:cstheme="majorHAnsi"/>
          <w:sz w:val="22"/>
          <w:szCs w:val="22"/>
        </w:rPr>
        <w:t xml:space="preserve">is bezig met 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een contactonderzoek. </w:t>
      </w:r>
      <w:r w:rsidR="0003254A" w:rsidRPr="00184099">
        <w:rPr>
          <w:rFonts w:asciiTheme="majorHAnsi" w:hAnsiTheme="majorHAnsi" w:cstheme="majorHAnsi"/>
          <w:sz w:val="22"/>
          <w:szCs w:val="22"/>
        </w:rPr>
        <w:t>D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at </w:t>
      </w:r>
      <w:r w:rsidR="0003254A" w:rsidRPr="00184099">
        <w:rPr>
          <w:rFonts w:asciiTheme="majorHAnsi" w:hAnsiTheme="majorHAnsi" w:cstheme="majorHAnsi"/>
          <w:sz w:val="22"/>
          <w:szCs w:val="22"/>
        </w:rPr>
        <w:t>gaat na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 met wie een besmet persoon allemaal contact heeft gehad</w:t>
      </w:r>
      <w:r w:rsidR="0069549C">
        <w:rPr>
          <w:rFonts w:asciiTheme="majorHAnsi" w:hAnsiTheme="majorHAnsi" w:cstheme="majorHAnsi"/>
          <w:sz w:val="22"/>
          <w:szCs w:val="22"/>
        </w:rPr>
        <w:t xml:space="preserve"> op school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. Afhankelijk van verschillende parameters (o.a. de duur </w:t>
      </w:r>
      <w:r w:rsidR="00A24ED5" w:rsidRPr="00184099">
        <w:rPr>
          <w:rFonts w:asciiTheme="majorHAnsi" w:hAnsiTheme="majorHAnsi" w:cstheme="majorHAnsi"/>
          <w:sz w:val="22"/>
          <w:szCs w:val="22"/>
        </w:rPr>
        <w:t xml:space="preserve">en de intensiteit 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van een contact) </w:t>
      </w:r>
      <w:r w:rsidR="0003254A" w:rsidRPr="00184099">
        <w:rPr>
          <w:rFonts w:asciiTheme="majorHAnsi" w:hAnsiTheme="majorHAnsi" w:cstheme="majorHAnsi"/>
          <w:sz w:val="22"/>
          <w:szCs w:val="22"/>
        </w:rPr>
        <w:t>neemt men</w:t>
      </w:r>
      <w:r w:rsidR="0085361C" w:rsidRPr="00184099">
        <w:rPr>
          <w:rFonts w:asciiTheme="majorHAnsi" w:hAnsiTheme="majorHAnsi" w:cstheme="majorHAnsi"/>
          <w:sz w:val="22"/>
          <w:szCs w:val="22"/>
        </w:rPr>
        <w:t xml:space="preserve"> andere maatregelen</w:t>
      </w:r>
      <w:r w:rsidR="00B9634B">
        <w:rPr>
          <w:rFonts w:asciiTheme="majorHAnsi" w:hAnsiTheme="majorHAnsi" w:cstheme="majorHAnsi"/>
          <w:sz w:val="22"/>
          <w:szCs w:val="22"/>
        </w:rPr>
        <w:t>.</w:t>
      </w:r>
    </w:p>
    <w:p w14:paraId="6F83C07B" w14:textId="2C7C10EB" w:rsidR="0037210F" w:rsidRDefault="0037210F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A1BFF1" w14:textId="7CD9BF45" w:rsidR="0037210F" w:rsidRDefault="00B9634B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 wordt hierbij een onderscheid gemaakt tussen </w:t>
      </w:r>
      <w:r w:rsidR="0037210F" w:rsidRPr="00B9634B">
        <w:rPr>
          <w:rFonts w:asciiTheme="majorHAnsi" w:hAnsiTheme="majorHAnsi" w:cstheme="majorHAnsi"/>
          <w:b/>
          <w:bCs/>
          <w:sz w:val="22"/>
          <w:szCs w:val="22"/>
        </w:rPr>
        <w:t>de hoog</w:t>
      </w:r>
      <w:r w:rsidR="00A44F3B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B9634B">
        <w:rPr>
          <w:rFonts w:asciiTheme="majorHAnsi" w:hAnsiTheme="majorHAnsi" w:cstheme="majorHAnsi"/>
          <w:b/>
          <w:bCs/>
          <w:sz w:val="22"/>
          <w:szCs w:val="22"/>
        </w:rPr>
        <w:t xml:space="preserve"> en </w:t>
      </w:r>
      <w:r w:rsidR="0037210F" w:rsidRPr="00B9634B">
        <w:rPr>
          <w:rFonts w:asciiTheme="majorHAnsi" w:hAnsiTheme="majorHAnsi" w:cstheme="majorHAnsi"/>
          <w:b/>
          <w:bCs/>
          <w:sz w:val="22"/>
          <w:szCs w:val="22"/>
        </w:rPr>
        <w:t>laag</w:t>
      </w:r>
      <w:r w:rsidR="00A44F3B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37210F" w:rsidRPr="00B9634B">
        <w:rPr>
          <w:rFonts w:asciiTheme="majorHAnsi" w:hAnsiTheme="majorHAnsi" w:cstheme="majorHAnsi"/>
          <w:b/>
          <w:bCs/>
          <w:sz w:val="22"/>
          <w:szCs w:val="22"/>
        </w:rPr>
        <w:t>risico contacten</w:t>
      </w:r>
      <w:r w:rsidR="0037210F">
        <w:rPr>
          <w:rFonts w:asciiTheme="majorHAnsi" w:hAnsiTheme="majorHAnsi" w:cstheme="majorHAnsi"/>
          <w:sz w:val="22"/>
          <w:szCs w:val="22"/>
        </w:rPr>
        <w:t>.</w:t>
      </w:r>
    </w:p>
    <w:p w14:paraId="495D96D1" w14:textId="77777777" w:rsidR="0037210F" w:rsidRDefault="0037210F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A95844" w14:textId="66BAEA6B" w:rsidR="0037210F" w:rsidRDefault="0037210F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Kinderen/personen die </w:t>
      </w:r>
      <w:r w:rsidRPr="00B9634B">
        <w:rPr>
          <w:rFonts w:asciiTheme="majorHAnsi" w:hAnsiTheme="majorHAnsi" w:cstheme="majorHAnsi"/>
          <w:b/>
          <w:bCs/>
          <w:sz w:val="22"/>
          <w:szCs w:val="22"/>
        </w:rPr>
        <w:t>een hoog risico contact</w:t>
      </w:r>
      <w:r>
        <w:rPr>
          <w:rFonts w:asciiTheme="majorHAnsi" w:hAnsiTheme="majorHAnsi" w:cstheme="majorHAnsi"/>
          <w:sz w:val="22"/>
          <w:szCs w:val="22"/>
        </w:rPr>
        <w:t xml:space="preserve"> zijn van een </w:t>
      </w:r>
      <w:r w:rsidR="00863683">
        <w:rPr>
          <w:rFonts w:asciiTheme="majorHAnsi" w:hAnsiTheme="majorHAnsi" w:cstheme="majorHAnsi"/>
          <w:sz w:val="22"/>
          <w:szCs w:val="22"/>
        </w:rPr>
        <w:t>COVID</w:t>
      </w:r>
      <w:r>
        <w:rPr>
          <w:rFonts w:asciiTheme="majorHAnsi" w:hAnsiTheme="majorHAnsi" w:cstheme="majorHAnsi"/>
          <w:sz w:val="22"/>
          <w:szCs w:val="22"/>
        </w:rPr>
        <w:t>-19 patiënt, moeten 14 dagen in thuisisolatie</w:t>
      </w:r>
      <w:r w:rsidR="007D71A7">
        <w:rPr>
          <w:rFonts w:asciiTheme="majorHAnsi" w:hAnsiTheme="majorHAnsi" w:cstheme="majorHAnsi"/>
          <w:sz w:val="22"/>
          <w:szCs w:val="22"/>
        </w:rPr>
        <w:t>. G</w:t>
      </w:r>
      <w:r>
        <w:rPr>
          <w:rFonts w:asciiTheme="majorHAnsi" w:hAnsiTheme="majorHAnsi" w:cstheme="majorHAnsi"/>
          <w:sz w:val="22"/>
          <w:szCs w:val="22"/>
        </w:rPr>
        <w:t xml:space="preserve">edurende die periode </w:t>
      </w:r>
      <w:r w:rsidR="007D71A7">
        <w:rPr>
          <w:rFonts w:asciiTheme="majorHAnsi" w:hAnsiTheme="majorHAnsi" w:cstheme="majorHAnsi"/>
          <w:sz w:val="22"/>
          <w:szCs w:val="22"/>
        </w:rPr>
        <w:t xml:space="preserve">moeten ze </w:t>
      </w:r>
      <w:r>
        <w:rPr>
          <w:rFonts w:asciiTheme="majorHAnsi" w:hAnsiTheme="majorHAnsi" w:cstheme="majorHAnsi"/>
          <w:sz w:val="22"/>
          <w:szCs w:val="22"/>
        </w:rPr>
        <w:t xml:space="preserve">aandachtig zijn voor ziektetekens en tweemaal </w:t>
      </w:r>
      <w:r w:rsidR="007D71A7">
        <w:rPr>
          <w:rFonts w:asciiTheme="majorHAnsi" w:hAnsiTheme="majorHAnsi" w:cstheme="majorHAnsi"/>
          <w:sz w:val="22"/>
          <w:szCs w:val="22"/>
        </w:rPr>
        <w:t>per dag</w:t>
      </w:r>
      <w:r>
        <w:rPr>
          <w:rFonts w:asciiTheme="majorHAnsi" w:hAnsiTheme="majorHAnsi" w:cstheme="majorHAnsi"/>
          <w:sz w:val="22"/>
          <w:szCs w:val="22"/>
        </w:rPr>
        <w:t xml:space="preserve"> de temperatuur nemen (met een goed koortsthermometer). Bij ziektetekens, moet men de huisarts telefonisch contacteren</w:t>
      </w:r>
      <w:r w:rsidR="00070FCA">
        <w:rPr>
          <w:rFonts w:asciiTheme="majorHAnsi" w:hAnsiTheme="majorHAnsi" w:cstheme="majorHAnsi"/>
          <w:sz w:val="22"/>
          <w:szCs w:val="22"/>
        </w:rPr>
        <w:t xml:space="preserve">, </w:t>
      </w:r>
      <w:r w:rsidR="00070FCA" w:rsidRPr="00070FCA">
        <w:rPr>
          <w:rFonts w:asciiTheme="majorHAnsi" w:hAnsiTheme="majorHAnsi" w:cstheme="majorHAnsi"/>
          <w:sz w:val="22"/>
          <w:szCs w:val="22"/>
        </w:rPr>
        <w:t>die zal afspreken waar een staalafname kan gebeuren.</w:t>
      </w:r>
    </w:p>
    <w:p w14:paraId="5795F9CA" w14:textId="77777777" w:rsidR="00070FCA" w:rsidRDefault="00070FCA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F4D294" w14:textId="15208916" w:rsidR="0037210F" w:rsidRDefault="0037210F" w:rsidP="008F679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Kinderen/personen die </w:t>
      </w:r>
      <w:r w:rsidRPr="00B9634B">
        <w:rPr>
          <w:rFonts w:asciiTheme="majorHAnsi" w:hAnsiTheme="majorHAnsi" w:cstheme="majorHAnsi"/>
          <w:b/>
          <w:bCs/>
          <w:sz w:val="22"/>
          <w:szCs w:val="22"/>
        </w:rPr>
        <w:t>een laag risico contact zijn</w:t>
      </w:r>
      <w:r>
        <w:rPr>
          <w:rFonts w:asciiTheme="majorHAnsi" w:hAnsiTheme="majorHAnsi" w:cstheme="majorHAnsi"/>
          <w:sz w:val="22"/>
          <w:szCs w:val="22"/>
        </w:rPr>
        <w:t xml:space="preserve"> van een C</w:t>
      </w:r>
      <w:r w:rsidR="00070FCA">
        <w:rPr>
          <w:rFonts w:asciiTheme="majorHAnsi" w:hAnsiTheme="majorHAnsi" w:cstheme="majorHAnsi"/>
          <w:sz w:val="22"/>
          <w:szCs w:val="22"/>
        </w:rPr>
        <w:t>OVID</w:t>
      </w:r>
      <w:r>
        <w:rPr>
          <w:rFonts w:asciiTheme="majorHAnsi" w:hAnsiTheme="majorHAnsi" w:cstheme="majorHAnsi"/>
          <w:sz w:val="22"/>
          <w:szCs w:val="22"/>
        </w:rPr>
        <w:t xml:space="preserve">-19 patiënt, mogen naar school blijven gaan. Verder vermijdt men extra sociale contacten of verplaatsingen. Buitenshuis draagt men best altijd een stoffen mondneusmasker </w:t>
      </w:r>
      <w:r w:rsidR="00D45366">
        <w:rPr>
          <w:rFonts w:asciiTheme="majorHAnsi" w:hAnsiTheme="majorHAnsi" w:cstheme="majorHAnsi"/>
          <w:sz w:val="22"/>
          <w:szCs w:val="22"/>
        </w:rPr>
        <w:t xml:space="preserve">(&gt; 12 jaar) </w:t>
      </w:r>
      <w:r>
        <w:rPr>
          <w:rFonts w:asciiTheme="majorHAnsi" w:hAnsiTheme="majorHAnsi" w:cstheme="majorHAnsi"/>
          <w:sz w:val="22"/>
          <w:szCs w:val="22"/>
        </w:rPr>
        <w:t>en houdt men strikt een afstand van minimum 1,5 m van andere personen. Bij ziektetekens, moet men de huisarts telefonisch contacteren.</w:t>
      </w:r>
    </w:p>
    <w:p w14:paraId="7227EA68" w14:textId="005894FE" w:rsidR="00B9634B" w:rsidRDefault="00B9634B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22BA49" w14:textId="77777777" w:rsidR="00C856EB" w:rsidRDefault="00C856EB" w:rsidP="008F6797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02CC1DDD" w14:textId="470E92CE" w:rsidR="0085361C" w:rsidRPr="00B9634B" w:rsidRDefault="0085361C" w:rsidP="008F6797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6CE04530">
        <w:rPr>
          <w:rFonts w:asciiTheme="majorHAnsi" w:hAnsiTheme="majorHAnsi" w:cstheme="majorBidi"/>
          <w:sz w:val="22"/>
          <w:szCs w:val="22"/>
        </w:rPr>
        <w:t xml:space="preserve">Voor </w:t>
      </w:r>
      <w:r w:rsidR="00647FC5">
        <w:rPr>
          <w:rFonts w:asciiTheme="majorHAnsi" w:hAnsiTheme="majorHAnsi" w:cstheme="majorBidi"/>
          <w:sz w:val="22"/>
          <w:szCs w:val="22"/>
        </w:rPr>
        <w:t xml:space="preserve">de kinderen en personeel die </w:t>
      </w:r>
      <w:r w:rsidR="00647FC5" w:rsidRPr="00B9634B">
        <w:rPr>
          <w:rFonts w:asciiTheme="majorHAnsi" w:hAnsiTheme="majorHAnsi" w:cstheme="majorBidi"/>
          <w:b/>
          <w:bCs/>
          <w:sz w:val="22"/>
          <w:szCs w:val="22"/>
        </w:rPr>
        <w:t>niet gecontacteerd worden,</w:t>
      </w:r>
      <w:r w:rsidRPr="00B9634B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37210F" w:rsidRPr="00B9634B">
        <w:rPr>
          <w:rFonts w:asciiTheme="majorHAnsi" w:hAnsiTheme="majorHAnsi" w:cstheme="majorBidi"/>
          <w:b/>
          <w:bCs/>
          <w:sz w:val="22"/>
          <w:szCs w:val="22"/>
        </w:rPr>
        <w:t>i</w:t>
      </w:r>
      <w:r w:rsidR="00647FC5" w:rsidRPr="00B9634B">
        <w:rPr>
          <w:rFonts w:asciiTheme="majorHAnsi" w:hAnsiTheme="majorHAnsi" w:cstheme="majorBidi"/>
          <w:b/>
          <w:bCs/>
          <w:sz w:val="22"/>
          <w:szCs w:val="22"/>
        </w:rPr>
        <w:t>s er geen enkele reden om thuis te blijven.</w:t>
      </w:r>
    </w:p>
    <w:p w14:paraId="6BA2554A" w14:textId="77777777" w:rsidR="00FA72A2" w:rsidRPr="00184099" w:rsidRDefault="00FA72A2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68287F" w14:textId="77777777" w:rsidR="008011BD" w:rsidRDefault="008011BD" w:rsidP="008F679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CE7D128" w14:textId="2FB1F09B" w:rsidR="000B4193" w:rsidRPr="00523133" w:rsidRDefault="000B4193" w:rsidP="008F6797">
      <w:pPr>
        <w:jc w:val="both"/>
        <w:rPr>
          <w:rFonts w:asciiTheme="majorHAnsi" w:hAnsiTheme="majorHAnsi" w:cstheme="majorHAnsi"/>
          <w:b/>
          <w:bCs/>
        </w:rPr>
      </w:pPr>
      <w:r w:rsidRPr="00523133">
        <w:rPr>
          <w:rFonts w:asciiTheme="majorHAnsi" w:hAnsiTheme="majorHAnsi" w:cstheme="majorHAnsi"/>
          <w:b/>
          <w:bCs/>
        </w:rPr>
        <w:t>Wat vertel</w:t>
      </w:r>
      <w:r w:rsidR="00BE211E" w:rsidRPr="00523133">
        <w:rPr>
          <w:rFonts w:asciiTheme="majorHAnsi" w:hAnsiTheme="majorHAnsi" w:cstheme="majorHAnsi"/>
          <w:b/>
          <w:bCs/>
        </w:rPr>
        <w:t xml:space="preserve"> je </w:t>
      </w:r>
      <w:r w:rsidRPr="00523133">
        <w:rPr>
          <w:rFonts w:asciiTheme="majorHAnsi" w:hAnsiTheme="majorHAnsi" w:cstheme="majorHAnsi"/>
          <w:b/>
          <w:bCs/>
        </w:rPr>
        <w:t xml:space="preserve">aan </w:t>
      </w:r>
      <w:r w:rsidR="00BE211E" w:rsidRPr="00523133">
        <w:rPr>
          <w:rFonts w:asciiTheme="majorHAnsi" w:hAnsiTheme="majorHAnsi" w:cstheme="majorHAnsi"/>
          <w:b/>
          <w:bCs/>
        </w:rPr>
        <w:t>je</w:t>
      </w:r>
      <w:r w:rsidRPr="00523133">
        <w:rPr>
          <w:rFonts w:asciiTheme="majorHAnsi" w:hAnsiTheme="majorHAnsi" w:cstheme="majorHAnsi"/>
          <w:b/>
          <w:bCs/>
        </w:rPr>
        <w:t xml:space="preserve"> kind?</w:t>
      </w:r>
    </w:p>
    <w:p w14:paraId="134AFF93" w14:textId="75B68F78" w:rsidR="00891374" w:rsidRPr="00184099" w:rsidRDefault="000B4193" w:rsidP="008F679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184099">
        <w:rPr>
          <w:rFonts w:asciiTheme="majorHAnsi" w:hAnsiTheme="majorHAnsi" w:cstheme="majorHAnsi"/>
          <w:sz w:val="22"/>
          <w:szCs w:val="22"/>
        </w:rPr>
        <w:t xml:space="preserve">Het is van belang om </w:t>
      </w:r>
      <w:r w:rsidR="00BE211E">
        <w:rPr>
          <w:rFonts w:asciiTheme="majorHAnsi" w:hAnsiTheme="majorHAnsi" w:cstheme="majorHAnsi"/>
          <w:sz w:val="22"/>
          <w:szCs w:val="22"/>
        </w:rPr>
        <w:t>je</w:t>
      </w:r>
      <w:r w:rsidRPr="00184099">
        <w:rPr>
          <w:rFonts w:asciiTheme="majorHAnsi" w:hAnsiTheme="majorHAnsi" w:cstheme="majorHAnsi"/>
          <w:sz w:val="22"/>
          <w:szCs w:val="22"/>
        </w:rPr>
        <w:t xml:space="preserve"> kind gerust te stellen. Vertel </w:t>
      </w:r>
      <w:r w:rsidR="00BE211E">
        <w:rPr>
          <w:rFonts w:asciiTheme="majorHAnsi" w:hAnsiTheme="majorHAnsi" w:cstheme="majorHAnsi"/>
          <w:sz w:val="22"/>
          <w:szCs w:val="22"/>
        </w:rPr>
        <w:t xml:space="preserve">het </w:t>
      </w:r>
      <w:r w:rsidRPr="00184099">
        <w:rPr>
          <w:rFonts w:asciiTheme="majorHAnsi" w:hAnsiTheme="majorHAnsi" w:cstheme="majorHAnsi"/>
          <w:sz w:val="22"/>
          <w:szCs w:val="22"/>
        </w:rPr>
        <w:t xml:space="preserve">daarom wat </w:t>
      </w:r>
      <w:r w:rsidR="00BE211E">
        <w:rPr>
          <w:rFonts w:asciiTheme="majorHAnsi" w:hAnsiTheme="majorHAnsi" w:cstheme="majorHAnsi"/>
          <w:sz w:val="22"/>
          <w:szCs w:val="22"/>
        </w:rPr>
        <w:t>je</w:t>
      </w:r>
      <w:r w:rsidRPr="00184099">
        <w:rPr>
          <w:rFonts w:asciiTheme="majorHAnsi" w:hAnsiTheme="majorHAnsi" w:cstheme="majorHAnsi"/>
          <w:sz w:val="22"/>
          <w:szCs w:val="22"/>
        </w:rPr>
        <w:t xml:space="preserve"> via deze brief he</w:t>
      </w:r>
      <w:r w:rsidR="00BE211E">
        <w:rPr>
          <w:rFonts w:asciiTheme="majorHAnsi" w:hAnsiTheme="majorHAnsi" w:cstheme="majorHAnsi"/>
          <w:sz w:val="22"/>
          <w:szCs w:val="22"/>
        </w:rPr>
        <w:t>bt</w:t>
      </w:r>
      <w:r w:rsidRPr="00184099">
        <w:rPr>
          <w:rFonts w:asciiTheme="majorHAnsi" w:hAnsiTheme="majorHAnsi" w:cstheme="majorHAnsi"/>
          <w:sz w:val="22"/>
          <w:szCs w:val="22"/>
        </w:rPr>
        <w:t xml:space="preserve"> vernomen</w:t>
      </w:r>
      <w:r w:rsidR="00B9634B">
        <w:rPr>
          <w:rFonts w:asciiTheme="majorHAnsi" w:hAnsiTheme="majorHAnsi" w:cstheme="majorHAnsi"/>
          <w:sz w:val="22"/>
          <w:szCs w:val="22"/>
        </w:rPr>
        <w:t>.</w:t>
      </w:r>
    </w:p>
    <w:p w14:paraId="6C86A93B" w14:textId="77777777" w:rsidR="00FA72A2" w:rsidRPr="00184099" w:rsidRDefault="00FA72A2" w:rsidP="008F6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83AE7D" w14:textId="77777777" w:rsidR="004447DC" w:rsidRDefault="004447DC" w:rsidP="008F679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</w:pPr>
    </w:p>
    <w:p w14:paraId="374ECF52" w14:textId="77777777" w:rsidR="00FF79DB" w:rsidRDefault="00FF79DB" w:rsidP="008F679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</w:pPr>
    </w:p>
    <w:p w14:paraId="3F245A90" w14:textId="3335F041" w:rsidR="006D0512" w:rsidRPr="006D0512" w:rsidRDefault="006D0512" w:rsidP="008F6797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</w:pPr>
      <w:r w:rsidRPr="006D0512"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  <w:t>Bij wie kan je terecht over deze brief?</w:t>
      </w:r>
    </w:p>
    <w:p w14:paraId="70B32A57" w14:textId="77777777" w:rsidR="006D0512" w:rsidRPr="006D0512" w:rsidRDefault="006D0512" w:rsidP="008F6797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558B640D" w14:textId="77777777" w:rsidR="006D0512" w:rsidRDefault="006D0512" w:rsidP="008F6797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nl-BE" w:eastAsia="en-US"/>
        </w:rPr>
      </w:pPr>
      <w:r w:rsidRPr="006D0512">
        <w:rPr>
          <w:rFonts w:asciiTheme="majorHAnsi" w:hAnsiTheme="majorHAnsi" w:cstheme="majorHAnsi"/>
          <w:sz w:val="22"/>
          <w:szCs w:val="22"/>
          <w:lang w:val="nl-BE"/>
        </w:rPr>
        <w:t xml:space="preserve">Voor meer of andere vragen over deze brief kan je terecht bij </w:t>
      </w:r>
      <w:r w:rsidRPr="006D0512">
        <w:rPr>
          <w:rFonts w:asciiTheme="majorHAnsi" w:hAnsiTheme="majorHAnsi" w:cstheme="majorHAnsi"/>
          <w:sz w:val="22"/>
          <w:szCs w:val="22"/>
          <w:highlight w:val="yellow"/>
          <w:lang w:val="nl-BE"/>
        </w:rPr>
        <w:t>……………………………</w:t>
      </w:r>
      <w:r w:rsidRPr="006D0512">
        <w:rPr>
          <w:rFonts w:asciiTheme="minorHAnsi" w:eastAsiaTheme="minorHAnsi" w:hAnsiTheme="minorHAnsi" w:cstheme="minorBidi"/>
          <w:b/>
          <w:bCs/>
          <w:sz w:val="22"/>
          <w:szCs w:val="22"/>
          <w:lang w:val="nl-BE" w:eastAsia="en-US"/>
        </w:rPr>
        <w:t xml:space="preserve"> </w:t>
      </w:r>
    </w:p>
    <w:p w14:paraId="274132EC" w14:textId="5F8A376A" w:rsidR="006D0512" w:rsidRPr="004447DC" w:rsidRDefault="006D0512" w:rsidP="008F6797">
      <w:pPr>
        <w:spacing w:after="160"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</w:pPr>
      <w:r w:rsidRPr="004447DC">
        <w:rPr>
          <w:rFonts w:asciiTheme="majorHAnsi" w:hAnsiTheme="majorHAnsi" w:cstheme="majorHAnsi"/>
          <w:b/>
          <w:bCs/>
          <w:i/>
          <w:iCs/>
          <w:sz w:val="22"/>
          <w:szCs w:val="22"/>
          <w:lang w:val="nl-BE"/>
        </w:rPr>
        <w:t>Meer informatie?</w:t>
      </w:r>
    </w:p>
    <w:p w14:paraId="0B4B5D9B" w14:textId="2AEED12D" w:rsidR="006D0512" w:rsidRPr="006D0512" w:rsidRDefault="006D0512" w:rsidP="008F679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6D051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Algemene info en </w:t>
      </w:r>
      <w:proofErr w:type="spellStart"/>
      <w:r w:rsidRPr="006D051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veelgestelde</w:t>
      </w:r>
      <w:proofErr w:type="spellEnd"/>
      <w:r w:rsidRPr="006D051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vragen: www.info-coronavirus.be.</w:t>
      </w:r>
    </w:p>
    <w:p w14:paraId="63CBF14A" w14:textId="77777777" w:rsidR="00BC2217" w:rsidRDefault="006D0512" w:rsidP="008F6797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6D0512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Heb je nog een vraag? </w:t>
      </w:r>
      <w:r w:rsidRPr="006D051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Bel 0800 14689 of mail </w:t>
      </w:r>
      <w:hyperlink r:id="rId11" w:history="1">
        <w:r w:rsidRPr="006D0512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n-US" w:eastAsia="en-US"/>
          </w:rPr>
          <w:t>info-coronavirus@health.fgov.be</w:t>
        </w:r>
      </w:hyperlink>
      <w:r w:rsidRPr="006D051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3226C416" w14:textId="3BDB5ADA" w:rsidR="006D0512" w:rsidRPr="00523133" w:rsidRDefault="00D179F9" w:rsidP="004C6FF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hyperlink r:id="rId12" w:history="1">
        <w:r w:rsidR="00BC2217" w:rsidRPr="00523133">
          <w:rPr>
            <w:rStyle w:val="Hyperlink"/>
            <w:rFonts w:asciiTheme="majorHAnsi" w:hAnsiTheme="majorHAnsi" w:cstheme="majorHAnsi"/>
            <w:sz w:val="22"/>
            <w:szCs w:val="22"/>
          </w:rPr>
          <w:t>Onderwijs Vlaanderen - Informatie over het coronavirus voor ouders</w:t>
        </w:r>
      </w:hyperlink>
    </w:p>
    <w:p w14:paraId="72FC60CE" w14:textId="246C3841" w:rsidR="00760679" w:rsidRPr="00BC2217" w:rsidRDefault="00760679" w:rsidP="006D0512">
      <w:pPr>
        <w:rPr>
          <w:rFonts w:asciiTheme="majorHAnsi" w:hAnsiTheme="majorHAnsi" w:cstheme="majorHAnsi"/>
          <w:sz w:val="22"/>
          <w:szCs w:val="22"/>
          <w:lang w:val="nl-BE"/>
        </w:rPr>
      </w:pPr>
    </w:p>
    <w:sectPr w:rsidR="00760679" w:rsidRPr="00BC22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C9A9" w14:textId="77777777" w:rsidR="00D179F9" w:rsidRDefault="00D179F9" w:rsidP="000B4193">
      <w:r>
        <w:separator/>
      </w:r>
    </w:p>
  </w:endnote>
  <w:endnote w:type="continuationSeparator" w:id="0">
    <w:p w14:paraId="3FC81DCB" w14:textId="77777777" w:rsidR="00D179F9" w:rsidRDefault="00D179F9" w:rsidP="000B4193">
      <w:r>
        <w:continuationSeparator/>
      </w:r>
    </w:p>
  </w:endnote>
  <w:endnote w:type="continuationNotice" w:id="1">
    <w:p w14:paraId="5AA1222A" w14:textId="77777777" w:rsidR="00D179F9" w:rsidRDefault="00D17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D18C" w14:textId="7079AF21" w:rsidR="004C7581" w:rsidRDefault="004C7581" w:rsidP="004C7581">
    <w:pPr>
      <w:pStyle w:val="Voettekst"/>
      <w:jc w:val="center"/>
      <w:rPr>
        <w:sz w:val="20"/>
        <w:szCs w:val="20"/>
        <w:lang w:val="nl-BE"/>
      </w:rPr>
    </w:pPr>
    <w:r>
      <w:rPr>
        <w:sz w:val="20"/>
        <w:szCs w:val="20"/>
      </w:rPr>
      <w:t>VWVJ</w:t>
    </w:r>
    <w:r>
      <w:rPr>
        <w:sz w:val="20"/>
        <w:szCs w:val="20"/>
      </w:rPr>
      <w:t xml:space="preserve"> – versie </w:t>
    </w:r>
    <w:r>
      <w:rPr>
        <w:sz w:val="20"/>
        <w:szCs w:val="20"/>
        <w:lang w:val="nl-BE"/>
      </w:rPr>
      <w:t>27</w:t>
    </w:r>
    <w:r>
      <w:rPr>
        <w:sz w:val="20"/>
        <w:szCs w:val="20"/>
        <w:lang w:val="nl-BE"/>
      </w:rPr>
      <w:t xml:space="preserve"> mei 2020</w:t>
    </w:r>
  </w:p>
  <w:p w14:paraId="092C1243" w14:textId="77777777" w:rsidR="004C7581" w:rsidRDefault="004C75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6A00" w14:textId="77777777" w:rsidR="00D179F9" w:rsidRDefault="00D179F9" w:rsidP="000B4193">
      <w:r>
        <w:separator/>
      </w:r>
    </w:p>
  </w:footnote>
  <w:footnote w:type="continuationSeparator" w:id="0">
    <w:p w14:paraId="123374DC" w14:textId="77777777" w:rsidR="00D179F9" w:rsidRDefault="00D179F9" w:rsidP="000B4193">
      <w:r>
        <w:continuationSeparator/>
      </w:r>
    </w:p>
  </w:footnote>
  <w:footnote w:type="continuationNotice" w:id="1">
    <w:p w14:paraId="17D6EE6F" w14:textId="77777777" w:rsidR="00D179F9" w:rsidRDefault="00D179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1B7D"/>
    <w:multiLevelType w:val="hybridMultilevel"/>
    <w:tmpl w:val="A68E1018"/>
    <w:lvl w:ilvl="0" w:tplc="E146CC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46CCF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C"/>
    <w:rsid w:val="0003254A"/>
    <w:rsid w:val="00070FCA"/>
    <w:rsid w:val="000B4193"/>
    <w:rsid w:val="000D2CF5"/>
    <w:rsid w:val="000F000F"/>
    <w:rsid w:val="000F7623"/>
    <w:rsid w:val="00101CC6"/>
    <w:rsid w:val="00184099"/>
    <w:rsid w:val="002320B1"/>
    <w:rsid w:val="00270937"/>
    <w:rsid w:val="00292166"/>
    <w:rsid w:val="00292326"/>
    <w:rsid w:val="002A72D6"/>
    <w:rsid w:val="002E5378"/>
    <w:rsid w:val="0037210F"/>
    <w:rsid w:val="004447DC"/>
    <w:rsid w:val="004C7581"/>
    <w:rsid w:val="00523133"/>
    <w:rsid w:val="005302C8"/>
    <w:rsid w:val="005B054F"/>
    <w:rsid w:val="005E546C"/>
    <w:rsid w:val="00647FC5"/>
    <w:rsid w:val="00692AC6"/>
    <w:rsid w:val="0069549C"/>
    <w:rsid w:val="006D0512"/>
    <w:rsid w:val="006D3785"/>
    <w:rsid w:val="00701A5B"/>
    <w:rsid w:val="0071296A"/>
    <w:rsid w:val="00726A82"/>
    <w:rsid w:val="00760679"/>
    <w:rsid w:val="00767ADC"/>
    <w:rsid w:val="00771FEE"/>
    <w:rsid w:val="007D71A7"/>
    <w:rsid w:val="007F104E"/>
    <w:rsid w:val="008011BD"/>
    <w:rsid w:val="00822F36"/>
    <w:rsid w:val="00836B87"/>
    <w:rsid w:val="0085361C"/>
    <w:rsid w:val="00863683"/>
    <w:rsid w:val="00891374"/>
    <w:rsid w:val="008F6797"/>
    <w:rsid w:val="009076C7"/>
    <w:rsid w:val="00924766"/>
    <w:rsid w:val="00937648"/>
    <w:rsid w:val="0098393F"/>
    <w:rsid w:val="00A24ED5"/>
    <w:rsid w:val="00A309AC"/>
    <w:rsid w:val="00A44F3B"/>
    <w:rsid w:val="00A671A3"/>
    <w:rsid w:val="00AB0C26"/>
    <w:rsid w:val="00AB5AC4"/>
    <w:rsid w:val="00B9032D"/>
    <w:rsid w:val="00B9634B"/>
    <w:rsid w:val="00BA3E19"/>
    <w:rsid w:val="00BC2217"/>
    <w:rsid w:val="00BE211E"/>
    <w:rsid w:val="00C012BF"/>
    <w:rsid w:val="00C81B63"/>
    <w:rsid w:val="00C856EB"/>
    <w:rsid w:val="00D179F9"/>
    <w:rsid w:val="00D45366"/>
    <w:rsid w:val="00DB1760"/>
    <w:rsid w:val="00DE159D"/>
    <w:rsid w:val="00EA4F3F"/>
    <w:rsid w:val="00FA72A2"/>
    <w:rsid w:val="00FF79DB"/>
    <w:rsid w:val="191CEBE9"/>
    <w:rsid w:val="3341E9F5"/>
    <w:rsid w:val="40D5A7DD"/>
    <w:rsid w:val="6CE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F9C3"/>
  <w15:chartTrackingRefBased/>
  <w15:docId w15:val="{F16DF3B2-EC88-4ECD-9544-30DAB861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6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61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61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6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61C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7093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93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221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2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634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7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coronavirus-voor-ou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coronavirus@health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DF06-5C37-4D40-99DB-26CA91F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A8ECB-A26A-4C1E-B51F-91FAC9E7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6F4B0-C989-441B-A036-4C76DE09F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F24F4-2532-4313-A284-40EC564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Durme Rita</dc:creator>
  <cp:keywords/>
  <dc:description/>
  <cp:lastModifiedBy>Ann Devriendt</cp:lastModifiedBy>
  <cp:revision>24</cp:revision>
  <dcterms:created xsi:type="dcterms:W3CDTF">2020-05-07T13:10:00Z</dcterms:created>
  <dcterms:modified xsi:type="dcterms:W3CDTF">2020-05-27T07:02:00Z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