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3416" w14:paraId="2C6D2E25" w14:textId="77777777" w:rsidTr="00A75AC5">
        <w:tc>
          <w:tcPr>
            <w:tcW w:w="4531" w:type="dxa"/>
          </w:tcPr>
          <w:p w14:paraId="68A0CAA4" w14:textId="77777777" w:rsidR="00633416" w:rsidRPr="00337DFD" w:rsidRDefault="00633416" w:rsidP="00A75AC5">
            <w:r w:rsidRPr="00337DFD">
              <w:t>[</w:t>
            </w:r>
            <w:r w:rsidRPr="00610C87">
              <w:t>Logo CLB]</w:t>
            </w:r>
          </w:p>
          <w:p w14:paraId="7B8AF6FA" w14:textId="77777777" w:rsidR="00633416" w:rsidRPr="00337DFD" w:rsidRDefault="00633416" w:rsidP="00A75AC5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1D31C943" w14:textId="77777777" w:rsidR="00633416" w:rsidRPr="00337DFD" w:rsidRDefault="00633416" w:rsidP="00A75AC5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1A02CD4F" w14:textId="77777777" w:rsidR="00633416" w:rsidRPr="00337DFD" w:rsidRDefault="00633416" w:rsidP="00A75AC5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4531" w:type="dxa"/>
          </w:tcPr>
          <w:p w14:paraId="788B0B7D" w14:textId="77777777" w:rsidR="00633416" w:rsidRPr="00337DFD" w:rsidRDefault="00633416" w:rsidP="00A75AC5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0944B8AB" w14:textId="77777777" w:rsidR="00633416" w:rsidRPr="00610C87" w:rsidRDefault="00633416" w:rsidP="00A75AC5">
            <w:pPr>
              <w:pStyle w:val="Brieftitel"/>
            </w:pPr>
            <w:r>
              <w:t>Voedselinfectie</w:t>
            </w:r>
          </w:p>
        </w:tc>
      </w:tr>
    </w:tbl>
    <w:p w14:paraId="739019DB" w14:textId="77777777" w:rsidR="00633416" w:rsidRDefault="00633416" w:rsidP="00633416">
      <w:pPr>
        <w:spacing w:line="276" w:lineRule="auto"/>
        <w:rPr>
          <w:b/>
          <w:bCs/>
        </w:rPr>
      </w:pPr>
    </w:p>
    <w:p w14:paraId="7A3CCD48" w14:textId="77777777" w:rsidR="00633416" w:rsidRPr="00C124C1" w:rsidRDefault="00633416" w:rsidP="00633416">
      <w:pPr>
        <w:rPr>
          <w:sz w:val="20"/>
          <w:szCs w:val="20"/>
        </w:rPr>
      </w:pPr>
      <w:r w:rsidRPr="00C124C1">
        <w:rPr>
          <w:sz w:val="20"/>
          <w:szCs w:val="20"/>
        </w:rPr>
        <w:t>Beste ouder,</w:t>
      </w:r>
      <w:r w:rsidRPr="00C124C1">
        <w:rPr>
          <w:sz w:val="20"/>
          <w:szCs w:val="20"/>
        </w:rPr>
        <w:tab/>
      </w:r>
      <w:r w:rsidRPr="00C124C1">
        <w:rPr>
          <w:sz w:val="20"/>
          <w:szCs w:val="20"/>
        </w:rPr>
        <w:tab/>
      </w:r>
      <w:r w:rsidRPr="00C124C1">
        <w:rPr>
          <w:sz w:val="20"/>
          <w:szCs w:val="20"/>
        </w:rPr>
        <w:tab/>
      </w:r>
      <w:r w:rsidRPr="00C124C1">
        <w:rPr>
          <w:sz w:val="20"/>
          <w:szCs w:val="20"/>
        </w:rPr>
        <w:tab/>
      </w:r>
      <w:r w:rsidRPr="00C124C1">
        <w:rPr>
          <w:sz w:val="20"/>
          <w:szCs w:val="20"/>
        </w:rPr>
        <w:tab/>
      </w:r>
      <w:r w:rsidRPr="00C124C1">
        <w:rPr>
          <w:sz w:val="20"/>
          <w:szCs w:val="20"/>
        </w:rPr>
        <w:tab/>
      </w:r>
      <w:r w:rsidRPr="00C124C1">
        <w:rPr>
          <w:sz w:val="20"/>
          <w:szCs w:val="20"/>
        </w:rPr>
        <w:tab/>
        <w:t>Datum:</w:t>
      </w:r>
    </w:p>
    <w:p w14:paraId="099C4490" w14:textId="77777777" w:rsidR="00633416" w:rsidRPr="00C124C1" w:rsidRDefault="00633416" w:rsidP="00633416">
      <w:pPr>
        <w:rPr>
          <w:sz w:val="20"/>
          <w:szCs w:val="20"/>
        </w:rPr>
      </w:pPr>
    </w:p>
    <w:p w14:paraId="4AFEF019" w14:textId="77777777" w:rsidR="00633416" w:rsidRPr="00C124C1" w:rsidRDefault="00633416" w:rsidP="00633416">
      <w:pPr>
        <w:rPr>
          <w:sz w:val="20"/>
          <w:szCs w:val="20"/>
        </w:rPr>
      </w:pPr>
      <w:r w:rsidRPr="00C124C1">
        <w:rPr>
          <w:sz w:val="20"/>
          <w:szCs w:val="20"/>
        </w:rPr>
        <w:t xml:space="preserve">In de </w:t>
      </w:r>
      <w:r w:rsidRPr="00C124C1">
        <w:rPr>
          <w:i/>
          <w:iCs/>
          <w:sz w:val="20"/>
          <w:szCs w:val="20"/>
        </w:rPr>
        <w:t>[klas/school]</w:t>
      </w:r>
      <w:r w:rsidRPr="00C124C1">
        <w:rPr>
          <w:sz w:val="20"/>
          <w:szCs w:val="20"/>
        </w:rPr>
        <w:t xml:space="preserve"> van je kind hebben meerdere leerlingen een voedselinfectie opgelopen door [</w:t>
      </w:r>
      <w:proofErr w:type="spellStart"/>
      <w:r w:rsidRPr="00C124C1">
        <w:rPr>
          <w:i/>
          <w:iCs/>
          <w:sz w:val="20"/>
          <w:szCs w:val="20"/>
        </w:rPr>
        <w:t>norovirus</w:t>
      </w:r>
      <w:proofErr w:type="spellEnd"/>
      <w:r w:rsidRPr="00C124C1">
        <w:rPr>
          <w:i/>
          <w:iCs/>
          <w:sz w:val="20"/>
          <w:szCs w:val="20"/>
        </w:rPr>
        <w:t xml:space="preserve"> </w:t>
      </w:r>
      <w:r w:rsidRPr="00C124C1">
        <w:rPr>
          <w:sz w:val="20"/>
          <w:szCs w:val="20"/>
        </w:rPr>
        <w:t xml:space="preserve">/ </w:t>
      </w:r>
      <w:r w:rsidRPr="00C124C1">
        <w:rPr>
          <w:i/>
          <w:iCs/>
          <w:sz w:val="20"/>
          <w:szCs w:val="20"/>
        </w:rPr>
        <w:t xml:space="preserve">Campylobacter </w:t>
      </w:r>
      <w:proofErr w:type="spellStart"/>
      <w:r w:rsidRPr="00C124C1">
        <w:rPr>
          <w:i/>
          <w:iCs/>
          <w:sz w:val="20"/>
          <w:szCs w:val="20"/>
        </w:rPr>
        <w:t>spp</w:t>
      </w:r>
      <w:proofErr w:type="spellEnd"/>
      <w:r w:rsidRPr="00C124C1">
        <w:rPr>
          <w:sz w:val="20"/>
          <w:szCs w:val="20"/>
        </w:rPr>
        <w:t xml:space="preserve"> / </w:t>
      </w:r>
      <w:r w:rsidRPr="00C124C1">
        <w:rPr>
          <w:i/>
          <w:iCs/>
          <w:sz w:val="20"/>
          <w:szCs w:val="20"/>
        </w:rPr>
        <w:t xml:space="preserve">Salmonella </w:t>
      </w:r>
      <w:proofErr w:type="spellStart"/>
      <w:r w:rsidRPr="00C124C1">
        <w:rPr>
          <w:i/>
          <w:iCs/>
          <w:sz w:val="20"/>
          <w:szCs w:val="20"/>
        </w:rPr>
        <w:t>spp</w:t>
      </w:r>
      <w:proofErr w:type="spellEnd"/>
      <w:r w:rsidRPr="00C124C1">
        <w:rPr>
          <w:sz w:val="20"/>
          <w:szCs w:val="20"/>
        </w:rPr>
        <w:t xml:space="preserve"> / </w:t>
      </w:r>
      <w:r w:rsidRPr="00C124C1">
        <w:rPr>
          <w:i/>
          <w:iCs/>
          <w:sz w:val="20"/>
          <w:szCs w:val="20"/>
        </w:rPr>
        <w:t>Staphylococcus aureus</w:t>
      </w:r>
      <w:r w:rsidRPr="00C124C1">
        <w:rPr>
          <w:sz w:val="20"/>
          <w:szCs w:val="20"/>
        </w:rPr>
        <w:t xml:space="preserve"> / </w:t>
      </w:r>
      <w:proofErr w:type="spellStart"/>
      <w:r w:rsidRPr="00C124C1">
        <w:rPr>
          <w:i/>
          <w:iCs/>
          <w:sz w:val="20"/>
          <w:szCs w:val="20"/>
        </w:rPr>
        <w:t>Clostridium</w:t>
      </w:r>
      <w:proofErr w:type="spellEnd"/>
      <w:r w:rsidRPr="00C124C1">
        <w:rPr>
          <w:i/>
          <w:iCs/>
          <w:sz w:val="20"/>
          <w:szCs w:val="20"/>
        </w:rPr>
        <w:t xml:space="preserve"> </w:t>
      </w:r>
      <w:proofErr w:type="spellStart"/>
      <w:r w:rsidRPr="00C124C1">
        <w:rPr>
          <w:i/>
          <w:iCs/>
          <w:sz w:val="20"/>
          <w:szCs w:val="20"/>
        </w:rPr>
        <w:t>perfringens</w:t>
      </w:r>
      <w:proofErr w:type="spellEnd"/>
      <w:r w:rsidRPr="00C124C1">
        <w:rPr>
          <w:i/>
          <w:iCs/>
          <w:sz w:val="20"/>
          <w:szCs w:val="20"/>
        </w:rPr>
        <w:t xml:space="preserve"> / Bacillus </w:t>
      </w:r>
      <w:proofErr w:type="spellStart"/>
      <w:r w:rsidRPr="00C124C1">
        <w:rPr>
          <w:i/>
          <w:iCs/>
          <w:sz w:val="20"/>
          <w:szCs w:val="20"/>
        </w:rPr>
        <w:t>cereus</w:t>
      </w:r>
      <w:proofErr w:type="spellEnd"/>
      <w:r w:rsidRPr="00C124C1">
        <w:rPr>
          <w:i/>
          <w:iCs/>
          <w:sz w:val="20"/>
          <w:szCs w:val="20"/>
        </w:rPr>
        <w:t>)</w:t>
      </w:r>
      <w:r w:rsidRPr="00C124C1">
        <w:rPr>
          <w:sz w:val="20"/>
          <w:szCs w:val="20"/>
        </w:rPr>
        <w:t xml:space="preserve">. </w:t>
      </w:r>
    </w:p>
    <w:p w14:paraId="314DDA3B" w14:textId="77777777" w:rsidR="00633416" w:rsidRPr="00C124C1" w:rsidRDefault="00633416" w:rsidP="00633416">
      <w:pPr>
        <w:rPr>
          <w:color w:val="000000"/>
          <w:sz w:val="20"/>
          <w:szCs w:val="20"/>
        </w:rPr>
      </w:pPr>
      <w:r w:rsidRPr="00C124C1">
        <w:rPr>
          <w:sz w:val="20"/>
          <w:szCs w:val="20"/>
        </w:rPr>
        <w:t>Jouw kind heeft hetzelfde voedsel gegeten en kan dus ook ziek worden.</w:t>
      </w:r>
    </w:p>
    <w:p w14:paraId="12B9D989" w14:textId="77777777" w:rsidR="00633416" w:rsidRPr="00C124C1" w:rsidRDefault="00633416" w:rsidP="00633416">
      <w:pPr>
        <w:pStyle w:val="Accent"/>
        <w:rPr>
          <w:sz w:val="20"/>
          <w:szCs w:val="20"/>
          <w:lang w:val="nl-BE"/>
        </w:rPr>
      </w:pPr>
      <w:r w:rsidRPr="00C124C1">
        <w:rPr>
          <w:sz w:val="20"/>
          <w:szCs w:val="20"/>
          <w:lang w:val="nl-BE"/>
        </w:rPr>
        <w:t xml:space="preserve">[Wat is </w:t>
      </w:r>
      <w:proofErr w:type="spellStart"/>
      <w:r w:rsidRPr="00C124C1">
        <w:rPr>
          <w:sz w:val="20"/>
          <w:szCs w:val="20"/>
          <w:lang w:val="nl-BE"/>
        </w:rPr>
        <w:t>norovirus</w:t>
      </w:r>
      <w:proofErr w:type="spellEnd"/>
      <w:r w:rsidRPr="00C124C1">
        <w:rPr>
          <w:sz w:val="20"/>
          <w:szCs w:val="20"/>
          <w:lang w:val="nl-BE"/>
        </w:rPr>
        <w:t>?</w:t>
      </w:r>
    </w:p>
    <w:p w14:paraId="7EDB16E9" w14:textId="77777777" w:rsidR="00633416" w:rsidRPr="00C124C1" w:rsidRDefault="00633416" w:rsidP="00633416">
      <w:pPr>
        <w:pStyle w:val="Opsomming2"/>
        <w:rPr>
          <w:sz w:val="20"/>
          <w:szCs w:val="20"/>
          <w:lang w:val="nl-BE"/>
        </w:rPr>
      </w:pPr>
      <w:proofErr w:type="spellStart"/>
      <w:r w:rsidRPr="00C124C1">
        <w:rPr>
          <w:sz w:val="20"/>
          <w:szCs w:val="20"/>
          <w:lang w:val="nl-BE"/>
        </w:rPr>
        <w:t>Norovirus</w:t>
      </w:r>
      <w:proofErr w:type="spellEnd"/>
      <w:r w:rsidRPr="00C124C1">
        <w:rPr>
          <w:sz w:val="20"/>
          <w:szCs w:val="20"/>
          <w:lang w:val="nl-BE"/>
        </w:rPr>
        <w:t xml:space="preserve"> is een zeer besmettelijk virus.</w:t>
      </w:r>
    </w:p>
    <w:p w14:paraId="360AE70D" w14:textId="77777777" w:rsidR="00633416" w:rsidRPr="00C124C1" w:rsidRDefault="00633416" w:rsidP="00633416">
      <w:pPr>
        <w:pStyle w:val="Opsomming2"/>
        <w:rPr>
          <w:sz w:val="20"/>
          <w:szCs w:val="20"/>
          <w:lang w:val="nl-BE"/>
        </w:rPr>
      </w:pPr>
      <w:r w:rsidRPr="00C124C1">
        <w:rPr>
          <w:sz w:val="20"/>
          <w:szCs w:val="20"/>
          <w:lang w:val="nl-BE"/>
        </w:rPr>
        <w:t>Je krijgt het virus door contact met besmette stoelgang of door besmet voedsel.</w:t>
      </w:r>
    </w:p>
    <w:p w14:paraId="5B4EA1AE" w14:textId="77777777" w:rsidR="00633416" w:rsidRPr="00C124C1" w:rsidRDefault="00633416" w:rsidP="00633416">
      <w:pPr>
        <w:pStyle w:val="Opsomming2"/>
        <w:rPr>
          <w:sz w:val="20"/>
          <w:szCs w:val="20"/>
          <w:lang w:val="nl-BE"/>
        </w:rPr>
      </w:pPr>
      <w:r w:rsidRPr="00C124C1">
        <w:rPr>
          <w:sz w:val="20"/>
          <w:szCs w:val="20"/>
          <w:lang w:val="nl-BE"/>
        </w:rPr>
        <w:t xml:space="preserve">De klachten zijn braken en diarree. </w:t>
      </w:r>
    </w:p>
    <w:p w14:paraId="729D86BF" w14:textId="77777777" w:rsidR="00633416" w:rsidRPr="00C124C1" w:rsidRDefault="00633416" w:rsidP="00633416">
      <w:pPr>
        <w:pStyle w:val="Opsomming2"/>
        <w:rPr>
          <w:sz w:val="20"/>
          <w:szCs w:val="20"/>
          <w:lang w:val="nl-BE"/>
        </w:rPr>
      </w:pPr>
      <w:r w:rsidRPr="00C124C1">
        <w:rPr>
          <w:sz w:val="20"/>
          <w:szCs w:val="20"/>
          <w:lang w:val="nl-BE"/>
        </w:rPr>
        <w:t>De ziekte is meestal mild en duurt 1 tot 2 dagen.</w:t>
      </w:r>
    </w:p>
    <w:p w14:paraId="204734DD" w14:textId="77777777" w:rsidR="00633416" w:rsidRPr="00C124C1" w:rsidRDefault="00633416" w:rsidP="00633416">
      <w:pPr>
        <w:pStyle w:val="Accent"/>
        <w:rPr>
          <w:sz w:val="20"/>
          <w:szCs w:val="20"/>
          <w:lang w:val="nl-BE"/>
        </w:rPr>
      </w:pPr>
      <w:r w:rsidRPr="00C124C1">
        <w:rPr>
          <w:sz w:val="20"/>
          <w:szCs w:val="20"/>
          <w:lang w:val="nl-BE"/>
        </w:rPr>
        <w:t xml:space="preserve">Wat is </w:t>
      </w:r>
      <w:r w:rsidRPr="00C124C1">
        <w:rPr>
          <w:i/>
          <w:iCs/>
          <w:sz w:val="20"/>
          <w:szCs w:val="20"/>
          <w:lang w:val="nl-BE"/>
        </w:rPr>
        <w:t xml:space="preserve">Bacillus </w:t>
      </w:r>
      <w:proofErr w:type="spellStart"/>
      <w:r w:rsidRPr="00C124C1">
        <w:rPr>
          <w:i/>
          <w:iCs/>
          <w:sz w:val="20"/>
          <w:szCs w:val="20"/>
          <w:lang w:val="nl-BE"/>
        </w:rPr>
        <w:t>cereus</w:t>
      </w:r>
      <w:proofErr w:type="spellEnd"/>
      <w:r w:rsidRPr="00C124C1">
        <w:rPr>
          <w:sz w:val="20"/>
          <w:szCs w:val="20"/>
          <w:lang w:val="nl-BE"/>
        </w:rPr>
        <w:t>?</w:t>
      </w:r>
    </w:p>
    <w:p w14:paraId="66C3D647" w14:textId="77777777" w:rsidR="00633416" w:rsidRPr="00C124C1" w:rsidRDefault="00633416" w:rsidP="00633416">
      <w:pPr>
        <w:pStyle w:val="Opsomming2"/>
        <w:rPr>
          <w:sz w:val="20"/>
          <w:szCs w:val="20"/>
        </w:rPr>
      </w:pPr>
      <w:r w:rsidRPr="00C124C1">
        <w:rPr>
          <w:i/>
          <w:iCs/>
          <w:sz w:val="20"/>
          <w:szCs w:val="20"/>
        </w:rPr>
        <w:t>Bacillus cereus</w:t>
      </w:r>
      <w:r w:rsidRPr="00C124C1">
        <w:rPr>
          <w:sz w:val="20"/>
          <w:szCs w:val="20"/>
        </w:rPr>
        <w:t xml:space="preserve"> is </w:t>
      </w:r>
      <w:proofErr w:type="spellStart"/>
      <w:r w:rsidRPr="00C124C1">
        <w:rPr>
          <w:sz w:val="20"/>
          <w:szCs w:val="20"/>
        </w:rPr>
        <w:t>een</w:t>
      </w:r>
      <w:proofErr w:type="spellEnd"/>
      <w:r w:rsidRPr="00C124C1">
        <w:rPr>
          <w:sz w:val="20"/>
          <w:szCs w:val="20"/>
        </w:rPr>
        <w:t xml:space="preserve"> </w:t>
      </w:r>
      <w:proofErr w:type="spellStart"/>
      <w:r w:rsidRPr="00C124C1">
        <w:rPr>
          <w:sz w:val="20"/>
          <w:szCs w:val="20"/>
        </w:rPr>
        <w:t>bacterie</w:t>
      </w:r>
      <w:proofErr w:type="spellEnd"/>
    </w:p>
    <w:p w14:paraId="02005363" w14:textId="77777777" w:rsidR="00633416" w:rsidRPr="00C124C1" w:rsidRDefault="00633416" w:rsidP="00633416">
      <w:pPr>
        <w:pStyle w:val="Opsomming2"/>
        <w:rPr>
          <w:sz w:val="20"/>
          <w:szCs w:val="20"/>
          <w:lang w:val="nl-BE"/>
        </w:rPr>
      </w:pPr>
      <w:r w:rsidRPr="00C124C1">
        <w:rPr>
          <w:sz w:val="20"/>
          <w:szCs w:val="20"/>
          <w:lang w:val="nl-BE"/>
        </w:rPr>
        <w:t>Deze bacterie komt voor in de bodem en de omgeving</w:t>
      </w:r>
    </w:p>
    <w:p w14:paraId="618BBE86" w14:textId="77777777" w:rsidR="00633416" w:rsidRPr="00C124C1" w:rsidRDefault="00633416" w:rsidP="00633416">
      <w:pPr>
        <w:pStyle w:val="Opsomming2"/>
        <w:rPr>
          <w:sz w:val="20"/>
          <w:szCs w:val="20"/>
          <w:lang w:val="nl-BE"/>
        </w:rPr>
      </w:pPr>
      <w:r w:rsidRPr="00C124C1">
        <w:rPr>
          <w:sz w:val="20"/>
          <w:szCs w:val="20"/>
          <w:lang w:val="nl-BE"/>
        </w:rPr>
        <w:t>De klachten zijn braken, diarree en buikkrampen. Er is geen koorts.</w:t>
      </w:r>
    </w:p>
    <w:p w14:paraId="49191869" w14:textId="77777777" w:rsidR="00633416" w:rsidRPr="00C124C1" w:rsidRDefault="00633416" w:rsidP="00633416">
      <w:pPr>
        <w:pStyle w:val="Accent"/>
        <w:rPr>
          <w:sz w:val="20"/>
          <w:szCs w:val="20"/>
          <w:lang w:val="nl-BE"/>
        </w:rPr>
      </w:pPr>
      <w:r w:rsidRPr="00C124C1">
        <w:rPr>
          <w:sz w:val="20"/>
          <w:szCs w:val="20"/>
          <w:lang w:val="nl-BE"/>
        </w:rPr>
        <w:t xml:space="preserve">Wat is </w:t>
      </w:r>
      <w:r w:rsidRPr="00C124C1">
        <w:rPr>
          <w:i/>
          <w:iCs/>
          <w:sz w:val="20"/>
          <w:szCs w:val="20"/>
          <w:lang w:val="nl-BE"/>
        </w:rPr>
        <w:t>Staphylococcus aureus</w:t>
      </w:r>
      <w:r w:rsidRPr="00C124C1">
        <w:rPr>
          <w:sz w:val="20"/>
          <w:szCs w:val="20"/>
          <w:lang w:val="nl-BE"/>
        </w:rPr>
        <w:t>?</w:t>
      </w:r>
    </w:p>
    <w:p w14:paraId="62CA5D0B" w14:textId="77777777" w:rsidR="00633416" w:rsidRPr="00C124C1" w:rsidRDefault="00633416" w:rsidP="00633416">
      <w:pPr>
        <w:pStyle w:val="Opsomming2"/>
        <w:rPr>
          <w:sz w:val="20"/>
          <w:szCs w:val="20"/>
          <w:lang w:val="nl-BE"/>
        </w:rPr>
      </w:pPr>
      <w:r w:rsidRPr="00C124C1">
        <w:rPr>
          <w:i/>
          <w:iCs/>
          <w:sz w:val="20"/>
          <w:szCs w:val="20"/>
          <w:lang w:val="nl-BE"/>
        </w:rPr>
        <w:t>Staphylococcus aureus</w:t>
      </w:r>
      <w:r w:rsidRPr="00C124C1">
        <w:rPr>
          <w:sz w:val="20"/>
          <w:szCs w:val="20"/>
          <w:lang w:val="nl-BE"/>
        </w:rPr>
        <w:t xml:space="preserve"> is een bacterie</w:t>
      </w:r>
    </w:p>
    <w:p w14:paraId="0860543A" w14:textId="77777777" w:rsidR="00633416" w:rsidRPr="00C124C1" w:rsidRDefault="00633416" w:rsidP="00633416">
      <w:pPr>
        <w:pStyle w:val="Opsomming2"/>
        <w:rPr>
          <w:sz w:val="20"/>
          <w:szCs w:val="20"/>
          <w:lang w:val="nl-BE"/>
        </w:rPr>
      </w:pPr>
      <w:r w:rsidRPr="00C124C1">
        <w:rPr>
          <w:sz w:val="20"/>
          <w:szCs w:val="20"/>
          <w:lang w:val="nl-BE"/>
        </w:rPr>
        <w:t>De klachten zijn misselijkheid, braken, en diarree</w:t>
      </w:r>
    </w:p>
    <w:p w14:paraId="728BF7C1" w14:textId="77777777" w:rsidR="00633416" w:rsidRPr="00C124C1" w:rsidRDefault="00633416" w:rsidP="00633416">
      <w:pPr>
        <w:pStyle w:val="Opsomming2"/>
        <w:rPr>
          <w:sz w:val="20"/>
          <w:szCs w:val="20"/>
          <w:lang w:val="nl-BE"/>
        </w:rPr>
      </w:pPr>
      <w:r w:rsidRPr="00C124C1">
        <w:rPr>
          <w:sz w:val="20"/>
          <w:szCs w:val="20"/>
          <w:lang w:val="nl-BE"/>
        </w:rPr>
        <w:t xml:space="preserve">De ziekte begint heel </w:t>
      </w:r>
      <w:proofErr w:type="spellStart"/>
      <w:r w:rsidRPr="00C124C1">
        <w:rPr>
          <w:sz w:val="20"/>
          <w:szCs w:val="20"/>
          <w:lang w:val="nl-BE"/>
        </w:rPr>
        <w:t>akuut</w:t>
      </w:r>
      <w:proofErr w:type="spellEnd"/>
      <w:r w:rsidRPr="00C124C1">
        <w:rPr>
          <w:sz w:val="20"/>
          <w:szCs w:val="20"/>
          <w:lang w:val="nl-BE"/>
        </w:rPr>
        <w:t xml:space="preserve"> en is kortdurend</w:t>
      </w:r>
    </w:p>
    <w:p w14:paraId="7EAC9A46" w14:textId="77777777" w:rsidR="00633416" w:rsidRPr="00C124C1" w:rsidRDefault="00633416" w:rsidP="00633416">
      <w:pPr>
        <w:pStyle w:val="Accent"/>
        <w:rPr>
          <w:sz w:val="20"/>
          <w:szCs w:val="20"/>
          <w:lang w:val="nl-BE"/>
        </w:rPr>
      </w:pPr>
      <w:r w:rsidRPr="00C124C1">
        <w:rPr>
          <w:sz w:val="20"/>
          <w:szCs w:val="20"/>
          <w:lang w:val="nl-BE"/>
        </w:rPr>
        <w:t xml:space="preserve">Wat is </w:t>
      </w:r>
      <w:proofErr w:type="spellStart"/>
      <w:r w:rsidRPr="00C124C1">
        <w:rPr>
          <w:i/>
          <w:iCs/>
          <w:sz w:val="20"/>
          <w:szCs w:val="20"/>
          <w:lang w:val="nl-BE"/>
        </w:rPr>
        <w:t>Clostridium</w:t>
      </w:r>
      <w:proofErr w:type="spellEnd"/>
      <w:r w:rsidRPr="00C124C1">
        <w:rPr>
          <w:i/>
          <w:iCs/>
          <w:sz w:val="20"/>
          <w:szCs w:val="20"/>
          <w:lang w:val="nl-BE"/>
        </w:rPr>
        <w:t xml:space="preserve"> </w:t>
      </w:r>
      <w:proofErr w:type="spellStart"/>
      <w:r w:rsidRPr="00C124C1">
        <w:rPr>
          <w:i/>
          <w:iCs/>
          <w:sz w:val="20"/>
          <w:szCs w:val="20"/>
          <w:lang w:val="nl-BE"/>
        </w:rPr>
        <w:t>perfringens</w:t>
      </w:r>
      <w:proofErr w:type="spellEnd"/>
      <w:r w:rsidRPr="00C124C1">
        <w:rPr>
          <w:sz w:val="20"/>
          <w:szCs w:val="20"/>
          <w:lang w:val="nl-BE"/>
        </w:rPr>
        <w:t>?</w:t>
      </w:r>
    </w:p>
    <w:p w14:paraId="3EA776AD" w14:textId="77777777" w:rsidR="00633416" w:rsidRPr="00C124C1" w:rsidRDefault="00633416" w:rsidP="00633416">
      <w:pPr>
        <w:pStyle w:val="Opsomming2"/>
        <w:rPr>
          <w:sz w:val="20"/>
          <w:szCs w:val="20"/>
          <w:lang w:val="nl-BE"/>
        </w:rPr>
      </w:pPr>
      <w:proofErr w:type="spellStart"/>
      <w:r w:rsidRPr="00C124C1">
        <w:rPr>
          <w:i/>
          <w:iCs/>
          <w:sz w:val="20"/>
          <w:szCs w:val="20"/>
          <w:lang w:val="nl-BE"/>
        </w:rPr>
        <w:t>Clostridium</w:t>
      </w:r>
      <w:proofErr w:type="spellEnd"/>
      <w:r w:rsidRPr="00C124C1">
        <w:rPr>
          <w:i/>
          <w:iCs/>
          <w:sz w:val="20"/>
          <w:szCs w:val="20"/>
          <w:lang w:val="nl-BE"/>
        </w:rPr>
        <w:t xml:space="preserve"> </w:t>
      </w:r>
      <w:proofErr w:type="spellStart"/>
      <w:r w:rsidRPr="00C124C1">
        <w:rPr>
          <w:i/>
          <w:iCs/>
          <w:sz w:val="20"/>
          <w:szCs w:val="20"/>
          <w:lang w:val="nl-BE"/>
        </w:rPr>
        <w:t>perfringens</w:t>
      </w:r>
      <w:proofErr w:type="spellEnd"/>
      <w:r w:rsidRPr="00C124C1">
        <w:rPr>
          <w:sz w:val="20"/>
          <w:szCs w:val="20"/>
          <w:lang w:val="nl-BE"/>
        </w:rPr>
        <w:t xml:space="preserve"> is een bacterie</w:t>
      </w:r>
    </w:p>
    <w:p w14:paraId="39809F71" w14:textId="77777777" w:rsidR="00633416" w:rsidRPr="00C124C1" w:rsidRDefault="00633416" w:rsidP="00633416">
      <w:pPr>
        <w:pStyle w:val="Opsomming2"/>
        <w:rPr>
          <w:sz w:val="20"/>
          <w:szCs w:val="20"/>
          <w:lang w:val="nl-BE"/>
        </w:rPr>
      </w:pPr>
      <w:r w:rsidRPr="00C124C1">
        <w:rPr>
          <w:sz w:val="20"/>
          <w:szCs w:val="20"/>
          <w:lang w:val="nl-BE"/>
        </w:rPr>
        <w:lastRenderedPageBreak/>
        <w:t xml:space="preserve">Deze bacterie komt voor in het </w:t>
      </w:r>
      <w:proofErr w:type="spellStart"/>
      <w:r w:rsidRPr="00C124C1">
        <w:rPr>
          <w:sz w:val="20"/>
          <w:szCs w:val="20"/>
          <w:lang w:val="nl-BE"/>
        </w:rPr>
        <w:t>maag-darmstelsel</w:t>
      </w:r>
      <w:proofErr w:type="spellEnd"/>
      <w:r w:rsidRPr="00C124C1">
        <w:rPr>
          <w:sz w:val="20"/>
          <w:szCs w:val="20"/>
          <w:lang w:val="nl-BE"/>
        </w:rPr>
        <w:t xml:space="preserve"> van gezonde mensen en dieren (runderen, varkens, pluimvee, vissen)</w:t>
      </w:r>
    </w:p>
    <w:p w14:paraId="16718EAA" w14:textId="77777777" w:rsidR="00633416" w:rsidRPr="00C124C1" w:rsidRDefault="00633416" w:rsidP="00633416">
      <w:pPr>
        <w:pStyle w:val="Opsomming2"/>
        <w:rPr>
          <w:sz w:val="20"/>
          <w:szCs w:val="20"/>
          <w:lang w:val="nl-BE"/>
        </w:rPr>
      </w:pPr>
      <w:r w:rsidRPr="00C124C1">
        <w:rPr>
          <w:sz w:val="20"/>
          <w:szCs w:val="20"/>
          <w:lang w:val="nl-BE"/>
        </w:rPr>
        <w:t>De klachten zijn felle buikkrampen en waterige diarree</w:t>
      </w:r>
    </w:p>
    <w:p w14:paraId="1D7AD6B8" w14:textId="77777777" w:rsidR="00633416" w:rsidRPr="00C124C1" w:rsidRDefault="00633416" w:rsidP="00633416">
      <w:pPr>
        <w:pStyle w:val="Accent"/>
        <w:rPr>
          <w:sz w:val="20"/>
          <w:szCs w:val="20"/>
          <w:lang w:val="nl-BE"/>
        </w:rPr>
      </w:pPr>
    </w:p>
    <w:p w14:paraId="0C8C04D9" w14:textId="77777777" w:rsidR="00633416" w:rsidRPr="00C124C1" w:rsidRDefault="00633416" w:rsidP="00633416">
      <w:pPr>
        <w:pStyle w:val="Accent"/>
        <w:rPr>
          <w:sz w:val="20"/>
          <w:szCs w:val="20"/>
          <w:lang w:val="nl-BE"/>
        </w:rPr>
      </w:pPr>
      <w:r w:rsidRPr="00C124C1">
        <w:rPr>
          <w:sz w:val="20"/>
          <w:szCs w:val="20"/>
          <w:lang w:val="nl-BE"/>
        </w:rPr>
        <w:t xml:space="preserve">Wat is </w:t>
      </w:r>
      <w:r w:rsidRPr="00C124C1">
        <w:rPr>
          <w:i/>
          <w:iCs/>
          <w:sz w:val="20"/>
          <w:szCs w:val="20"/>
          <w:lang w:val="nl-BE"/>
        </w:rPr>
        <w:t>Campylobacter</w:t>
      </w:r>
      <w:r w:rsidRPr="00C124C1">
        <w:rPr>
          <w:sz w:val="20"/>
          <w:szCs w:val="20"/>
          <w:lang w:val="nl-BE"/>
        </w:rPr>
        <w:t>?</w:t>
      </w:r>
    </w:p>
    <w:p w14:paraId="72A2AE8E" w14:textId="77777777" w:rsidR="00633416" w:rsidRPr="00C124C1" w:rsidRDefault="00633416" w:rsidP="00633416">
      <w:pPr>
        <w:pStyle w:val="Opsomming2"/>
        <w:rPr>
          <w:sz w:val="20"/>
          <w:szCs w:val="20"/>
        </w:rPr>
      </w:pPr>
      <w:r w:rsidRPr="00C124C1">
        <w:rPr>
          <w:i/>
          <w:iCs/>
          <w:sz w:val="20"/>
          <w:szCs w:val="20"/>
        </w:rPr>
        <w:t>Campylobacter</w:t>
      </w:r>
      <w:r w:rsidRPr="00C124C1">
        <w:rPr>
          <w:sz w:val="20"/>
          <w:szCs w:val="20"/>
        </w:rPr>
        <w:t xml:space="preserve"> is </w:t>
      </w:r>
      <w:proofErr w:type="spellStart"/>
      <w:r w:rsidRPr="00C124C1">
        <w:rPr>
          <w:sz w:val="20"/>
          <w:szCs w:val="20"/>
        </w:rPr>
        <w:t>een</w:t>
      </w:r>
      <w:proofErr w:type="spellEnd"/>
      <w:r w:rsidRPr="00C124C1">
        <w:rPr>
          <w:sz w:val="20"/>
          <w:szCs w:val="20"/>
        </w:rPr>
        <w:t xml:space="preserve"> </w:t>
      </w:r>
      <w:proofErr w:type="spellStart"/>
      <w:r w:rsidRPr="00C124C1">
        <w:rPr>
          <w:sz w:val="20"/>
          <w:szCs w:val="20"/>
        </w:rPr>
        <w:t>bacterie</w:t>
      </w:r>
      <w:proofErr w:type="spellEnd"/>
      <w:r w:rsidRPr="00C124C1">
        <w:rPr>
          <w:sz w:val="20"/>
          <w:szCs w:val="20"/>
        </w:rPr>
        <w:t>.</w:t>
      </w:r>
    </w:p>
    <w:p w14:paraId="660F607D" w14:textId="77777777" w:rsidR="00633416" w:rsidRPr="00C124C1" w:rsidRDefault="00633416" w:rsidP="00633416">
      <w:pPr>
        <w:pStyle w:val="Opsomming2"/>
        <w:rPr>
          <w:sz w:val="20"/>
          <w:szCs w:val="20"/>
          <w:lang w:val="nl-BE"/>
        </w:rPr>
      </w:pPr>
      <w:r w:rsidRPr="00C124C1">
        <w:rPr>
          <w:sz w:val="20"/>
          <w:szCs w:val="20"/>
          <w:lang w:val="nl-BE"/>
        </w:rPr>
        <w:t xml:space="preserve">Je krijgt de bacterie door contact met besmette stoelgang of door besmet voedsel. </w:t>
      </w:r>
    </w:p>
    <w:p w14:paraId="76F5929E" w14:textId="77777777" w:rsidR="00633416" w:rsidRPr="00C124C1" w:rsidRDefault="00633416" w:rsidP="00633416">
      <w:pPr>
        <w:pStyle w:val="Opsomming2"/>
        <w:rPr>
          <w:sz w:val="20"/>
          <w:szCs w:val="20"/>
          <w:lang w:val="nl-BE"/>
        </w:rPr>
      </w:pPr>
      <w:r w:rsidRPr="00C124C1">
        <w:rPr>
          <w:sz w:val="20"/>
          <w:szCs w:val="20"/>
          <w:lang w:val="nl-BE"/>
        </w:rPr>
        <w:t>De klachten zijn koorts, braken, buikpijn en diarree.</w:t>
      </w:r>
    </w:p>
    <w:p w14:paraId="4606B73A" w14:textId="77777777" w:rsidR="00633416" w:rsidRPr="00C124C1" w:rsidRDefault="00633416" w:rsidP="00633416">
      <w:pPr>
        <w:pStyle w:val="Opsomming2"/>
        <w:rPr>
          <w:sz w:val="20"/>
          <w:szCs w:val="20"/>
          <w:lang w:val="nl-BE"/>
        </w:rPr>
      </w:pPr>
      <w:r w:rsidRPr="00C124C1">
        <w:rPr>
          <w:sz w:val="20"/>
          <w:szCs w:val="20"/>
          <w:lang w:val="nl-BE"/>
        </w:rPr>
        <w:t>De klachten kunnen mild tot zeer ernstig zijn.</w:t>
      </w:r>
    </w:p>
    <w:p w14:paraId="0AB0016B" w14:textId="77777777" w:rsidR="00633416" w:rsidRPr="00C124C1" w:rsidRDefault="00633416" w:rsidP="00633416">
      <w:pPr>
        <w:pStyle w:val="Opsomming2"/>
        <w:rPr>
          <w:sz w:val="20"/>
          <w:szCs w:val="20"/>
          <w:lang w:val="nl-BE"/>
        </w:rPr>
      </w:pPr>
      <w:r w:rsidRPr="00C124C1">
        <w:rPr>
          <w:sz w:val="20"/>
          <w:szCs w:val="20"/>
          <w:lang w:val="nl-BE"/>
        </w:rPr>
        <w:t>De ziekte duurt meestal enkele dagen tot een week.</w:t>
      </w:r>
    </w:p>
    <w:p w14:paraId="1D331514" w14:textId="77777777" w:rsidR="00633416" w:rsidRPr="00C124C1" w:rsidRDefault="00633416" w:rsidP="00633416">
      <w:pPr>
        <w:pStyle w:val="Accent"/>
        <w:rPr>
          <w:sz w:val="20"/>
          <w:szCs w:val="20"/>
          <w:lang w:val="nl-BE"/>
        </w:rPr>
      </w:pPr>
      <w:r w:rsidRPr="00C124C1">
        <w:rPr>
          <w:sz w:val="20"/>
          <w:szCs w:val="20"/>
          <w:lang w:val="nl-BE"/>
        </w:rPr>
        <w:t xml:space="preserve">Wat is </w:t>
      </w:r>
      <w:r w:rsidRPr="00C124C1">
        <w:rPr>
          <w:i/>
          <w:iCs/>
          <w:sz w:val="20"/>
          <w:szCs w:val="20"/>
          <w:lang w:val="nl-BE"/>
        </w:rPr>
        <w:t>Salmonella</w:t>
      </w:r>
      <w:r w:rsidRPr="00C124C1">
        <w:rPr>
          <w:sz w:val="20"/>
          <w:szCs w:val="20"/>
          <w:lang w:val="nl-BE"/>
        </w:rPr>
        <w:t>?</w:t>
      </w:r>
    </w:p>
    <w:p w14:paraId="4BBC6460" w14:textId="77777777" w:rsidR="00633416" w:rsidRPr="00C124C1" w:rsidRDefault="00633416" w:rsidP="00633416">
      <w:pPr>
        <w:pStyle w:val="Opsomming2"/>
        <w:rPr>
          <w:sz w:val="20"/>
          <w:szCs w:val="20"/>
          <w:lang w:val="nl-BE"/>
        </w:rPr>
      </w:pPr>
      <w:r w:rsidRPr="00C124C1">
        <w:rPr>
          <w:i/>
          <w:iCs/>
          <w:sz w:val="20"/>
          <w:szCs w:val="20"/>
          <w:lang w:val="nl-BE"/>
        </w:rPr>
        <w:t>Salmonella</w:t>
      </w:r>
      <w:r w:rsidRPr="00C124C1">
        <w:rPr>
          <w:sz w:val="20"/>
          <w:szCs w:val="20"/>
          <w:lang w:val="nl-BE"/>
        </w:rPr>
        <w:t xml:space="preserve"> is een bacterie. </w:t>
      </w:r>
    </w:p>
    <w:p w14:paraId="156394FD" w14:textId="77777777" w:rsidR="00633416" w:rsidRPr="00C124C1" w:rsidRDefault="00633416" w:rsidP="00633416">
      <w:pPr>
        <w:pStyle w:val="Opsomming2"/>
        <w:rPr>
          <w:sz w:val="20"/>
          <w:szCs w:val="20"/>
          <w:lang w:val="nl-BE"/>
        </w:rPr>
      </w:pPr>
      <w:r w:rsidRPr="00C124C1">
        <w:rPr>
          <w:sz w:val="20"/>
          <w:szCs w:val="20"/>
          <w:lang w:val="nl-BE"/>
        </w:rPr>
        <w:t xml:space="preserve">Er zijn verschillende soorten </w:t>
      </w:r>
      <w:r w:rsidRPr="00C124C1">
        <w:rPr>
          <w:i/>
          <w:iCs/>
          <w:sz w:val="20"/>
          <w:szCs w:val="20"/>
          <w:lang w:val="nl-BE"/>
        </w:rPr>
        <w:t>Salmonella</w:t>
      </w:r>
      <w:r w:rsidRPr="00C124C1">
        <w:rPr>
          <w:sz w:val="20"/>
          <w:szCs w:val="20"/>
          <w:lang w:val="nl-BE"/>
        </w:rPr>
        <w:t xml:space="preserve"> bacteriën. Het gaat in dit geval </w:t>
      </w:r>
      <w:r w:rsidRPr="00C124C1">
        <w:rPr>
          <w:b/>
          <w:bCs/>
          <w:sz w:val="20"/>
          <w:szCs w:val="20"/>
          <w:lang w:val="nl-BE"/>
        </w:rPr>
        <w:t>niet</w:t>
      </w:r>
      <w:r w:rsidRPr="00C124C1">
        <w:rPr>
          <w:sz w:val="20"/>
          <w:szCs w:val="20"/>
          <w:lang w:val="nl-BE"/>
        </w:rPr>
        <w:t xml:space="preserve"> om </w:t>
      </w:r>
      <w:r w:rsidRPr="00C124C1">
        <w:rPr>
          <w:i/>
          <w:iCs/>
          <w:sz w:val="20"/>
          <w:szCs w:val="20"/>
          <w:lang w:val="nl-BE"/>
        </w:rPr>
        <w:t xml:space="preserve">Salmonella </w:t>
      </w:r>
      <w:r w:rsidRPr="00C124C1">
        <w:rPr>
          <w:sz w:val="20"/>
          <w:szCs w:val="20"/>
          <w:lang w:val="nl-BE"/>
        </w:rPr>
        <w:t>die buiktyfus veroorzaken.</w:t>
      </w:r>
    </w:p>
    <w:p w14:paraId="285766C8" w14:textId="77777777" w:rsidR="00633416" w:rsidRPr="00C124C1" w:rsidRDefault="00633416" w:rsidP="00633416">
      <w:pPr>
        <w:pStyle w:val="Opsomming2"/>
        <w:rPr>
          <w:sz w:val="20"/>
          <w:szCs w:val="20"/>
          <w:lang w:val="nl-BE"/>
        </w:rPr>
      </w:pPr>
      <w:r w:rsidRPr="00C124C1">
        <w:rPr>
          <w:sz w:val="20"/>
          <w:szCs w:val="20"/>
          <w:lang w:val="nl-BE"/>
        </w:rPr>
        <w:t xml:space="preserve">Je krijgt de bacterie vooral door contact met besmet voedsel en in mindere mate door contact met besmette stoelgang (mits goede handhygiëne). </w:t>
      </w:r>
    </w:p>
    <w:p w14:paraId="3C0EDB53" w14:textId="77777777" w:rsidR="00633416" w:rsidRPr="00C124C1" w:rsidRDefault="00633416" w:rsidP="00633416">
      <w:pPr>
        <w:pStyle w:val="Opsomming2"/>
        <w:rPr>
          <w:sz w:val="20"/>
          <w:szCs w:val="20"/>
          <w:lang w:val="nl-BE"/>
        </w:rPr>
      </w:pPr>
      <w:r w:rsidRPr="00C124C1">
        <w:rPr>
          <w:sz w:val="20"/>
          <w:szCs w:val="20"/>
          <w:lang w:val="nl-BE"/>
        </w:rPr>
        <w:t>De klachten zijn koorts, braken, buikpijn en diarree.</w:t>
      </w:r>
    </w:p>
    <w:p w14:paraId="2100E2BC" w14:textId="77777777" w:rsidR="00633416" w:rsidRPr="00C124C1" w:rsidRDefault="00633416" w:rsidP="00633416">
      <w:pPr>
        <w:pStyle w:val="Opsomming2"/>
        <w:rPr>
          <w:sz w:val="20"/>
          <w:szCs w:val="20"/>
          <w:lang w:val="nl-BE"/>
        </w:rPr>
      </w:pPr>
      <w:r w:rsidRPr="00C124C1">
        <w:rPr>
          <w:sz w:val="20"/>
          <w:szCs w:val="20"/>
          <w:lang w:val="nl-BE"/>
        </w:rPr>
        <w:t>De klachten kunnen mild tot zeer ernstig zijn.</w:t>
      </w:r>
    </w:p>
    <w:p w14:paraId="3A070922" w14:textId="77777777" w:rsidR="00633416" w:rsidRPr="00C124C1" w:rsidRDefault="00633416" w:rsidP="00633416">
      <w:pPr>
        <w:pStyle w:val="Opsomming2"/>
        <w:rPr>
          <w:sz w:val="20"/>
          <w:szCs w:val="20"/>
          <w:lang w:val="nl-BE"/>
        </w:rPr>
      </w:pPr>
      <w:r w:rsidRPr="00C124C1">
        <w:rPr>
          <w:sz w:val="20"/>
          <w:szCs w:val="20"/>
          <w:lang w:val="nl-BE"/>
        </w:rPr>
        <w:t>De ziekte duurt meestal enkele dagen tot een week.]</w:t>
      </w:r>
    </w:p>
    <w:p w14:paraId="3AF63817" w14:textId="77777777" w:rsidR="00633416" w:rsidRPr="00C124C1" w:rsidRDefault="00633416" w:rsidP="00633416">
      <w:pPr>
        <w:pStyle w:val="Accent"/>
        <w:rPr>
          <w:sz w:val="20"/>
          <w:szCs w:val="20"/>
        </w:rPr>
      </w:pPr>
      <w:r w:rsidRPr="00C124C1">
        <w:rPr>
          <w:sz w:val="20"/>
          <w:szCs w:val="20"/>
        </w:rPr>
        <w:t xml:space="preserve">Wat </w:t>
      </w:r>
      <w:proofErr w:type="spellStart"/>
      <w:r w:rsidRPr="00C124C1">
        <w:rPr>
          <w:sz w:val="20"/>
          <w:szCs w:val="20"/>
        </w:rPr>
        <w:t>kan</w:t>
      </w:r>
      <w:proofErr w:type="spellEnd"/>
      <w:r w:rsidRPr="00C124C1">
        <w:rPr>
          <w:sz w:val="20"/>
          <w:szCs w:val="20"/>
        </w:rPr>
        <w:t xml:space="preserve"> je </w:t>
      </w:r>
      <w:proofErr w:type="spellStart"/>
      <w:r w:rsidRPr="00C124C1">
        <w:rPr>
          <w:sz w:val="20"/>
          <w:szCs w:val="20"/>
        </w:rPr>
        <w:t>doen</w:t>
      </w:r>
      <w:proofErr w:type="spellEnd"/>
      <w:r w:rsidRPr="00C124C1">
        <w:rPr>
          <w:sz w:val="20"/>
          <w:szCs w:val="20"/>
        </w:rPr>
        <w:t>?</w:t>
      </w:r>
    </w:p>
    <w:p w14:paraId="12D2A2EC" w14:textId="77777777" w:rsidR="00633416" w:rsidRPr="00C124C1" w:rsidRDefault="00633416" w:rsidP="00633416">
      <w:pPr>
        <w:pStyle w:val="Opsomming2"/>
        <w:rPr>
          <w:sz w:val="20"/>
          <w:szCs w:val="20"/>
          <w:lang w:val="nl-BE"/>
        </w:rPr>
      </w:pPr>
      <w:r w:rsidRPr="00C124C1">
        <w:rPr>
          <w:sz w:val="20"/>
          <w:szCs w:val="20"/>
          <w:lang w:val="nl-BE"/>
        </w:rPr>
        <w:t>Heeft je kind ernstige of aanhoudende klachten van koorts, braken of diarree? Maak dan een afspraak met je (huis)arts. Neem deze brief mee.</w:t>
      </w:r>
      <w:r w:rsidRPr="00C124C1">
        <w:rPr>
          <w:rStyle w:val="Voetnootmarkering"/>
          <w:sz w:val="20"/>
          <w:szCs w:val="20"/>
          <w:lang w:val="nl-BE"/>
        </w:rPr>
        <w:footnoteReference w:id="1"/>
      </w:r>
    </w:p>
    <w:p w14:paraId="35C10609" w14:textId="77777777" w:rsidR="00633416" w:rsidRPr="00C124C1" w:rsidRDefault="00633416" w:rsidP="00633416">
      <w:pPr>
        <w:pStyle w:val="Opsomming2"/>
        <w:rPr>
          <w:sz w:val="20"/>
          <w:szCs w:val="20"/>
          <w:lang w:val="nl-BE"/>
        </w:rPr>
      </w:pPr>
      <w:r w:rsidRPr="00C124C1">
        <w:rPr>
          <w:sz w:val="20"/>
          <w:szCs w:val="20"/>
          <w:lang w:val="nl-BE"/>
        </w:rPr>
        <w:t>Handhygiëne:</w:t>
      </w:r>
    </w:p>
    <w:p w14:paraId="491159FD" w14:textId="77777777" w:rsidR="00633416" w:rsidRPr="00C124C1" w:rsidRDefault="00633416" w:rsidP="00633416">
      <w:pPr>
        <w:pStyle w:val="Opsomming3"/>
        <w:rPr>
          <w:sz w:val="20"/>
          <w:szCs w:val="20"/>
        </w:rPr>
      </w:pPr>
      <w:r w:rsidRPr="00C124C1">
        <w:rPr>
          <w:sz w:val="20"/>
          <w:szCs w:val="20"/>
        </w:rPr>
        <w:t>Was altijd je handen en die van je kind: na elk toiletgebruik, na elke luierwissel, voor het eten en koken.</w:t>
      </w:r>
    </w:p>
    <w:p w14:paraId="39B62D21" w14:textId="77777777" w:rsidR="00633416" w:rsidRPr="00C124C1" w:rsidRDefault="00633416" w:rsidP="00633416">
      <w:pPr>
        <w:pStyle w:val="Opsomming3"/>
        <w:rPr>
          <w:sz w:val="20"/>
          <w:szCs w:val="20"/>
        </w:rPr>
      </w:pPr>
      <w:r w:rsidRPr="00C124C1">
        <w:rPr>
          <w:sz w:val="20"/>
          <w:szCs w:val="20"/>
        </w:rPr>
        <w:t>Gebruik vloeibare zeep.</w:t>
      </w:r>
    </w:p>
    <w:p w14:paraId="1CEE2C3F" w14:textId="77777777" w:rsidR="00633416" w:rsidRPr="00C124C1" w:rsidRDefault="00633416" w:rsidP="00633416">
      <w:pPr>
        <w:pStyle w:val="Accent"/>
        <w:rPr>
          <w:sz w:val="20"/>
          <w:szCs w:val="20"/>
          <w:lang w:val="nl-BE"/>
        </w:rPr>
      </w:pPr>
      <w:r w:rsidRPr="00C124C1">
        <w:rPr>
          <w:sz w:val="20"/>
          <w:szCs w:val="20"/>
          <w:lang w:val="nl-BE"/>
        </w:rPr>
        <w:lastRenderedPageBreak/>
        <w:t xml:space="preserve">Wat moet je doen als je kind ook een voedselinfectie heeft? </w:t>
      </w:r>
    </w:p>
    <w:p w14:paraId="78243DE2" w14:textId="77777777" w:rsidR="00633416" w:rsidRPr="00C124C1" w:rsidRDefault="00633416" w:rsidP="00633416">
      <w:pPr>
        <w:pStyle w:val="Opsomming2"/>
        <w:rPr>
          <w:sz w:val="20"/>
          <w:szCs w:val="20"/>
          <w:lang w:val="nl-BE"/>
        </w:rPr>
      </w:pPr>
      <w:r w:rsidRPr="00C124C1">
        <w:rPr>
          <w:sz w:val="20"/>
          <w:szCs w:val="20"/>
          <w:lang w:val="nl-BE"/>
        </w:rPr>
        <w:t>Volg het advies van je (huis)arts.</w:t>
      </w:r>
    </w:p>
    <w:p w14:paraId="2166EE81" w14:textId="77777777" w:rsidR="00633416" w:rsidRPr="00C124C1" w:rsidRDefault="00633416" w:rsidP="00633416">
      <w:pPr>
        <w:pStyle w:val="Opsomming2"/>
        <w:rPr>
          <w:sz w:val="20"/>
          <w:szCs w:val="20"/>
        </w:rPr>
      </w:pPr>
      <w:proofErr w:type="spellStart"/>
      <w:r w:rsidRPr="00C124C1">
        <w:rPr>
          <w:sz w:val="20"/>
          <w:szCs w:val="20"/>
        </w:rPr>
        <w:t>Verwittig</w:t>
      </w:r>
      <w:proofErr w:type="spellEnd"/>
      <w:r w:rsidRPr="00C124C1">
        <w:rPr>
          <w:sz w:val="20"/>
          <w:szCs w:val="20"/>
        </w:rPr>
        <w:t xml:space="preserve"> het CLB. </w:t>
      </w:r>
    </w:p>
    <w:p w14:paraId="04D897D2" w14:textId="77777777" w:rsidR="00633416" w:rsidRPr="00C124C1" w:rsidRDefault="00633416" w:rsidP="00633416">
      <w:pPr>
        <w:pStyle w:val="Opsomming2"/>
        <w:rPr>
          <w:sz w:val="20"/>
          <w:szCs w:val="20"/>
          <w:lang w:val="nl-BE"/>
        </w:rPr>
      </w:pPr>
      <w:r w:rsidRPr="00C124C1">
        <w:rPr>
          <w:sz w:val="20"/>
          <w:szCs w:val="20"/>
          <w:lang w:val="nl-BE"/>
        </w:rPr>
        <w:t xml:space="preserve">Als je kind ziek is mag het niet naar school. </w:t>
      </w:r>
    </w:p>
    <w:p w14:paraId="0444F54F" w14:textId="77777777" w:rsidR="00633416" w:rsidRPr="00C124C1" w:rsidRDefault="00633416" w:rsidP="00633416">
      <w:pPr>
        <w:pStyle w:val="Accent"/>
        <w:rPr>
          <w:sz w:val="20"/>
          <w:szCs w:val="20"/>
          <w:lang w:val="nl-BE"/>
        </w:rPr>
      </w:pPr>
      <w:r w:rsidRPr="00C124C1">
        <w:rPr>
          <w:sz w:val="20"/>
          <w:szCs w:val="20"/>
          <w:lang w:val="nl-BE"/>
        </w:rPr>
        <w:t>Heb je nog vragen?</w:t>
      </w:r>
    </w:p>
    <w:p w14:paraId="64839D02" w14:textId="77777777" w:rsidR="00633416" w:rsidRPr="00C124C1" w:rsidRDefault="00633416" w:rsidP="00633416">
      <w:pPr>
        <w:rPr>
          <w:sz w:val="20"/>
          <w:szCs w:val="20"/>
        </w:rPr>
      </w:pPr>
      <w:r w:rsidRPr="00C124C1">
        <w:rPr>
          <w:sz w:val="20"/>
          <w:szCs w:val="20"/>
        </w:rPr>
        <w:t xml:space="preserve">Bel naar het </w:t>
      </w:r>
      <w:r w:rsidRPr="00C124C1">
        <w:rPr>
          <w:b/>
          <w:bCs/>
          <w:sz w:val="20"/>
          <w:szCs w:val="20"/>
        </w:rPr>
        <w:t>CLB</w:t>
      </w:r>
      <w:r w:rsidRPr="00C124C1">
        <w:rPr>
          <w:sz w:val="20"/>
          <w:szCs w:val="20"/>
        </w:rPr>
        <w:t xml:space="preserve">:... </w:t>
      </w:r>
    </w:p>
    <w:p w14:paraId="282B303E" w14:textId="77777777" w:rsidR="00633416" w:rsidRPr="00C124C1" w:rsidRDefault="00633416" w:rsidP="00633416">
      <w:pPr>
        <w:rPr>
          <w:sz w:val="20"/>
          <w:szCs w:val="20"/>
        </w:rPr>
      </w:pPr>
      <w:r w:rsidRPr="00C124C1">
        <w:rPr>
          <w:sz w:val="20"/>
          <w:szCs w:val="20"/>
        </w:rPr>
        <w:t xml:space="preserve">Met vriendelijke groeten, </w:t>
      </w:r>
    </w:p>
    <w:p w14:paraId="1BE67E30" w14:textId="77777777" w:rsidR="00633416" w:rsidRPr="00C124C1" w:rsidRDefault="00633416" w:rsidP="00633416">
      <w:pPr>
        <w:rPr>
          <w:sz w:val="20"/>
          <w:szCs w:val="20"/>
        </w:rPr>
      </w:pPr>
      <w:r w:rsidRPr="00C124C1">
        <w:rPr>
          <w:sz w:val="20"/>
          <w:szCs w:val="20"/>
        </w:rPr>
        <w:t>de CLB-arts</w:t>
      </w:r>
    </w:p>
    <w:p w14:paraId="0A965752" w14:textId="77777777" w:rsidR="00B860B5" w:rsidRPr="00C124C1" w:rsidRDefault="00B860B5" w:rsidP="00B860B5">
      <w:pPr>
        <w:ind w:firstLine="708"/>
        <w:rPr>
          <w:sz w:val="20"/>
          <w:szCs w:val="20"/>
          <w:lang w:eastAsia="nl-BE"/>
        </w:rPr>
      </w:pPr>
    </w:p>
    <w:sectPr w:rsidR="00B860B5" w:rsidRPr="00C124C1" w:rsidSect="001749B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577C6" w14:textId="77777777" w:rsidR="00146B71" w:rsidRDefault="00146B71" w:rsidP="0051088C">
      <w:r>
        <w:separator/>
      </w:r>
    </w:p>
  </w:endnote>
  <w:endnote w:type="continuationSeparator" w:id="0">
    <w:p w14:paraId="4D0A007A" w14:textId="77777777" w:rsidR="00146B71" w:rsidRDefault="00146B71" w:rsidP="0051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BDA1" w14:textId="32082710" w:rsidR="00566BDB" w:rsidRPr="00CB5DCF" w:rsidRDefault="004B1455" w:rsidP="00CB5DCF">
    <w:pPr>
      <w:pStyle w:val="Voetnoten"/>
      <w:rPr>
        <w:rStyle w:val="LinkChar"/>
        <w:color w:val="595959" w:themeColor="text1" w:themeTint="A6"/>
        <w:sz w:val="16"/>
        <w:szCs w:val="16"/>
        <w:u w:val="none"/>
        <w:lang w:val="nl-BE"/>
      </w:rPr>
    </w:pPr>
    <w:r w:rsidRPr="00CB5DCF">
      <w:rPr>
        <w:rStyle w:val="LinkChar"/>
        <w:color w:val="595959" w:themeColor="text1" w:themeTint="A6"/>
        <w:sz w:val="16"/>
        <w:szCs w:val="16"/>
        <w:u w:val="none"/>
        <w:lang w:val="nl-BE"/>
      </w:rPr>
      <w:t xml:space="preserve">Versie </w:t>
    </w:r>
    <w:r w:rsidR="004437D1">
      <w:rPr>
        <w:rStyle w:val="LinkChar"/>
        <w:color w:val="595959" w:themeColor="text1" w:themeTint="A6"/>
        <w:sz w:val="16"/>
        <w:szCs w:val="16"/>
        <w:u w:val="none"/>
        <w:lang w:val="nl-BE"/>
      </w:rPr>
      <w:t>12</w:t>
    </w:r>
    <w:r w:rsidRPr="00CB5DCF">
      <w:rPr>
        <w:rStyle w:val="LinkChar"/>
        <w:color w:val="595959" w:themeColor="text1" w:themeTint="A6"/>
        <w:sz w:val="16"/>
        <w:szCs w:val="16"/>
        <w:u w:val="none"/>
        <w:lang w:val="nl-BE"/>
      </w:rPr>
      <w:t>-</w:t>
    </w:r>
    <w:r w:rsidR="00B93FEF" w:rsidRPr="00CB5DCF">
      <w:rPr>
        <w:rStyle w:val="LinkChar"/>
        <w:color w:val="595959" w:themeColor="text1" w:themeTint="A6"/>
        <w:sz w:val="16"/>
        <w:szCs w:val="16"/>
        <w:u w:val="none"/>
        <w:lang w:val="nl-BE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7B662" w14:textId="77777777" w:rsidR="00146B71" w:rsidRDefault="00146B71" w:rsidP="0051088C">
      <w:r>
        <w:separator/>
      </w:r>
    </w:p>
  </w:footnote>
  <w:footnote w:type="continuationSeparator" w:id="0">
    <w:p w14:paraId="1E4EF697" w14:textId="77777777" w:rsidR="00146B71" w:rsidRDefault="00146B71" w:rsidP="0051088C">
      <w:r>
        <w:continuationSeparator/>
      </w:r>
    </w:p>
  </w:footnote>
  <w:footnote w:id="1">
    <w:p w14:paraId="7483ABBC" w14:textId="77777777" w:rsidR="00633416" w:rsidRPr="00057B21" w:rsidRDefault="00633416" w:rsidP="00633416">
      <w:pPr>
        <w:pStyle w:val="Voetnoottekst"/>
        <w:rPr>
          <w:rStyle w:val="Hyperlink"/>
          <w:lang w:eastAsia="nl-BE"/>
        </w:rPr>
      </w:pPr>
      <w:r>
        <w:rPr>
          <w:rStyle w:val="Voetnootmarkering"/>
        </w:rPr>
        <w:footnoteRef/>
      </w:r>
      <w:r>
        <w:t xml:space="preserve"> </w:t>
      </w:r>
      <w:r w:rsidRPr="0046406C">
        <w:t xml:space="preserve">Voor de arts: meer info over </w:t>
      </w:r>
      <w:r w:rsidRPr="00C760E1">
        <w:t>voedselinfecties</w:t>
      </w:r>
      <w:r w:rsidRPr="0046406C">
        <w:t xml:space="preserve"> vind je op </w:t>
      </w:r>
      <w:r>
        <w:rPr>
          <w:rStyle w:val="LinkChar"/>
          <w:lang w:val="nl-BE"/>
        </w:rPr>
        <w:fldChar w:fldCharType="begin"/>
      </w:r>
      <w:r>
        <w:rPr>
          <w:rStyle w:val="LinkChar"/>
          <w:lang w:val="nl-BE"/>
        </w:rPr>
        <w:instrText>HYPERLINK "https://www.zorg-en-gezondheid.be/voedselinfectie"</w:instrText>
      </w:r>
      <w:r>
        <w:rPr>
          <w:rStyle w:val="LinkChar"/>
          <w:lang w:val="nl-BE"/>
        </w:rPr>
      </w:r>
      <w:r>
        <w:rPr>
          <w:rStyle w:val="LinkChar"/>
          <w:lang w:val="nl-BE"/>
        </w:rPr>
        <w:fldChar w:fldCharType="separate"/>
      </w:r>
      <w:r w:rsidRPr="00057B21">
        <w:rPr>
          <w:rStyle w:val="Hyperlink"/>
          <w:lang w:eastAsia="nl-BE"/>
        </w:rPr>
        <w:t>www.zorg-en-gezondheid.be/voedselinfectie</w:t>
      </w:r>
    </w:p>
    <w:p w14:paraId="7A604341" w14:textId="77777777" w:rsidR="00633416" w:rsidRDefault="00633416" w:rsidP="00633416">
      <w:pPr>
        <w:pStyle w:val="Voetnoottekst"/>
      </w:pPr>
      <w:r>
        <w:rPr>
          <w:rStyle w:val="LinkChar"/>
          <w:lang w:val="nl-BE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5FE3" w14:textId="77777777" w:rsidR="00A27BBB" w:rsidRDefault="00C124C1" w:rsidP="0051088C">
    <w:pPr>
      <w:pStyle w:val="Koptekst"/>
    </w:pPr>
    <w:r>
      <w:rPr>
        <w:noProof/>
      </w:rPr>
      <w:pict w14:anchorId="65B69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7" o:spid="_x0000_s1027" type="#_x0000_t75" alt="" style="position:absolute;left:0;text-align:left;margin-left:0;margin-top:0;width:595.2pt;height:841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9AA8" w14:textId="0EFB09D8" w:rsidR="00A27BBB" w:rsidRDefault="00C124C1" w:rsidP="0051088C">
    <w:pPr>
      <w:pStyle w:val="Koptekst"/>
    </w:pPr>
    <w:r>
      <w:rPr>
        <w:noProof/>
      </w:rPr>
      <w:pict w14:anchorId="290CBE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8" o:spid="_x0000_s1026" type="#_x0000_t75" alt="" style="position:absolute;left:0;text-align:left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D7C9" w14:textId="77777777" w:rsidR="00A27BBB" w:rsidRDefault="00C124C1" w:rsidP="0051088C">
    <w:pPr>
      <w:pStyle w:val="Koptekst"/>
    </w:pPr>
    <w:r>
      <w:rPr>
        <w:noProof/>
      </w:rPr>
      <w:pict w14:anchorId="29229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6" o:spid="_x0000_s1025" type="#_x0000_t75" alt="" style="position:absolute;left:0;text-align:left;margin-left:0;margin-top:0;width:595.2pt;height:841.9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17" type="#_x0000_t75" style="width:1in;height:1in" o:bullet="t">
        <v:imagedata r:id="rId1" o:title="Bullet-geel-01"/>
      </v:shape>
    </w:pict>
  </w:numPicBullet>
  <w:numPicBullet w:numPicBulletId="1">
    <w:pict>
      <v:shape id="_x0000_i1518" type="#_x0000_t75" style="width:1in;height:1in" o:bullet="t">
        <v:imagedata r:id="rId2" o:title="Bullet-groen-groot-01"/>
      </v:shape>
    </w:pict>
  </w:numPicBullet>
  <w:abstractNum w:abstractNumId="0" w15:restartNumberingAfterBreak="0">
    <w:nsid w:val="0308027C"/>
    <w:multiLevelType w:val="multilevel"/>
    <w:tmpl w:val="C2DAC94E"/>
    <w:styleLink w:val="Huidigelijst1"/>
    <w:lvl w:ilvl="0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81316A"/>
    <w:multiLevelType w:val="hybridMultilevel"/>
    <w:tmpl w:val="B7502ECE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926826"/>
    <w:multiLevelType w:val="hybridMultilevel"/>
    <w:tmpl w:val="B2F87408"/>
    <w:lvl w:ilvl="0" w:tplc="CF78D500">
      <w:start w:val="1"/>
      <w:numFmt w:val="decimal"/>
      <w:pStyle w:val="Onderschriftfiguur"/>
      <w:lvlText w:val="Figuur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BB102F"/>
    <w:multiLevelType w:val="hybridMultilevel"/>
    <w:tmpl w:val="265C12E8"/>
    <w:lvl w:ilvl="0" w:tplc="A88EBE0C">
      <w:start w:val="1"/>
      <w:numFmt w:val="bullet"/>
      <w:pStyle w:val="Opsomming1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  <w:sz w:val="18"/>
        <w:szCs w:val="18"/>
      </w:rPr>
    </w:lvl>
    <w:lvl w:ilvl="1" w:tplc="0813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4" w15:restartNumberingAfterBreak="0">
    <w:nsid w:val="096D55D1"/>
    <w:multiLevelType w:val="hybridMultilevel"/>
    <w:tmpl w:val="E40AFF8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50894"/>
    <w:multiLevelType w:val="hybridMultilevel"/>
    <w:tmpl w:val="9AE82F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37681"/>
    <w:multiLevelType w:val="hybridMultilevel"/>
    <w:tmpl w:val="C2DAC94E"/>
    <w:lvl w:ilvl="0" w:tplc="592EC858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123E97"/>
    <w:multiLevelType w:val="hybridMultilevel"/>
    <w:tmpl w:val="4B50BF88"/>
    <w:lvl w:ilvl="0" w:tplc="4A5E740A">
      <w:start w:val="1"/>
      <w:numFmt w:val="decimal"/>
      <w:pStyle w:val="Hoofdkop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D4C38"/>
    <w:multiLevelType w:val="hybridMultilevel"/>
    <w:tmpl w:val="9558DAD6"/>
    <w:lvl w:ilvl="0" w:tplc="E6E0DEAA">
      <w:start w:val="1"/>
      <w:numFmt w:val="decimal"/>
      <w:pStyle w:val="Nummering"/>
      <w:lvlText w:val="%1."/>
      <w:lvlJc w:val="left"/>
      <w:pPr>
        <w:ind w:left="1287" w:hanging="360"/>
      </w:pPr>
      <w:rPr>
        <w:rFonts w:hint="default"/>
        <w:b/>
        <w:i w:val="0"/>
        <w:color w:val="5F7B7B" w:themeColor="text2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A9202B1"/>
    <w:multiLevelType w:val="hybridMultilevel"/>
    <w:tmpl w:val="578E6E1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4F470B"/>
    <w:multiLevelType w:val="hybridMultilevel"/>
    <w:tmpl w:val="19F66934"/>
    <w:lvl w:ilvl="0" w:tplc="5EC2CD98">
      <w:start w:val="1"/>
      <w:numFmt w:val="decimal"/>
      <w:pStyle w:val="Bovenschriftvoortabel"/>
      <w:lvlText w:val="Tabel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0396C2D"/>
    <w:multiLevelType w:val="hybridMultilevel"/>
    <w:tmpl w:val="8D800F10"/>
    <w:lvl w:ilvl="0" w:tplc="01A68342">
      <w:start w:val="1"/>
      <w:numFmt w:val="upperLetter"/>
      <w:pStyle w:val="Nummeringniveau2"/>
      <w:lvlText w:val="%1."/>
      <w:lvlJc w:val="left"/>
      <w:pPr>
        <w:ind w:left="1571" w:hanging="360"/>
      </w:pPr>
      <w:rPr>
        <w:rFonts w:hint="default"/>
        <w:b w:val="0"/>
        <w:i w:val="0"/>
        <w:color w:val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952B5E"/>
    <w:multiLevelType w:val="hybridMultilevel"/>
    <w:tmpl w:val="C14C3A5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93367"/>
    <w:multiLevelType w:val="hybridMultilevel"/>
    <w:tmpl w:val="43DA81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65EDC"/>
    <w:multiLevelType w:val="hybridMultilevel"/>
    <w:tmpl w:val="D3CAA81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41F23"/>
    <w:multiLevelType w:val="hybridMultilevel"/>
    <w:tmpl w:val="9E9EB48A"/>
    <w:lvl w:ilvl="0" w:tplc="C31804BC">
      <w:start w:val="1"/>
      <w:numFmt w:val="decimal"/>
      <w:pStyle w:val="Stijl2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67E4C"/>
    <w:multiLevelType w:val="hybridMultilevel"/>
    <w:tmpl w:val="D910F704"/>
    <w:lvl w:ilvl="0" w:tplc="E9702B8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496A89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D898BC0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5C4E8B4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289A12E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1C5AE79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E30E42F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F0BCFC3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8888334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7" w15:restartNumberingAfterBreak="0">
    <w:nsid w:val="30D75C9F"/>
    <w:multiLevelType w:val="hybridMultilevel"/>
    <w:tmpl w:val="13981D38"/>
    <w:lvl w:ilvl="0" w:tplc="5268D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F7B7B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C32AD"/>
    <w:multiLevelType w:val="hybridMultilevel"/>
    <w:tmpl w:val="7B6EA5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pStyle w:val="Opsomming3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7E7954">
      <w:start w:val="1"/>
      <w:numFmt w:val="bullet"/>
      <w:pStyle w:val="Opsomming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063AB"/>
    <w:multiLevelType w:val="hybridMultilevel"/>
    <w:tmpl w:val="CDAA9DDE"/>
    <w:lvl w:ilvl="0" w:tplc="B1440226">
      <w:start w:val="1"/>
      <w:numFmt w:val="bullet"/>
      <w:pStyle w:val="Lijstalinea"/>
      <w:lvlText w:val=""/>
      <w:lvlPicBulletId w:val="0"/>
      <w:lvlJc w:val="left"/>
      <w:pPr>
        <w:ind w:left="1684" w:hanging="360"/>
      </w:pPr>
      <w:rPr>
        <w:rFonts w:ascii="Symbol" w:hAnsi="Symbol" w:hint="default"/>
        <w:color w:val="auto"/>
      </w:rPr>
    </w:lvl>
    <w:lvl w:ilvl="1" w:tplc="5C78D876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0" w15:restartNumberingAfterBreak="0">
    <w:nsid w:val="3BAD2AD4"/>
    <w:multiLevelType w:val="hybridMultilevel"/>
    <w:tmpl w:val="57CA31E0"/>
    <w:lvl w:ilvl="0" w:tplc="6722FD70">
      <w:start w:val="4"/>
      <w:numFmt w:val="bullet"/>
      <w:lvlText w:val="-"/>
      <w:lvlJc w:val="left"/>
      <w:pPr>
        <w:ind w:left="720" w:hanging="360"/>
      </w:pPr>
      <w:rPr>
        <w:rFonts w:ascii="Verdana Pro" w:eastAsiaTheme="minorHAnsi" w:hAnsi="Verdana Pro" w:cstheme="minorBid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B280F"/>
    <w:multiLevelType w:val="multilevel"/>
    <w:tmpl w:val="E70C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4F0941"/>
    <w:multiLevelType w:val="hybridMultilevel"/>
    <w:tmpl w:val="E63AEAF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D21AE"/>
    <w:multiLevelType w:val="hybridMultilevel"/>
    <w:tmpl w:val="6EDC4B6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D4624"/>
    <w:multiLevelType w:val="hybridMultilevel"/>
    <w:tmpl w:val="13EEE4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178D5"/>
    <w:multiLevelType w:val="hybridMultilevel"/>
    <w:tmpl w:val="005404E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3E1688"/>
    <w:multiLevelType w:val="hybridMultilevel"/>
    <w:tmpl w:val="E12E3462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2542C376">
      <w:start w:val="1"/>
      <w:numFmt w:val="bullet"/>
      <w:pStyle w:val="Opsomming2"/>
      <w:lvlText w:val="•"/>
      <w:lvlJc w:val="left"/>
      <w:pPr>
        <w:ind w:left="3087" w:hanging="360"/>
      </w:pPr>
      <w:rPr>
        <w:rFonts w:ascii="Verdana Pro" w:hAnsi="Verdana Pro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7" w15:restartNumberingAfterBreak="0">
    <w:nsid w:val="519C0DD9"/>
    <w:multiLevelType w:val="hybridMultilevel"/>
    <w:tmpl w:val="CAA46A7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112D8"/>
    <w:multiLevelType w:val="hybridMultilevel"/>
    <w:tmpl w:val="2FA2E1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24F94"/>
    <w:multiLevelType w:val="hybridMultilevel"/>
    <w:tmpl w:val="21E8286A"/>
    <w:lvl w:ilvl="0" w:tplc="B9745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7A99"/>
    <w:multiLevelType w:val="hybridMultilevel"/>
    <w:tmpl w:val="304C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9086F"/>
    <w:multiLevelType w:val="hybridMultilevel"/>
    <w:tmpl w:val="7B2851F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95F4B9C"/>
    <w:multiLevelType w:val="hybridMultilevel"/>
    <w:tmpl w:val="4F2A53F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F0230A"/>
    <w:multiLevelType w:val="hybridMultilevel"/>
    <w:tmpl w:val="F886E8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2D7856"/>
    <w:multiLevelType w:val="hybridMultilevel"/>
    <w:tmpl w:val="9B7EDB0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9914C9"/>
    <w:multiLevelType w:val="hybridMultilevel"/>
    <w:tmpl w:val="AB60FB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55979"/>
    <w:multiLevelType w:val="hybridMultilevel"/>
    <w:tmpl w:val="D21C0A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F35D4"/>
    <w:multiLevelType w:val="hybridMultilevel"/>
    <w:tmpl w:val="0308AF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46D15"/>
    <w:multiLevelType w:val="hybridMultilevel"/>
    <w:tmpl w:val="1204AA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29733C"/>
    <w:multiLevelType w:val="hybridMultilevel"/>
    <w:tmpl w:val="F31C1A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12948"/>
    <w:multiLevelType w:val="hybridMultilevel"/>
    <w:tmpl w:val="ECE806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66901"/>
    <w:multiLevelType w:val="hybridMultilevel"/>
    <w:tmpl w:val="FD38E6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11F9C"/>
    <w:multiLevelType w:val="hybridMultilevel"/>
    <w:tmpl w:val="639E035E"/>
    <w:lvl w:ilvl="0" w:tplc="FFFFFFFF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1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43" w15:restartNumberingAfterBreak="0">
    <w:nsid w:val="788F61DC"/>
    <w:multiLevelType w:val="hybridMultilevel"/>
    <w:tmpl w:val="5DF016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B2FA1"/>
    <w:multiLevelType w:val="hybridMultilevel"/>
    <w:tmpl w:val="CBFE525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8E12E5A"/>
    <w:multiLevelType w:val="hybridMultilevel"/>
    <w:tmpl w:val="C6227CCE"/>
    <w:lvl w:ilvl="0" w:tplc="A43E471E">
      <w:start w:val="1"/>
      <w:numFmt w:val="decimal"/>
      <w:lvlText w:val="%1."/>
      <w:lvlJc w:val="left"/>
      <w:pPr>
        <w:ind w:left="1287" w:hanging="360"/>
      </w:p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A6B37E9"/>
    <w:multiLevelType w:val="hybridMultilevel"/>
    <w:tmpl w:val="4DFC37C8"/>
    <w:lvl w:ilvl="0" w:tplc="81F28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463A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B0D6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22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DEB8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22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305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C84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0E1F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73036327">
    <w:abstractNumId w:val="19"/>
  </w:num>
  <w:num w:numId="2" w16cid:durableId="704019734">
    <w:abstractNumId w:val="3"/>
  </w:num>
  <w:num w:numId="3" w16cid:durableId="1162694993">
    <w:abstractNumId w:val="30"/>
  </w:num>
  <w:num w:numId="4" w16cid:durableId="310990520">
    <w:abstractNumId w:val="17"/>
  </w:num>
  <w:num w:numId="5" w16cid:durableId="328486136">
    <w:abstractNumId w:val="26"/>
  </w:num>
  <w:num w:numId="6" w16cid:durableId="1244609893">
    <w:abstractNumId w:val="8"/>
  </w:num>
  <w:num w:numId="7" w16cid:durableId="1304579944">
    <w:abstractNumId w:val="6"/>
  </w:num>
  <w:num w:numId="8" w16cid:durableId="2092383650">
    <w:abstractNumId w:val="11"/>
  </w:num>
  <w:num w:numId="9" w16cid:durableId="544606343">
    <w:abstractNumId w:val="21"/>
  </w:num>
  <w:num w:numId="10" w16cid:durableId="1756124828">
    <w:abstractNumId w:val="45"/>
  </w:num>
  <w:num w:numId="11" w16cid:durableId="189879124">
    <w:abstractNumId w:val="0"/>
  </w:num>
  <w:num w:numId="12" w16cid:durableId="1490825842">
    <w:abstractNumId w:val="2"/>
  </w:num>
  <w:num w:numId="13" w16cid:durableId="1233077509">
    <w:abstractNumId w:val="10"/>
  </w:num>
  <w:num w:numId="14" w16cid:durableId="1268585465">
    <w:abstractNumId w:val="15"/>
  </w:num>
  <w:num w:numId="15" w16cid:durableId="1820266545">
    <w:abstractNumId w:val="31"/>
  </w:num>
  <w:num w:numId="16" w16cid:durableId="1675767577">
    <w:abstractNumId w:val="32"/>
  </w:num>
  <w:num w:numId="17" w16cid:durableId="175459936">
    <w:abstractNumId w:val="43"/>
  </w:num>
  <w:num w:numId="18" w16cid:durableId="1999529246">
    <w:abstractNumId w:val="18"/>
  </w:num>
  <w:num w:numId="19" w16cid:durableId="1964925652">
    <w:abstractNumId w:val="4"/>
  </w:num>
  <w:num w:numId="20" w16cid:durableId="710960959">
    <w:abstractNumId w:val="13"/>
  </w:num>
  <w:num w:numId="21" w16cid:durableId="465516534">
    <w:abstractNumId w:val="22"/>
  </w:num>
  <w:num w:numId="22" w16cid:durableId="249584458">
    <w:abstractNumId w:val="41"/>
  </w:num>
  <w:num w:numId="23" w16cid:durableId="2037347570">
    <w:abstractNumId w:val="36"/>
  </w:num>
  <w:num w:numId="24" w16cid:durableId="1061054899">
    <w:abstractNumId w:val="44"/>
  </w:num>
  <w:num w:numId="25" w16cid:durableId="1471361716">
    <w:abstractNumId w:val="25"/>
  </w:num>
  <w:num w:numId="26" w16cid:durableId="1565867609">
    <w:abstractNumId w:val="28"/>
  </w:num>
  <w:num w:numId="27" w16cid:durableId="172886968">
    <w:abstractNumId w:val="39"/>
  </w:num>
  <w:num w:numId="28" w16cid:durableId="1172648536">
    <w:abstractNumId w:val="33"/>
  </w:num>
  <w:num w:numId="29" w16cid:durableId="284770871">
    <w:abstractNumId w:val="7"/>
  </w:num>
  <w:num w:numId="30" w16cid:durableId="288240446">
    <w:abstractNumId w:val="29"/>
  </w:num>
  <w:num w:numId="31" w16cid:durableId="1812939386">
    <w:abstractNumId w:val="38"/>
  </w:num>
  <w:num w:numId="32" w16cid:durableId="64190247">
    <w:abstractNumId w:val="5"/>
  </w:num>
  <w:num w:numId="33" w16cid:durableId="1859738920">
    <w:abstractNumId w:val="23"/>
  </w:num>
  <w:num w:numId="34" w16cid:durableId="191118687">
    <w:abstractNumId w:val="27"/>
  </w:num>
  <w:num w:numId="35" w16cid:durableId="418405796">
    <w:abstractNumId w:val="12"/>
  </w:num>
  <w:num w:numId="36" w16cid:durableId="843588983">
    <w:abstractNumId w:val="14"/>
  </w:num>
  <w:num w:numId="37" w16cid:durableId="1980722068">
    <w:abstractNumId w:val="34"/>
  </w:num>
  <w:num w:numId="38" w16cid:durableId="1469593040">
    <w:abstractNumId w:val="24"/>
  </w:num>
  <w:num w:numId="39" w16cid:durableId="398329416">
    <w:abstractNumId w:val="35"/>
  </w:num>
  <w:num w:numId="40" w16cid:durableId="1597397147">
    <w:abstractNumId w:val="37"/>
  </w:num>
  <w:num w:numId="41" w16cid:durableId="104034945">
    <w:abstractNumId w:val="42"/>
  </w:num>
  <w:num w:numId="42" w16cid:durableId="226958947">
    <w:abstractNumId w:val="8"/>
    <w:lvlOverride w:ilvl="0">
      <w:startOverride w:val="1"/>
    </w:lvlOverride>
  </w:num>
  <w:num w:numId="43" w16cid:durableId="562836984">
    <w:abstractNumId w:val="20"/>
  </w:num>
  <w:num w:numId="44" w16cid:durableId="1953513304">
    <w:abstractNumId w:val="1"/>
  </w:num>
  <w:num w:numId="45" w16cid:durableId="1622178123">
    <w:abstractNumId w:val="40"/>
  </w:num>
  <w:num w:numId="46" w16cid:durableId="1853756935">
    <w:abstractNumId w:val="9"/>
  </w:num>
  <w:num w:numId="47" w16cid:durableId="862592591">
    <w:abstractNumId w:val="16"/>
  </w:num>
  <w:num w:numId="48" w16cid:durableId="517816981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BA"/>
    <w:rsid w:val="000055C5"/>
    <w:rsid w:val="00005F74"/>
    <w:rsid w:val="000158D9"/>
    <w:rsid w:val="00016B31"/>
    <w:rsid w:val="00016C31"/>
    <w:rsid w:val="00017A46"/>
    <w:rsid w:val="000225B0"/>
    <w:rsid w:val="0002389E"/>
    <w:rsid w:val="00033746"/>
    <w:rsid w:val="00033F0E"/>
    <w:rsid w:val="0003404C"/>
    <w:rsid w:val="00045FB8"/>
    <w:rsid w:val="00055B72"/>
    <w:rsid w:val="00065949"/>
    <w:rsid w:val="0007085C"/>
    <w:rsid w:val="00075827"/>
    <w:rsid w:val="00080605"/>
    <w:rsid w:val="00080FB7"/>
    <w:rsid w:val="0008689E"/>
    <w:rsid w:val="00086905"/>
    <w:rsid w:val="000969FA"/>
    <w:rsid w:val="00097ECB"/>
    <w:rsid w:val="000A45C5"/>
    <w:rsid w:val="000C16ED"/>
    <w:rsid w:val="000C3C0E"/>
    <w:rsid w:val="000C6BF0"/>
    <w:rsid w:val="000D0F52"/>
    <w:rsid w:val="000D41E5"/>
    <w:rsid w:val="000D7D26"/>
    <w:rsid w:val="000E2404"/>
    <w:rsid w:val="000E4191"/>
    <w:rsid w:val="000E7418"/>
    <w:rsid w:val="000E7EE4"/>
    <w:rsid w:val="000F7455"/>
    <w:rsid w:val="000F76E5"/>
    <w:rsid w:val="001026F3"/>
    <w:rsid w:val="00102744"/>
    <w:rsid w:val="00105BAC"/>
    <w:rsid w:val="00106D05"/>
    <w:rsid w:val="00107966"/>
    <w:rsid w:val="00115BF1"/>
    <w:rsid w:val="00120690"/>
    <w:rsid w:val="001251E3"/>
    <w:rsid w:val="00130ED8"/>
    <w:rsid w:val="00132286"/>
    <w:rsid w:val="001373B2"/>
    <w:rsid w:val="00146B71"/>
    <w:rsid w:val="0014702F"/>
    <w:rsid w:val="001520BD"/>
    <w:rsid w:val="001702D9"/>
    <w:rsid w:val="00172ECF"/>
    <w:rsid w:val="001749BC"/>
    <w:rsid w:val="0017686F"/>
    <w:rsid w:val="001802F3"/>
    <w:rsid w:val="00183234"/>
    <w:rsid w:val="001955AE"/>
    <w:rsid w:val="001973B7"/>
    <w:rsid w:val="001B718C"/>
    <w:rsid w:val="001C2487"/>
    <w:rsid w:val="001D46F1"/>
    <w:rsid w:val="001D58BB"/>
    <w:rsid w:val="001E31F8"/>
    <w:rsid w:val="001E33A3"/>
    <w:rsid w:val="001E5D70"/>
    <w:rsid w:val="001F2202"/>
    <w:rsid w:val="001F6C3F"/>
    <w:rsid w:val="00210AC1"/>
    <w:rsid w:val="0021314D"/>
    <w:rsid w:val="00214870"/>
    <w:rsid w:val="00235959"/>
    <w:rsid w:val="00236212"/>
    <w:rsid w:val="00243A4D"/>
    <w:rsid w:val="00243CF0"/>
    <w:rsid w:val="00244F5C"/>
    <w:rsid w:val="002623DF"/>
    <w:rsid w:val="0027094C"/>
    <w:rsid w:val="002735D6"/>
    <w:rsid w:val="00284547"/>
    <w:rsid w:val="002875E9"/>
    <w:rsid w:val="002952FB"/>
    <w:rsid w:val="002A45E6"/>
    <w:rsid w:val="002A7177"/>
    <w:rsid w:val="002A77E8"/>
    <w:rsid w:val="002B7BCC"/>
    <w:rsid w:val="002C4A6E"/>
    <w:rsid w:val="002D06BB"/>
    <w:rsid w:val="002D165D"/>
    <w:rsid w:val="002D48C4"/>
    <w:rsid w:val="002D5C53"/>
    <w:rsid w:val="002E3BCD"/>
    <w:rsid w:val="002E46D3"/>
    <w:rsid w:val="002F19E4"/>
    <w:rsid w:val="002F55A0"/>
    <w:rsid w:val="00302FE7"/>
    <w:rsid w:val="00303E2B"/>
    <w:rsid w:val="00305585"/>
    <w:rsid w:val="0030740A"/>
    <w:rsid w:val="00310172"/>
    <w:rsid w:val="00313D62"/>
    <w:rsid w:val="00317055"/>
    <w:rsid w:val="003301E6"/>
    <w:rsid w:val="0033095B"/>
    <w:rsid w:val="0033186D"/>
    <w:rsid w:val="0034319B"/>
    <w:rsid w:val="00345E98"/>
    <w:rsid w:val="00346E8E"/>
    <w:rsid w:val="0034720C"/>
    <w:rsid w:val="00353573"/>
    <w:rsid w:val="003B5356"/>
    <w:rsid w:val="003C2A30"/>
    <w:rsid w:val="003C3CAB"/>
    <w:rsid w:val="003C4C33"/>
    <w:rsid w:val="003D6746"/>
    <w:rsid w:val="003D6FB4"/>
    <w:rsid w:val="003D73A5"/>
    <w:rsid w:val="003E2132"/>
    <w:rsid w:val="003E2457"/>
    <w:rsid w:val="003F2A67"/>
    <w:rsid w:val="003F6F70"/>
    <w:rsid w:val="00406E3F"/>
    <w:rsid w:val="00411FC7"/>
    <w:rsid w:val="00417454"/>
    <w:rsid w:val="00423BC9"/>
    <w:rsid w:val="00427312"/>
    <w:rsid w:val="0043022D"/>
    <w:rsid w:val="004304DE"/>
    <w:rsid w:val="00432567"/>
    <w:rsid w:val="004353A9"/>
    <w:rsid w:val="004437D1"/>
    <w:rsid w:val="00444F82"/>
    <w:rsid w:val="00453AEC"/>
    <w:rsid w:val="0046406C"/>
    <w:rsid w:val="00467199"/>
    <w:rsid w:val="00471D2F"/>
    <w:rsid w:val="00471EEE"/>
    <w:rsid w:val="00473307"/>
    <w:rsid w:val="00476B77"/>
    <w:rsid w:val="004855BE"/>
    <w:rsid w:val="00487505"/>
    <w:rsid w:val="004A0501"/>
    <w:rsid w:val="004A3EB1"/>
    <w:rsid w:val="004A54E7"/>
    <w:rsid w:val="004A6847"/>
    <w:rsid w:val="004B1455"/>
    <w:rsid w:val="004B21A2"/>
    <w:rsid w:val="004B6BC1"/>
    <w:rsid w:val="004D101E"/>
    <w:rsid w:val="004D320A"/>
    <w:rsid w:val="004E53DB"/>
    <w:rsid w:val="004F2853"/>
    <w:rsid w:val="00500B5A"/>
    <w:rsid w:val="00505ADF"/>
    <w:rsid w:val="0051088C"/>
    <w:rsid w:val="00515985"/>
    <w:rsid w:val="00521D04"/>
    <w:rsid w:val="00523EFE"/>
    <w:rsid w:val="005337D0"/>
    <w:rsid w:val="00535EC9"/>
    <w:rsid w:val="00536E2B"/>
    <w:rsid w:val="00543ADF"/>
    <w:rsid w:val="00544A52"/>
    <w:rsid w:val="005555EC"/>
    <w:rsid w:val="00555929"/>
    <w:rsid w:val="005567F4"/>
    <w:rsid w:val="00566BDB"/>
    <w:rsid w:val="00573C7A"/>
    <w:rsid w:val="00574E6B"/>
    <w:rsid w:val="005878FC"/>
    <w:rsid w:val="005902F5"/>
    <w:rsid w:val="005A5864"/>
    <w:rsid w:val="005B722E"/>
    <w:rsid w:val="005C1BF0"/>
    <w:rsid w:val="005C4E3F"/>
    <w:rsid w:val="005D3210"/>
    <w:rsid w:val="005D50A2"/>
    <w:rsid w:val="005D7F87"/>
    <w:rsid w:val="005E0B18"/>
    <w:rsid w:val="005E1BDD"/>
    <w:rsid w:val="005F196D"/>
    <w:rsid w:val="005F2220"/>
    <w:rsid w:val="005F3855"/>
    <w:rsid w:val="00610C87"/>
    <w:rsid w:val="0061579E"/>
    <w:rsid w:val="0061630D"/>
    <w:rsid w:val="006169E6"/>
    <w:rsid w:val="00620288"/>
    <w:rsid w:val="006305D8"/>
    <w:rsid w:val="00633416"/>
    <w:rsid w:val="00653664"/>
    <w:rsid w:val="006608E3"/>
    <w:rsid w:val="00661434"/>
    <w:rsid w:val="006620ED"/>
    <w:rsid w:val="00674B95"/>
    <w:rsid w:val="0067595B"/>
    <w:rsid w:val="00677384"/>
    <w:rsid w:val="006834A8"/>
    <w:rsid w:val="00684C5C"/>
    <w:rsid w:val="00685B60"/>
    <w:rsid w:val="00697A7C"/>
    <w:rsid w:val="006A2ADE"/>
    <w:rsid w:val="006A484C"/>
    <w:rsid w:val="006A6D76"/>
    <w:rsid w:val="006C6D96"/>
    <w:rsid w:val="006D01ED"/>
    <w:rsid w:val="006E747A"/>
    <w:rsid w:val="006F65CE"/>
    <w:rsid w:val="006F7AF1"/>
    <w:rsid w:val="0070180F"/>
    <w:rsid w:val="00711C45"/>
    <w:rsid w:val="00711D33"/>
    <w:rsid w:val="00712587"/>
    <w:rsid w:val="00714FBA"/>
    <w:rsid w:val="007244E2"/>
    <w:rsid w:val="00725CAD"/>
    <w:rsid w:val="00726165"/>
    <w:rsid w:val="00727C08"/>
    <w:rsid w:val="00727F42"/>
    <w:rsid w:val="0073728E"/>
    <w:rsid w:val="00740520"/>
    <w:rsid w:val="00743A3F"/>
    <w:rsid w:val="00746F2B"/>
    <w:rsid w:val="007564F8"/>
    <w:rsid w:val="00761176"/>
    <w:rsid w:val="00762435"/>
    <w:rsid w:val="007739B4"/>
    <w:rsid w:val="0078373E"/>
    <w:rsid w:val="00795AE4"/>
    <w:rsid w:val="00795D71"/>
    <w:rsid w:val="007A1D35"/>
    <w:rsid w:val="007A3560"/>
    <w:rsid w:val="007A36AE"/>
    <w:rsid w:val="007A5E71"/>
    <w:rsid w:val="007B1367"/>
    <w:rsid w:val="007B595A"/>
    <w:rsid w:val="007C13FB"/>
    <w:rsid w:val="007C39BD"/>
    <w:rsid w:val="007C619C"/>
    <w:rsid w:val="007D2EB5"/>
    <w:rsid w:val="007E15E5"/>
    <w:rsid w:val="007E582D"/>
    <w:rsid w:val="007E63F5"/>
    <w:rsid w:val="007F0A9B"/>
    <w:rsid w:val="007F53A6"/>
    <w:rsid w:val="008021E9"/>
    <w:rsid w:val="00802F22"/>
    <w:rsid w:val="008057B9"/>
    <w:rsid w:val="0080647A"/>
    <w:rsid w:val="00815B37"/>
    <w:rsid w:val="008169A6"/>
    <w:rsid w:val="008179F4"/>
    <w:rsid w:val="00825E19"/>
    <w:rsid w:val="00826E15"/>
    <w:rsid w:val="00841085"/>
    <w:rsid w:val="008419AC"/>
    <w:rsid w:val="00843F03"/>
    <w:rsid w:val="0084618A"/>
    <w:rsid w:val="008508F2"/>
    <w:rsid w:val="00862846"/>
    <w:rsid w:val="00864E18"/>
    <w:rsid w:val="008652C8"/>
    <w:rsid w:val="00865D5C"/>
    <w:rsid w:val="00867191"/>
    <w:rsid w:val="00872E52"/>
    <w:rsid w:val="00894AA2"/>
    <w:rsid w:val="008C0D06"/>
    <w:rsid w:val="008C1BF1"/>
    <w:rsid w:val="008C5765"/>
    <w:rsid w:val="008C58A4"/>
    <w:rsid w:val="008C6DA4"/>
    <w:rsid w:val="008D4C17"/>
    <w:rsid w:val="008D504C"/>
    <w:rsid w:val="008E1C39"/>
    <w:rsid w:val="008E2949"/>
    <w:rsid w:val="008E41C8"/>
    <w:rsid w:val="008F088C"/>
    <w:rsid w:val="008F4096"/>
    <w:rsid w:val="008F55D6"/>
    <w:rsid w:val="00901343"/>
    <w:rsid w:val="00906E45"/>
    <w:rsid w:val="00911DE1"/>
    <w:rsid w:val="00917DB2"/>
    <w:rsid w:val="0092525E"/>
    <w:rsid w:val="0092586E"/>
    <w:rsid w:val="009411F8"/>
    <w:rsid w:val="00943C03"/>
    <w:rsid w:val="00964B25"/>
    <w:rsid w:val="009679A1"/>
    <w:rsid w:val="00975814"/>
    <w:rsid w:val="009900C8"/>
    <w:rsid w:val="00991D0C"/>
    <w:rsid w:val="009A4D0F"/>
    <w:rsid w:val="009B1B21"/>
    <w:rsid w:val="009B3228"/>
    <w:rsid w:val="009B398D"/>
    <w:rsid w:val="009B5105"/>
    <w:rsid w:val="009C65FB"/>
    <w:rsid w:val="009C6930"/>
    <w:rsid w:val="009C6A3C"/>
    <w:rsid w:val="009E6ADF"/>
    <w:rsid w:val="009F0C77"/>
    <w:rsid w:val="009F7B46"/>
    <w:rsid w:val="00A03A2A"/>
    <w:rsid w:val="00A0412A"/>
    <w:rsid w:val="00A04D9A"/>
    <w:rsid w:val="00A1240F"/>
    <w:rsid w:val="00A27BBB"/>
    <w:rsid w:val="00A30497"/>
    <w:rsid w:val="00A31C8E"/>
    <w:rsid w:val="00A408CE"/>
    <w:rsid w:val="00A41A1A"/>
    <w:rsid w:val="00A42B3B"/>
    <w:rsid w:val="00A4361E"/>
    <w:rsid w:val="00A46D4C"/>
    <w:rsid w:val="00A510C3"/>
    <w:rsid w:val="00A55FEE"/>
    <w:rsid w:val="00A57830"/>
    <w:rsid w:val="00A6015D"/>
    <w:rsid w:val="00A66B6D"/>
    <w:rsid w:val="00A72DDF"/>
    <w:rsid w:val="00A760F6"/>
    <w:rsid w:val="00A86B8B"/>
    <w:rsid w:val="00A90311"/>
    <w:rsid w:val="00A9775F"/>
    <w:rsid w:val="00A97BC1"/>
    <w:rsid w:val="00AA548E"/>
    <w:rsid w:val="00AA74DF"/>
    <w:rsid w:val="00AB3AA0"/>
    <w:rsid w:val="00AC3211"/>
    <w:rsid w:val="00AE010E"/>
    <w:rsid w:val="00AE69F6"/>
    <w:rsid w:val="00AF03B2"/>
    <w:rsid w:val="00AF3594"/>
    <w:rsid w:val="00B04B5A"/>
    <w:rsid w:val="00B06D23"/>
    <w:rsid w:val="00B10AB3"/>
    <w:rsid w:val="00B178CF"/>
    <w:rsid w:val="00B25515"/>
    <w:rsid w:val="00B31063"/>
    <w:rsid w:val="00B41556"/>
    <w:rsid w:val="00B45864"/>
    <w:rsid w:val="00B47E94"/>
    <w:rsid w:val="00B621DF"/>
    <w:rsid w:val="00B718CF"/>
    <w:rsid w:val="00B71F99"/>
    <w:rsid w:val="00B85F64"/>
    <w:rsid w:val="00B860B5"/>
    <w:rsid w:val="00B93FEF"/>
    <w:rsid w:val="00BB1321"/>
    <w:rsid w:val="00BB57B7"/>
    <w:rsid w:val="00BB5CC2"/>
    <w:rsid w:val="00BB5F63"/>
    <w:rsid w:val="00BD014B"/>
    <w:rsid w:val="00BE1114"/>
    <w:rsid w:val="00BE650E"/>
    <w:rsid w:val="00BE7B67"/>
    <w:rsid w:val="00BF1293"/>
    <w:rsid w:val="00BF7E44"/>
    <w:rsid w:val="00C01975"/>
    <w:rsid w:val="00C124C1"/>
    <w:rsid w:val="00C12CF3"/>
    <w:rsid w:val="00C158C9"/>
    <w:rsid w:val="00C164AD"/>
    <w:rsid w:val="00C22CC4"/>
    <w:rsid w:val="00C26FE6"/>
    <w:rsid w:val="00C34498"/>
    <w:rsid w:val="00C377B9"/>
    <w:rsid w:val="00C37BD8"/>
    <w:rsid w:val="00C43117"/>
    <w:rsid w:val="00C5121B"/>
    <w:rsid w:val="00C6014B"/>
    <w:rsid w:val="00C676A9"/>
    <w:rsid w:val="00C777DE"/>
    <w:rsid w:val="00C80F8A"/>
    <w:rsid w:val="00C85F96"/>
    <w:rsid w:val="00C94BCD"/>
    <w:rsid w:val="00C96817"/>
    <w:rsid w:val="00C97064"/>
    <w:rsid w:val="00CA2F50"/>
    <w:rsid w:val="00CA3F97"/>
    <w:rsid w:val="00CB27CD"/>
    <w:rsid w:val="00CB392E"/>
    <w:rsid w:val="00CB4670"/>
    <w:rsid w:val="00CB5DCF"/>
    <w:rsid w:val="00CD0AA6"/>
    <w:rsid w:val="00CE30C2"/>
    <w:rsid w:val="00CF47B6"/>
    <w:rsid w:val="00D04978"/>
    <w:rsid w:val="00D05492"/>
    <w:rsid w:val="00D0616D"/>
    <w:rsid w:val="00D12368"/>
    <w:rsid w:val="00D13BA9"/>
    <w:rsid w:val="00D15235"/>
    <w:rsid w:val="00D178D9"/>
    <w:rsid w:val="00D23B89"/>
    <w:rsid w:val="00D31A93"/>
    <w:rsid w:val="00D31DD5"/>
    <w:rsid w:val="00D43D09"/>
    <w:rsid w:val="00D52078"/>
    <w:rsid w:val="00D5456B"/>
    <w:rsid w:val="00D56848"/>
    <w:rsid w:val="00D60B08"/>
    <w:rsid w:val="00D66CB3"/>
    <w:rsid w:val="00D719BE"/>
    <w:rsid w:val="00D73C5E"/>
    <w:rsid w:val="00D82E79"/>
    <w:rsid w:val="00D87991"/>
    <w:rsid w:val="00D91364"/>
    <w:rsid w:val="00D93456"/>
    <w:rsid w:val="00DA725C"/>
    <w:rsid w:val="00DB0D64"/>
    <w:rsid w:val="00DB2B19"/>
    <w:rsid w:val="00DC02C8"/>
    <w:rsid w:val="00DC1E1F"/>
    <w:rsid w:val="00DC4C97"/>
    <w:rsid w:val="00DD2B67"/>
    <w:rsid w:val="00DD503D"/>
    <w:rsid w:val="00DD5866"/>
    <w:rsid w:val="00DD7EE0"/>
    <w:rsid w:val="00DE45D8"/>
    <w:rsid w:val="00DF00BD"/>
    <w:rsid w:val="00DF4010"/>
    <w:rsid w:val="00DF4DDB"/>
    <w:rsid w:val="00DF5147"/>
    <w:rsid w:val="00E03731"/>
    <w:rsid w:val="00E04229"/>
    <w:rsid w:val="00E06457"/>
    <w:rsid w:val="00E118FF"/>
    <w:rsid w:val="00E13AD3"/>
    <w:rsid w:val="00E24ED3"/>
    <w:rsid w:val="00E24F45"/>
    <w:rsid w:val="00E25BB1"/>
    <w:rsid w:val="00E31D38"/>
    <w:rsid w:val="00E35041"/>
    <w:rsid w:val="00E376F9"/>
    <w:rsid w:val="00E50E7E"/>
    <w:rsid w:val="00E52AFF"/>
    <w:rsid w:val="00E60691"/>
    <w:rsid w:val="00E77A38"/>
    <w:rsid w:val="00E80CD7"/>
    <w:rsid w:val="00E82893"/>
    <w:rsid w:val="00E86759"/>
    <w:rsid w:val="00EA07C9"/>
    <w:rsid w:val="00EA1C65"/>
    <w:rsid w:val="00EA600B"/>
    <w:rsid w:val="00EA6621"/>
    <w:rsid w:val="00EB2737"/>
    <w:rsid w:val="00EB3E64"/>
    <w:rsid w:val="00EB56A3"/>
    <w:rsid w:val="00EC4F12"/>
    <w:rsid w:val="00ED16AC"/>
    <w:rsid w:val="00ED58BC"/>
    <w:rsid w:val="00ED5CA9"/>
    <w:rsid w:val="00ED70F6"/>
    <w:rsid w:val="00EE11F2"/>
    <w:rsid w:val="00EF240A"/>
    <w:rsid w:val="00EF4B3E"/>
    <w:rsid w:val="00EF4C6B"/>
    <w:rsid w:val="00EF6B2E"/>
    <w:rsid w:val="00F01214"/>
    <w:rsid w:val="00F01B75"/>
    <w:rsid w:val="00F06890"/>
    <w:rsid w:val="00F13194"/>
    <w:rsid w:val="00F138C4"/>
    <w:rsid w:val="00F1731E"/>
    <w:rsid w:val="00F2185D"/>
    <w:rsid w:val="00F32DE6"/>
    <w:rsid w:val="00F3336E"/>
    <w:rsid w:val="00F403BB"/>
    <w:rsid w:val="00F45087"/>
    <w:rsid w:val="00F47556"/>
    <w:rsid w:val="00F62F91"/>
    <w:rsid w:val="00F64744"/>
    <w:rsid w:val="00F73414"/>
    <w:rsid w:val="00F76D27"/>
    <w:rsid w:val="00F87333"/>
    <w:rsid w:val="00F90EBB"/>
    <w:rsid w:val="00F9200D"/>
    <w:rsid w:val="00F93A47"/>
    <w:rsid w:val="00F97D72"/>
    <w:rsid w:val="00F97F30"/>
    <w:rsid w:val="00FA39E3"/>
    <w:rsid w:val="00FA61A6"/>
    <w:rsid w:val="00FB2857"/>
    <w:rsid w:val="00FB3B78"/>
    <w:rsid w:val="00FC0301"/>
    <w:rsid w:val="00FD257C"/>
    <w:rsid w:val="00FD3297"/>
    <w:rsid w:val="00FE2F91"/>
    <w:rsid w:val="00FE401E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0D7CCFD"/>
  <w15:chartTrackingRefBased/>
  <w15:docId w15:val="{0208D000-E185-4CBF-99F6-6B7F9EC5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088C"/>
    <w:pPr>
      <w:spacing w:before="240" w:after="120" w:line="360" w:lineRule="auto"/>
      <w:jc w:val="both"/>
    </w:pPr>
    <w:rPr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AA548E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D0AA6"/>
    <w:pPr>
      <w:keepNext/>
      <w:keepLines/>
      <w:spacing w:line="240" w:lineRule="auto"/>
      <w:outlineLvl w:val="1"/>
    </w:pPr>
    <w:rPr>
      <w:rFonts w:eastAsiaTheme="majorEastAsia" w:cstheme="majorBidi"/>
      <w:bCs/>
      <w:caps/>
      <w:color w:val="5F7B7B" w:themeColor="accent1"/>
      <w:sz w:val="3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55929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62F91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5F7B7B" w:themeColor="text2"/>
      <w:sz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FA61A6"/>
    <w:pPr>
      <w:keepNext/>
      <w:keepLines/>
      <w:spacing w:before="120" w:after="0" w:line="240" w:lineRule="auto"/>
      <w:outlineLvl w:val="4"/>
    </w:pPr>
    <w:rPr>
      <w:rFonts w:asciiTheme="majorHAnsi" w:eastAsiaTheme="majorEastAsia" w:hAnsiTheme="majorHAnsi" w:cstheme="majorBidi"/>
      <w:b/>
      <w:bCs/>
      <w:color w:val="475B5B" w:themeColor="accent1" w:themeShade="BF"/>
      <w:sz w:val="20"/>
      <w:lang w:val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A45E6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b/>
      <w:bCs/>
      <w:color w:val="2F3D3D" w:themeColor="accent1" w:themeShade="7F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548E"/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D0AA6"/>
    <w:rPr>
      <w:rFonts w:eastAsiaTheme="majorEastAsia" w:cstheme="majorBidi"/>
      <w:bCs/>
      <w:caps/>
      <w:color w:val="5F7B7B" w:themeColor="accent1"/>
      <w:sz w:val="3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F62F91"/>
    <w:rPr>
      <w:rFonts w:eastAsiaTheme="majorEastAsia" w:cstheme="majorBidi"/>
      <w:b/>
      <w:iCs/>
      <w:color w:val="5F7B7B" w:themeColor="text2"/>
      <w:sz w:val="24"/>
      <w:szCs w:val="18"/>
    </w:rPr>
  </w:style>
  <w:style w:type="paragraph" w:customStyle="1" w:styleId="hoofding3">
    <w:name w:val="hoofding 3"/>
    <w:basedOn w:val="Kop1"/>
    <w:next w:val="Standaard"/>
    <w:link w:val="hoofding3Char"/>
    <w:rsid w:val="00F01B75"/>
    <w:rPr>
      <w:sz w:val="36"/>
    </w:rPr>
  </w:style>
  <w:style w:type="character" w:customStyle="1" w:styleId="hoofding3Char">
    <w:name w:val="hoofding 3 Char"/>
    <w:basedOn w:val="Kop1Char"/>
    <w:link w:val="hoofding3"/>
    <w:rsid w:val="00F01B75"/>
    <w:rPr>
      <w:rFonts w:asciiTheme="majorHAnsi" w:eastAsiaTheme="majorEastAsia" w:hAnsiTheme="majorHAnsi" w:cstheme="majorBidi"/>
      <w:caps/>
      <w:color w:val="BB5900" w:themeColor="accent4"/>
      <w:sz w:val="36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F01B75"/>
    <w:pPr>
      <w:numPr>
        <w:numId w:val="1"/>
      </w:numPr>
      <w:ind w:left="924" w:hanging="357"/>
    </w:pPr>
  </w:style>
  <w:style w:type="paragraph" w:customStyle="1" w:styleId="Opsomming1">
    <w:name w:val="Opsomming 1"/>
    <w:basedOn w:val="Lijstalinea"/>
    <w:link w:val="Opsomming1Char"/>
    <w:qFormat/>
    <w:rsid w:val="00303E2B"/>
    <w:pPr>
      <w:numPr>
        <w:numId w:val="2"/>
      </w:numPr>
      <w:ind w:left="357" w:hanging="357"/>
    </w:pPr>
    <w:rPr>
      <w:lang w:val="en-US" w:eastAsia="nl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F01B75"/>
    <w:rPr>
      <w:sz w:val="18"/>
    </w:rPr>
  </w:style>
  <w:style w:type="character" w:customStyle="1" w:styleId="Opsomming1Char">
    <w:name w:val="Opsomming 1 Char"/>
    <w:basedOn w:val="LijstalineaChar"/>
    <w:link w:val="Opsomming1"/>
    <w:rsid w:val="00303E2B"/>
    <w:rPr>
      <w:sz w:val="18"/>
      <w:lang w:val="en-US"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555929"/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customStyle="1" w:styleId="Opsomming2">
    <w:name w:val="Opsomming 2"/>
    <w:basedOn w:val="Opsomming1"/>
    <w:link w:val="Opsomming2Char"/>
    <w:qFormat/>
    <w:rsid w:val="00CF47B6"/>
    <w:pPr>
      <w:numPr>
        <w:ilvl w:val="1"/>
        <w:numId w:val="5"/>
      </w:numPr>
      <w:spacing w:before="120" w:after="0"/>
      <w:ind w:left="754" w:hanging="357"/>
    </w:pPr>
  </w:style>
  <w:style w:type="paragraph" w:customStyle="1" w:styleId="Nummering">
    <w:name w:val="Nummering"/>
    <w:basedOn w:val="Opsomming1"/>
    <w:link w:val="NummeringChar"/>
    <w:qFormat/>
    <w:rsid w:val="00303E2B"/>
    <w:pPr>
      <w:numPr>
        <w:numId w:val="6"/>
      </w:numPr>
      <w:ind w:left="357" w:hanging="357"/>
    </w:pPr>
  </w:style>
  <w:style w:type="character" w:customStyle="1" w:styleId="Opsomming2Char">
    <w:name w:val="Opsomming 2 Char"/>
    <w:basedOn w:val="Opsomming1Char"/>
    <w:link w:val="Opsomming2"/>
    <w:rsid w:val="00CF47B6"/>
    <w:rPr>
      <w:sz w:val="20"/>
      <w:szCs w:val="20"/>
      <w:lang w:val="en-US" w:eastAsia="nl-BE"/>
    </w:rPr>
  </w:style>
  <w:style w:type="paragraph" w:customStyle="1" w:styleId="Link">
    <w:name w:val="Link"/>
    <w:basedOn w:val="Opsomming1"/>
    <w:next w:val="Standaard"/>
    <w:link w:val="LinkChar"/>
    <w:qFormat/>
    <w:rsid w:val="00235959"/>
    <w:pPr>
      <w:numPr>
        <w:numId w:val="0"/>
      </w:numPr>
    </w:pPr>
    <w:rPr>
      <w:color w:val="5F7B7B" w:themeColor="text2"/>
      <w:u w:val="single"/>
    </w:rPr>
  </w:style>
  <w:style w:type="character" w:customStyle="1" w:styleId="NummeringChar">
    <w:name w:val="Nummering Char"/>
    <w:basedOn w:val="Opsomming1Char"/>
    <w:link w:val="Nummering"/>
    <w:rsid w:val="00303E2B"/>
    <w:rPr>
      <w:sz w:val="18"/>
      <w:lang w:val="en-US" w:eastAsia="nl-BE"/>
    </w:rPr>
  </w:style>
  <w:style w:type="paragraph" w:customStyle="1" w:styleId="Onderschriftfoto">
    <w:name w:val="Onderschrift foto"/>
    <w:basedOn w:val="Standaard"/>
    <w:link w:val="OnderschriftfotoChar"/>
    <w:qFormat/>
    <w:rsid w:val="00A97BC1"/>
    <w:pPr>
      <w:spacing w:before="0" w:line="276" w:lineRule="auto"/>
    </w:pPr>
    <w:rPr>
      <w:i/>
      <w:iCs/>
      <w:color w:val="5F7B7B" w:themeColor="accent1"/>
      <w:sz w:val="14"/>
      <w:szCs w:val="14"/>
    </w:rPr>
  </w:style>
  <w:style w:type="character" w:customStyle="1" w:styleId="LinkChar">
    <w:name w:val="Link Char"/>
    <w:basedOn w:val="Standaardalinea-lettertype"/>
    <w:link w:val="Link"/>
    <w:rsid w:val="00235959"/>
    <w:rPr>
      <w:color w:val="5F7B7B" w:themeColor="text2"/>
      <w:sz w:val="18"/>
      <w:szCs w:val="18"/>
      <w:u w:val="single"/>
      <w:lang w:val="en-US" w:eastAsia="nl-BE"/>
    </w:rPr>
  </w:style>
  <w:style w:type="paragraph" w:customStyle="1" w:styleId="Nummeringniveau2">
    <w:name w:val="Nummering niveau 2"/>
    <w:basedOn w:val="Nummering"/>
    <w:link w:val="Nummeringniveau2Char"/>
    <w:qFormat/>
    <w:rsid w:val="00303E2B"/>
    <w:pPr>
      <w:numPr>
        <w:numId w:val="8"/>
      </w:numPr>
      <w:ind w:left="754" w:hanging="357"/>
    </w:pPr>
  </w:style>
  <w:style w:type="character" w:customStyle="1" w:styleId="OnderschriftfotoChar">
    <w:name w:val="Onderschrift foto Char"/>
    <w:basedOn w:val="Standaardalinea-lettertype"/>
    <w:link w:val="Onderschriftfoto"/>
    <w:rsid w:val="00A97BC1"/>
    <w:rPr>
      <w:i/>
      <w:iCs/>
      <w:color w:val="5F7B7B" w:themeColor="accent1"/>
      <w:sz w:val="14"/>
      <w:szCs w:val="14"/>
    </w:rPr>
  </w:style>
  <w:style w:type="paragraph" w:customStyle="1" w:styleId="Citaat1">
    <w:name w:val="Citaat1"/>
    <w:basedOn w:val="Standaard"/>
    <w:next w:val="Standaard"/>
    <w:link w:val="QuoteChar"/>
    <w:qFormat/>
    <w:rsid w:val="002A45E6"/>
    <w:pPr>
      <w:shd w:val="clear" w:color="auto" w:fill="FFFFFF" w:themeFill="background1"/>
      <w:spacing w:before="360" w:after="360"/>
      <w:jc w:val="center"/>
    </w:pPr>
    <w:rPr>
      <w:i/>
      <w:iCs/>
      <w:color w:val="5F7B7B" w:themeColor="text2"/>
      <w:sz w:val="28"/>
      <w:szCs w:val="28"/>
      <w:lang w:eastAsia="nl-BE"/>
    </w:rPr>
  </w:style>
  <w:style w:type="character" w:customStyle="1" w:styleId="Nummeringniveau2Char">
    <w:name w:val="Nummering niveau 2 Char"/>
    <w:basedOn w:val="NummeringChar"/>
    <w:link w:val="Nummeringniveau2"/>
    <w:rsid w:val="00303E2B"/>
    <w:rPr>
      <w:sz w:val="18"/>
      <w:lang w:val="en-US" w:eastAsia="nl-BE"/>
    </w:rPr>
  </w:style>
  <w:style w:type="table" w:styleId="Tabelraster">
    <w:name w:val="Table Grid"/>
    <w:basedOn w:val="Standaardtabel"/>
    <w:uiPriority w:val="59"/>
    <w:rsid w:val="007D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Standaardalinea-lettertype"/>
    <w:link w:val="Citaat1"/>
    <w:rsid w:val="002A45E6"/>
    <w:rPr>
      <w:i/>
      <w:iCs/>
      <w:color w:val="5F7B7B" w:themeColor="text2"/>
      <w:sz w:val="28"/>
      <w:szCs w:val="28"/>
      <w:shd w:val="clear" w:color="auto" w:fill="FFFFFF" w:themeFill="background1"/>
      <w:lang w:eastAsia="nl-BE"/>
    </w:rPr>
  </w:style>
  <w:style w:type="table" w:styleId="Lijsttabel4-Accent5">
    <w:name w:val="List Table 4 Accent 5"/>
    <w:basedOn w:val="Standaardtabel"/>
    <w:uiPriority w:val="49"/>
    <w:rsid w:val="007D2EB5"/>
    <w:pPr>
      <w:spacing w:after="0" w:line="240" w:lineRule="auto"/>
    </w:pPr>
    <w:tblPr>
      <w:tblStyleRowBandSize w:val="1"/>
      <w:tblStyleColBandSize w:val="1"/>
      <w:tblBorders>
        <w:top w:val="single" w:sz="4" w:space="0" w:color="AEC5BB" w:themeColor="accent5" w:themeTint="99"/>
        <w:left w:val="single" w:sz="4" w:space="0" w:color="AEC5BB" w:themeColor="accent5" w:themeTint="99"/>
        <w:bottom w:val="single" w:sz="4" w:space="0" w:color="AEC5BB" w:themeColor="accent5" w:themeTint="99"/>
        <w:right w:val="single" w:sz="4" w:space="0" w:color="AEC5BB" w:themeColor="accent5" w:themeTint="99"/>
        <w:insideH w:val="single" w:sz="4" w:space="0" w:color="AEC5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F8F" w:themeColor="accent5"/>
          <w:left w:val="single" w:sz="4" w:space="0" w:color="799F8F" w:themeColor="accent5"/>
          <w:bottom w:val="single" w:sz="4" w:space="0" w:color="799F8F" w:themeColor="accent5"/>
          <w:right w:val="single" w:sz="4" w:space="0" w:color="799F8F" w:themeColor="accent5"/>
          <w:insideH w:val="nil"/>
        </w:tcBorders>
        <w:shd w:val="clear" w:color="auto" w:fill="799F8F" w:themeFill="accent5"/>
      </w:tcPr>
    </w:tblStylePr>
    <w:tblStylePr w:type="lastRow">
      <w:rPr>
        <w:b/>
        <w:bCs/>
      </w:rPr>
      <w:tblPr/>
      <w:tcPr>
        <w:tcBorders>
          <w:top w:val="double" w:sz="4" w:space="0" w:color="AEC5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E8" w:themeFill="accent5" w:themeFillTint="33"/>
      </w:tcPr>
    </w:tblStylePr>
    <w:tblStylePr w:type="band1Horz">
      <w:tblPr/>
      <w:tcPr>
        <w:shd w:val="clear" w:color="auto" w:fill="E4EBE8" w:themeFill="accent5" w:themeFillTint="33"/>
      </w:tcPr>
    </w:tblStylePr>
  </w:style>
  <w:style w:type="table" w:customStyle="1" w:styleId="TabelVWVJ">
    <w:name w:val="Tabel VWVJ"/>
    <w:basedOn w:val="Standaardtabel"/>
    <w:uiPriority w:val="99"/>
    <w:rsid w:val="00A03A2A"/>
    <w:pPr>
      <w:spacing w:after="0" w:line="240" w:lineRule="auto"/>
    </w:pPr>
    <w:tblPr/>
  </w:style>
  <w:style w:type="paragraph" w:styleId="Koptekst">
    <w:name w:val="header"/>
    <w:basedOn w:val="Standaard"/>
    <w:link w:val="Kop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3A2A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3A2A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A03A2A"/>
    <w:rPr>
      <w:color w:val="0000FF"/>
      <w:u w:val="single"/>
    </w:rPr>
  </w:style>
  <w:style w:type="paragraph" w:customStyle="1" w:styleId="Voetnoten">
    <w:name w:val="Voetnoten"/>
    <w:basedOn w:val="Standaard"/>
    <w:link w:val="VoetnotenChar"/>
    <w:qFormat/>
    <w:rsid w:val="0046406C"/>
    <w:pPr>
      <w:spacing w:before="0" w:after="0"/>
      <w:ind w:left="357"/>
      <w:jc w:val="left"/>
    </w:pPr>
    <w:rPr>
      <w:color w:val="595959" w:themeColor="text1" w:themeTint="A6"/>
      <w:sz w:val="16"/>
      <w:szCs w:val="16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3A2A"/>
    <w:rPr>
      <w:color w:val="605E5C"/>
      <w:shd w:val="clear" w:color="auto" w:fill="E1DFDD"/>
    </w:rPr>
  </w:style>
  <w:style w:type="character" w:customStyle="1" w:styleId="VoetnotenChar">
    <w:name w:val="Voetnoten Char"/>
    <w:basedOn w:val="Standaardalinea-lettertype"/>
    <w:link w:val="Voetnoten"/>
    <w:rsid w:val="0046406C"/>
    <w:rPr>
      <w:color w:val="595959" w:themeColor="text1" w:themeTint="A6"/>
      <w:sz w:val="16"/>
      <w:szCs w:val="16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3A2A"/>
    <w:rPr>
      <w:color w:val="BA5800" w:themeColor="followed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3D73A5"/>
    <w:pPr>
      <w:tabs>
        <w:tab w:val="right" w:leader="dot" w:pos="9062"/>
      </w:tabs>
      <w:spacing w:after="100"/>
      <w:jc w:val="left"/>
    </w:pPr>
    <w:rPr>
      <w:caps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6608E3"/>
    <w:pPr>
      <w:tabs>
        <w:tab w:val="right" w:leader="dot" w:pos="9062"/>
      </w:tabs>
      <w:spacing w:after="100" w:line="240" w:lineRule="auto"/>
      <w:jc w:val="left"/>
    </w:pPr>
    <w:rPr>
      <w:sz w:val="24"/>
    </w:rPr>
  </w:style>
  <w:style w:type="paragraph" w:styleId="Inhopg3">
    <w:name w:val="toc 3"/>
    <w:basedOn w:val="Standaard"/>
    <w:next w:val="Standaard"/>
    <w:autoRedefine/>
    <w:uiPriority w:val="39"/>
    <w:unhideWhenUsed/>
    <w:rsid w:val="006608E3"/>
    <w:pPr>
      <w:tabs>
        <w:tab w:val="right" w:leader="dot" w:pos="9062"/>
      </w:tabs>
      <w:spacing w:after="100" w:line="240" w:lineRule="auto"/>
      <w:jc w:val="left"/>
    </w:pPr>
    <w:rPr>
      <w:caps/>
      <w:sz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6608E3"/>
    <w:pPr>
      <w:tabs>
        <w:tab w:val="right" w:leader="dot" w:pos="9062"/>
      </w:tabs>
      <w:spacing w:after="100" w:line="240" w:lineRule="auto"/>
    </w:pPr>
    <w:rPr>
      <w:sz w:val="20"/>
    </w:rPr>
  </w:style>
  <w:style w:type="paragraph" w:customStyle="1" w:styleId="Pa3">
    <w:name w:val="Pa3"/>
    <w:basedOn w:val="Standaard"/>
    <w:next w:val="Standaard"/>
    <w:uiPriority w:val="99"/>
    <w:rsid w:val="00F01214"/>
    <w:pPr>
      <w:autoSpaceDE w:val="0"/>
      <w:autoSpaceDN w:val="0"/>
      <w:adjustRightInd w:val="0"/>
      <w:spacing w:before="0" w:after="0" w:line="161" w:lineRule="atLeast"/>
      <w:jc w:val="left"/>
    </w:pPr>
    <w:rPr>
      <w:rFonts w:ascii="Montserrat SemiBold" w:hAnsi="Montserrat SemiBold"/>
      <w:sz w:val="24"/>
      <w:szCs w:val="24"/>
    </w:rPr>
  </w:style>
  <w:style w:type="numbering" w:customStyle="1" w:styleId="Huidigelijst1">
    <w:name w:val="Huidige lijst1"/>
    <w:uiPriority w:val="99"/>
    <w:rsid w:val="00A760F6"/>
    <w:pPr>
      <w:numPr>
        <w:numId w:val="11"/>
      </w:numPr>
    </w:pPr>
  </w:style>
  <w:style w:type="paragraph" w:customStyle="1" w:styleId="Onderschriftfiguur">
    <w:name w:val="Onderschrift figuur"/>
    <w:basedOn w:val="Onderschriftfoto"/>
    <w:link w:val="OnderschriftfiguurChar"/>
    <w:qFormat/>
    <w:rsid w:val="002A45E6"/>
    <w:pPr>
      <w:numPr>
        <w:numId w:val="12"/>
      </w:numPr>
      <w:ind w:left="357" w:hanging="357"/>
    </w:pPr>
    <w:rPr>
      <w:color w:val="BB5900" w:themeColor="accent4"/>
    </w:rPr>
  </w:style>
  <w:style w:type="paragraph" w:customStyle="1" w:styleId="Bovenschriftvoortabel">
    <w:name w:val="Bovenschrift voor tabel"/>
    <w:basedOn w:val="Onderschriftfiguur"/>
    <w:link w:val="BovenschriftvoortabelChar"/>
    <w:qFormat/>
    <w:rsid w:val="002A45E6"/>
    <w:pPr>
      <w:numPr>
        <w:numId w:val="13"/>
      </w:numPr>
      <w:ind w:left="0" w:firstLine="0"/>
    </w:pPr>
  </w:style>
  <w:style w:type="character" w:customStyle="1" w:styleId="OnderschriftfiguurChar">
    <w:name w:val="Onderschrift figuur Char"/>
    <w:basedOn w:val="OnderschriftfotoChar"/>
    <w:link w:val="Onderschriftfiguur"/>
    <w:rsid w:val="002A45E6"/>
    <w:rPr>
      <w:i/>
      <w:iCs/>
      <w:color w:val="BB5900" w:themeColor="accent4"/>
      <w:sz w:val="14"/>
      <w:szCs w:val="14"/>
    </w:rPr>
  </w:style>
  <w:style w:type="paragraph" w:customStyle="1" w:styleId="Accent">
    <w:name w:val="Accent"/>
    <w:basedOn w:val="Opsomming1"/>
    <w:link w:val="AccentChar"/>
    <w:qFormat/>
    <w:rsid w:val="00F76D27"/>
    <w:pPr>
      <w:numPr>
        <w:numId w:val="0"/>
      </w:numPr>
    </w:pPr>
    <w:rPr>
      <w:b/>
      <w:bCs/>
    </w:rPr>
  </w:style>
  <w:style w:type="character" w:customStyle="1" w:styleId="BovenschriftvoortabelChar">
    <w:name w:val="Bovenschrift voor tabel Char"/>
    <w:basedOn w:val="OnderschriftfiguurChar"/>
    <w:link w:val="Bovenschriftvoortabel"/>
    <w:rsid w:val="002A45E6"/>
    <w:rPr>
      <w:i/>
      <w:iCs/>
      <w:color w:val="BB5900" w:themeColor="accent4"/>
      <w:sz w:val="14"/>
      <w:szCs w:val="14"/>
    </w:rPr>
  </w:style>
  <w:style w:type="character" w:customStyle="1" w:styleId="AccentChar">
    <w:name w:val="Accent Char"/>
    <w:basedOn w:val="Opsomming1Char"/>
    <w:link w:val="Accent"/>
    <w:rsid w:val="00F76D27"/>
    <w:rPr>
      <w:b/>
      <w:bCs/>
      <w:sz w:val="18"/>
      <w:lang w:val="en-US" w:eastAsia="nl-BE"/>
    </w:rPr>
  </w:style>
  <w:style w:type="paragraph" w:customStyle="1" w:styleId="Inspringing">
    <w:name w:val="Inspringing"/>
    <w:basedOn w:val="Standaard"/>
    <w:link w:val="InspringingChar"/>
    <w:rsid w:val="00080605"/>
    <w:pPr>
      <w:spacing w:before="120" w:after="0"/>
      <w:ind w:left="1134"/>
    </w:pPr>
    <w:rPr>
      <w:lang w:val="en-US" w:eastAsia="nl-BE"/>
    </w:rPr>
  </w:style>
  <w:style w:type="character" w:customStyle="1" w:styleId="InspringingChar">
    <w:name w:val="Inspringing Char"/>
    <w:basedOn w:val="Standaardalinea-lettertype"/>
    <w:link w:val="Inspringing"/>
    <w:rsid w:val="00080605"/>
    <w:rPr>
      <w:sz w:val="18"/>
      <w:lang w:val="en-US"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FA61A6"/>
    <w:rPr>
      <w:rFonts w:asciiTheme="majorHAnsi" w:eastAsiaTheme="majorEastAsia" w:hAnsiTheme="majorHAnsi" w:cstheme="majorBidi"/>
      <w:b/>
      <w:bCs/>
      <w:color w:val="475B5B" w:themeColor="accent1" w:themeShade="BF"/>
      <w:sz w:val="20"/>
      <w:szCs w:val="18"/>
      <w:lang w:val="en-US"/>
    </w:rPr>
  </w:style>
  <w:style w:type="character" w:customStyle="1" w:styleId="Kop6Char">
    <w:name w:val="Kop 6 Char"/>
    <w:basedOn w:val="Standaardalinea-lettertype"/>
    <w:link w:val="Kop6"/>
    <w:uiPriority w:val="9"/>
    <w:rsid w:val="002A45E6"/>
    <w:rPr>
      <w:rFonts w:asciiTheme="majorHAnsi" w:eastAsiaTheme="majorEastAsia" w:hAnsiTheme="majorHAnsi" w:cstheme="majorBidi"/>
      <w:b/>
      <w:bCs/>
      <w:color w:val="2F3D3D" w:themeColor="accent1" w:themeShade="7F"/>
      <w:sz w:val="18"/>
      <w:lang w:val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05BAC"/>
    <w:pPr>
      <w:spacing w:line="360" w:lineRule="auto"/>
      <w:outlineLvl w:val="9"/>
    </w:pPr>
    <w:rPr>
      <w:caps w:val="0"/>
      <w:color w:val="475B5B" w:themeColor="accent1" w:themeShade="BF"/>
      <w:sz w:val="32"/>
    </w:rPr>
  </w:style>
  <w:style w:type="paragraph" w:styleId="Lijstopsomteken2">
    <w:name w:val="List Bullet 2"/>
    <w:basedOn w:val="Standaard"/>
    <w:link w:val="Lijstopsomteken2Char"/>
    <w:autoRedefine/>
    <w:uiPriority w:val="99"/>
    <w:rsid w:val="00105BAC"/>
    <w:pPr>
      <w:spacing w:before="0" w:after="0" w:line="276" w:lineRule="auto"/>
    </w:pPr>
    <w:rPr>
      <w:rFonts w:eastAsia="Times New Roman" w:cstheme="minorHAnsi"/>
      <w:sz w:val="24"/>
      <w:szCs w:val="24"/>
      <w:lang w:val="nl-NL" w:eastAsia="nl-NL"/>
    </w:rPr>
  </w:style>
  <w:style w:type="character" w:customStyle="1" w:styleId="Lijstopsomteken2Char">
    <w:name w:val="Lijst opsom.teken 2 Char"/>
    <w:basedOn w:val="Standaardalinea-lettertype"/>
    <w:link w:val="Lijstopsomteken2"/>
    <w:uiPriority w:val="99"/>
    <w:locked/>
    <w:rsid w:val="00105BAC"/>
    <w:rPr>
      <w:rFonts w:eastAsia="Times New Roman" w:cstheme="minorHAnsi"/>
      <w:sz w:val="24"/>
      <w:szCs w:val="24"/>
      <w:lang w:val="nl-NL" w:eastAsia="nl-NL"/>
    </w:rPr>
  </w:style>
  <w:style w:type="paragraph" w:customStyle="1" w:styleId="vet">
    <w:name w:val="vet"/>
    <w:basedOn w:val="Standaard"/>
    <w:link w:val="vetChar"/>
    <w:uiPriority w:val="99"/>
    <w:rsid w:val="00105BAC"/>
    <w:pPr>
      <w:spacing w:before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vetChar">
    <w:name w:val="vet Char"/>
    <w:basedOn w:val="Standaardalinea-lettertype"/>
    <w:link w:val="vet"/>
    <w:uiPriority w:val="99"/>
    <w:locked/>
    <w:rsid w:val="00105BAC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Default">
    <w:name w:val="Default"/>
    <w:rsid w:val="00105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ijl2">
    <w:name w:val="Stijl2"/>
    <w:basedOn w:val="Standaard"/>
    <w:link w:val="Stijl2Char"/>
    <w:qFormat/>
    <w:rsid w:val="00105BAC"/>
    <w:pPr>
      <w:keepNext/>
      <w:numPr>
        <w:numId w:val="14"/>
      </w:numPr>
      <w:spacing w:after="60" w:line="276" w:lineRule="auto"/>
      <w:outlineLvl w:val="0"/>
    </w:pPr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character" w:customStyle="1" w:styleId="Stijl2Char">
    <w:name w:val="Stijl2 Char"/>
    <w:basedOn w:val="Standaardalinea-lettertype"/>
    <w:link w:val="Stijl2"/>
    <w:rsid w:val="00105BAC"/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paragraph" w:customStyle="1" w:styleId="Hoofdkop">
    <w:name w:val="Hoofdkop"/>
    <w:basedOn w:val="Lijstalinea"/>
    <w:link w:val="HoofdkopChar"/>
    <w:qFormat/>
    <w:rsid w:val="00105BAC"/>
    <w:pPr>
      <w:numPr>
        <w:numId w:val="29"/>
      </w:numPr>
      <w:spacing w:before="0" w:after="200" w:line="276" w:lineRule="auto"/>
      <w:contextualSpacing/>
      <w:jc w:val="center"/>
    </w:pPr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character" w:customStyle="1" w:styleId="HoofdkopChar">
    <w:name w:val="Hoofdkop Char"/>
    <w:basedOn w:val="LijstalineaChar"/>
    <w:link w:val="Hoofdkop"/>
    <w:rsid w:val="00105BAC"/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paragraph" w:customStyle="1" w:styleId="Opsomming3">
    <w:name w:val="Opsomming 3"/>
    <w:basedOn w:val="Lijstalinea"/>
    <w:link w:val="Opsomming3Char"/>
    <w:qFormat/>
    <w:rsid w:val="002D165D"/>
    <w:pPr>
      <w:numPr>
        <w:ilvl w:val="1"/>
        <w:numId w:val="18"/>
      </w:numPr>
      <w:spacing w:before="0" w:after="0"/>
    </w:pPr>
  </w:style>
  <w:style w:type="paragraph" w:customStyle="1" w:styleId="Opsomming4">
    <w:name w:val="Opsomming 4"/>
    <w:basedOn w:val="Lijstalinea"/>
    <w:link w:val="Opsomming4Char"/>
    <w:qFormat/>
    <w:rsid w:val="00EF4B3E"/>
    <w:pPr>
      <w:numPr>
        <w:ilvl w:val="2"/>
        <w:numId w:val="18"/>
      </w:numPr>
      <w:spacing w:before="0" w:after="0"/>
      <w:ind w:left="2154" w:hanging="357"/>
    </w:pPr>
  </w:style>
  <w:style w:type="character" w:customStyle="1" w:styleId="Opsomming3Char">
    <w:name w:val="Opsomming 3 Char"/>
    <w:basedOn w:val="LijstalineaChar"/>
    <w:link w:val="Opsomming3"/>
    <w:rsid w:val="002D165D"/>
    <w:rPr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D60B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Opsomming4Char">
    <w:name w:val="Opsomming 4 Char"/>
    <w:basedOn w:val="LijstalineaChar"/>
    <w:link w:val="Opsomming4"/>
    <w:rsid w:val="00EF4B3E"/>
    <w:rPr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60B08"/>
    <w:pPr>
      <w:spacing w:before="0" w:after="0" w:line="240" w:lineRule="auto"/>
      <w:jc w:val="left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60B0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60B08"/>
    <w:rPr>
      <w:vertAlign w:val="superscript"/>
    </w:rPr>
  </w:style>
  <w:style w:type="character" w:customStyle="1" w:styleId="cf01">
    <w:name w:val="cf01"/>
    <w:basedOn w:val="Standaardalinea-lettertype"/>
    <w:rsid w:val="00D60B08"/>
    <w:rPr>
      <w:rFonts w:ascii="Segoe UI" w:hAnsi="Segoe UI" w:cs="Segoe UI" w:hint="default"/>
      <w:sz w:val="18"/>
      <w:szCs w:val="18"/>
    </w:rPr>
  </w:style>
  <w:style w:type="paragraph" w:customStyle="1" w:styleId="Brieftitel">
    <w:name w:val="Brieftitel"/>
    <w:basedOn w:val="Standaard"/>
    <w:link w:val="BrieftitelChar"/>
    <w:qFormat/>
    <w:rsid w:val="00610C87"/>
    <w:pPr>
      <w:spacing w:line="276" w:lineRule="auto"/>
      <w:jc w:val="center"/>
    </w:pPr>
    <w:rPr>
      <w:rFonts w:cstheme="minorHAnsi"/>
      <w:b/>
      <w:bCs/>
      <w:sz w:val="28"/>
      <w:szCs w:val="28"/>
    </w:rPr>
  </w:style>
  <w:style w:type="character" w:customStyle="1" w:styleId="BrieftitelChar">
    <w:name w:val="Brieftitel Char"/>
    <w:basedOn w:val="Standaardalinea-lettertype"/>
    <w:link w:val="Brieftitel"/>
    <w:rsid w:val="00610C87"/>
    <w:rPr>
      <w:rFonts w:cstheme="minorHAnsi"/>
      <w:b/>
      <w:bCs/>
      <w:sz w:val="28"/>
      <w:szCs w:val="28"/>
    </w:rPr>
  </w:style>
  <w:style w:type="paragraph" w:customStyle="1" w:styleId="voettekstversie">
    <w:name w:val="voettekst versie"/>
    <w:basedOn w:val="Voettekst"/>
    <w:link w:val="voettekstversieChar"/>
    <w:qFormat/>
    <w:rsid w:val="007564F8"/>
    <w:rPr>
      <w:sz w:val="16"/>
      <w:szCs w:val="16"/>
    </w:rPr>
  </w:style>
  <w:style w:type="character" w:customStyle="1" w:styleId="voettekstversieChar">
    <w:name w:val="voettekst versie Char"/>
    <w:basedOn w:val="VoettekstChar"/>
    <w:link w:val="voettekstversie"/>
    <w:rsid w:val="007564F8"/>
    <w:rPr>
      <w:sz w:val="16"/>
      <w:szCs w:val="16"/>
    </w:rPr>
  </w:style>
  <w:style w:type="paragraph" w:styleId="Revisie">
    <w:name w:val="Revision"/>
    <w:hidden/>
    <w:uiPriority w:val="99"/>
    <w:semiHidden/>
    <w:rsid w:val="003E2457"/>
    <w:pPr>
      <w:spacing w:after="0" w:line="240" w:lineRule="auto"/>
    </w:pPr>
    <w:rPr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1598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1598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1598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1598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15985"/>
    <w:rPr>
      <w:b/>
      <w:bCs/>
      <w:sz w:val="20"/>
      <w:szCs w:val="20"/>
    </w:rPr>
  </w:style>
  <w:style w:type="paragraph" w:customStyle="1" w:styleId="Stijl1">
    <w:name w:val="Stijl1"/>
    <w:basedOn w:val="Kop1"/>
    <w:qFormat/>
    <w:rsid w:val="0078373E"/>
    <w:pPr>
      <w:keepLines w:val="0"/>
      <w:spacing w:after="60" w:line="276" w:lineRule="auto"/>
      <w:ind w:left="720" w:hanging="360"/>
    </w:pPr>
    <w:rPr>
      <w:rFonts w:asciiTheme="minorHAnsi" w:eastAsia="Times New Roman" w:hAnsiTheme="minorHAnsi" w:cstheme="minorHAnsi"/>
      <w:b/>
      <w:bCs/>
      <w:caps w:val="0"/>
      <w:color w:val="5F7B7B"/>
      <w:kern w:val="32"/>
      <w:sz w:val="32"/>
      <w:szCs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910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3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2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31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7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Downloads\VWVJ_Wordtemplate.dotx" TargetMode="External"/></Relationships>
</file>

<file path=word/theme/theme1.xml><?xml version="1.0" encoding="utf-8"?>
<a:theme xmlns:a="http://schemas.openxmlformats.org/drawingml/2006/main" name="Kantoorthema">
  <a:themeElements>
    <a:clrScheme name="VWVJ">
      <a:dk1>
        <a:srgbClr val="000000"/>
      </a:dk1>
      <a:lt1>
        <a:srgbClr val="FFFFFF"/>
      </a:lt1>
      <a:dk2>
        <a:srgbClr val="5F7B7B"/>
      </a:dk2>
      <a:lt2>
        <a:srgbClr val="D8ECE3"/>
      </a:lt2>
      <a:accent1>
        <a:srgbClr val="5F7B7B"/>
      </a:accent1>
      <a:accent2>
        <a:srgbClr val="978773"/>
      </a:accent2>
      <a:accent3>
        <a:srgbClr val="207973"/>
      </a:accent3>
      <a:accent4>
        <a:srgbClr val="BB5900"/>
      </a:accent4>
      <a:accent5>
        <a:srgbClr val="799F8F"/>
      </a:accent5>
      <a:accent6>
        <a:srgbClr val="F08A34"/>
      </a:accent6>
      <a:hlink>
        <a:srgbClr val="207873"/>
      </a:hlink>
      <a:folHlink>
        <a:srgbClr val="BA5800"/>
      </a:folHlink>
    </a:clrScheme>
    <a:fontScheme name="VWVJ">
      <a:majorFont>
        <a:latin typeface="Verdana Pro"/>
        <a:ea typeface=""/>
        <a:cs typeface=""/>
      </a:majorFont>
      <a:minorFont>
        <a:latin typeface="Verdan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b1a37-6861-4a22-82bf-45a87042f8af">
      <Terms xmlns="http://schemas.microsoft.com/office/infopath/2007/PartnerControls"/>
    </lcf76f155ced4ddcb4097134ff3c332f>
    <TaxCatchAll xmlns="72b1ad86-611a-4912-ac60-1ccc0f150f7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A8E568FD11E418B28CFB504545DCF" ma:contentTypeVersion="9" ma:contentTypeDescription="Een nieuw document maken." ma:contentTypeScope="" ma:versionID="313dcdc5f8d55db73eb661ced15312cc">
  <xsd:schema xmlns:xsd="http://www.w3.org/2001/XMLSchema" xmlns:xs="http://www.w3.org/2001/XMLSchema" xmlns:p="http://schemas.microsoft.com/office/2006/metadata/properties" xmlns:ns2="ac5b1a37-6861-4a22-82bf-45a87042f8af" xmlns:ns3="72b1ad86-611a-4912-ac60-1ccc0f150f76" targetNamespace="http://schemas.microsoft.com/office/2006/metadata/properties" ma:root="true" ma:fieldsID="46b89debc6e53470ffe1b22f59085215" ns2:_="" ns3:_="">
    <xsd:import namespace="ac5b1a37-6861-4a22-82bf-45a87042f8af"/>
    <xsd:import namespace="72b1ad86-611a-4912-ac60-1ccc0f150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b1a37-6861-4a22-82bf-45a87042f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500c23c0-2aca-4e5d-a663-9746dba0c4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1ad86-611a-4912-ac60-1ccc0f150f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2e3879-83ea-4e91-8d37-1f9938ab206a}" ma:internalName="TaxCatchAll" ma:showField="CatchAllData" ma:web="72b1ad86-611a-4912-ac60-1ccc0f150f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D235FC-7FE4-4491-A175-BCF0F418053B}">
  <ds:schemaRefs>
    <ds:schemaRef ds:uri="http://schemas.microsoft.com/office/2006/metadata/properties"/>
    <ds:schemaRef ds:uri="http://schemas.microsoft.com/office/infopath/2007/PartnerControls"/>
    <ds:schemaRef ds:uri="ac5b1a37-6861-4a22-82bf-45a87042f8af"/>
    <ds:schemaRef ds:uri="72b1ad86-611a-4912-ac60-1ccc0f150f76"/>
  </ds:schemaRefs>
</ds:datastoreItem>
</file>

<file path=customXml/itemProps2.xml><?xml version="1.0" encoding="utf-8"?>
<ds:datastoreItem xmlns:ds="http://schemas.openxmlformats.org/officeDocument/2006/customXml" ds:itemID="{D12E87FC-7993-4569-A795-03DE5136BB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73351E-62D2-4EA1-AC55-390307BBF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b1a37-6861-4a22-82bf-45a87042f8af"/>
    <ds:schemaRef ds:uri="72b1ad86-611a-4912-ac60-1ccc0f150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D0CD1B-C781-4D4A-8368-57F0C49C56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VWVJ_Wordtemplate</Template>
  <TotalTime>0</TotalTime>
  <Pages>3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</dc:creator>
  <cp:keywords/>
  <dc:description/>
  <cp:lastModifiedBy>Heidi Castryck</cp:lastModifiedBy>
  <cp:revision>4</cp:revision>
  <cp:lastPrinted>2023-02-09T05:33:00Z</cp:lastPrinted>
  <dcterms:created xsi:type="dcterms:W3CDTF">2023-11-29T10:50:00Z</dcterms:created>
  <dcterms:modified xsi:type="dcterms:W3CDTF">2023-11-29T11:05:00Z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0x0101008ADA8E568FD11E418B28CFB504545DCF</vt:lpwstr>
  </property>
  <property fmtid="{D5CDD505-2E9C-101B-9397-08002B2CF9AE}" pid="3" name="MediaServiceImageTags">
    <vt:lpwstr/>
  </property>
</Properties>
</file>