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3E16" w14:paraId="14DCF102" w14:textId="77777777" w:rsidTr="00A75AC5">
        <w:tc>
          <w:tcPr>
            <w:tcW w:w="4531" w:type="dxa"/>
          </w:tcPr>
          <w:p w14:paraId="10039AF2" w14:textId="77777777" w:rsidR="00583E16" w:rsidRPr="00337DFD" w:rsidRDefault="00583E16" w:rsidP="00A75AC5">
            <w:r w:rsidRPr="00337DFD">
              <w:t>[</w:t>
            </w:r>
            <w:r w:rsidRPr="00610C87">
              <w:t>Logo CLB]</w:t>
            </w:r>
          </w:p>
          <w:p w14:paraId="755BE2A5" w14:textId="77777777" w:rsidR="00583E16" w:rsidRPr="00337DFD" w:rsidRDefault="00583E16" w:rsidP="00A75AC5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6112BEA3" w14:textId="77777777" w:rsidR="00583E16" w:rsidRPr="00337DFD" w:rsidRDefault="00583E16" w:rsidP="00A75AC5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2728663B" w14:textId="77777777" w:rsidR="00583E16" w:rsidRPr="00337DFD" w:rsidRDefault="00583E16" w:rsidP="00A75AC5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53E6B84E" w14:textId="77777777" w:rsidR="00583E16" w:rsidRPr="00337DFD" w:rsidRDefault="00583E16" w:rsidP="00A75AC5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55395E21" w14:textId="77777777" w:rsidR="00583E16" w:rsidRPr="00610C87" w:rsidRDefault="00583E16" w:rsidP="00A75AC5">
            <w:pPr>
              <w:pStyle w:val="Brieftitel"/>
            </w:pPr>
            <w:r>
              <w:t xml:space="preserve">Ziekmakende </w:t>
            </w:r>
            <w:proofErr w:type="spellStart"/>
            <w:r w:rsidRPr="00D825DD">
              <w:rPr>
                <w:i/>
                <w:iCs/>
              </w:rPr>
              <w:t>E.coli</w:t>
            </w:r>
            <w:proofErr w:type="spellEnd"/>
            <w:r>
              <w:t xml:space="preserve"> </w:t>
            </w:r>
            <w:r w:rsidRPr="00610C87">
              <w:t>in de klas</w:t>
            </w:r>
          </w:p>
        </w:tc>
      </w:tr>
    </w:tbl>
    <w:p w14:paraId="7B16851B" w14:textId="77777777" w:rsidR="00583E16" w:rsidRDefault="00583E16" w:rsidP="00583E16">
      <w:pPr>
        <w:spacing w:line="276" w:lineRule="auto"/>
        <w:rPr>
          <w:b/>
          <w:bCs/>
        </w:rPr>
      </w:pPr>
    </w:p>
    <w:p w14:paraId="29FD6388" w14:textId="77777777" w:rsidR="00583E16" w:rsidRPr="007C3724" w:rsidRDefault="00583E16" w:rsidP="00583E16">
      <w:pPr>
        <w:rPr>
          <w:sz w:val="20"/>
          <w:szCs w:val="20"/>
        </w:rPr>
      </w:pPr>
      <w:r w:rsidRPr="007C3724">
        <w:rPr>
          <w:sz w:val="20"/>
          <w:szCs w:val="20"/>
        </w:rPr>
        <w:t>Beste ouder,</w:t>
      </w:r>
      <w:r w:rsidRPr="007C3724">
        <w:rPr>
          <w:sz w:val="20"/>
          <w:szCs w:val="20"/>
        </w:rPr>
        <w:tab/>
      </w:r>
      <w:r w:rsidRPr="007C3724">
        <w:rPr>
          <w:sz w:val="20"/>
          <w:szCs w:val="20"/>
        </w:rPr>
        <w:tab/>
      </w:r>
      <w:r w:rsidRPr="007C3724">
        <w:rPr>
          <w:sz w:val="20"/>
          <w:szCs w:val="20"/>
        </w:rPr>
        <w:tab/>
      </w:r>
      <w:r w:rsidRPr="007C3724">
        <w:rPr>
          <w:sz w:val="20"/>
          <w:szCs w:val="20"/>
        </w:rPr>
        <w:tab/>
      </w:r>
      <w:r w:rsidRPr="007C3724">
        <w:rPr>
          <w:sz w:val="20"/>
          <w:szCs w:val="20"/>
        </w:rPr>
        <w:tab/>
      </w:r>
      <w:r w:rsidRPr="007C3724">
        <w:rPr>
          <w:sz w:val="20"/>
          <w:szCs w:val="20"/>
        </w:rPr>
        <w:tab/>
      </w:r>
      <w:r w:rsidRPr="007C3724">
        <w:rPr>
          <w:sz w:val="20"/>
          <w:szCs w:val="20"/>
        </w:rPr>
        <w:tab/>
        <w:t>Datum:</w:t>
      </w:r>
    </w:p>
    <w:p w14:paraId="78E022A8" w14:textId="77777777" w:rsidR="00583E16" w:rsidRPr="007C3724" w:rsidRDefault="00583E16" w:rsidP="00583E16">
      <w:pPr>
        <w:rPr>
          <w:sz w:val="20"/>
          <w:szCs w:val="20"/>
        </w:rPr>
      </w:pPr>
    </w:p>
    <w:p w14:paraId="499E8775" w14:textId="77777777" w:rsidR="00583E16" w:rsidRPr="007C3724" w:rsidRDefault="00583E16" w:rsidP="00583E16">
      <w:pPr>
        <w:rPr>
          <w:color w:val="000000"/>
          <w:sz w:val="20"/>
          <w:szCs w:val="20"/>
        </w:rPr>
      </w:pPr>
      <w:r w:rsidRPr="007C3724">
        <w:rPr>
          <w:sz w:val="20"/>
          <w:szCs w:val="20"/>
        </w:rPr>
        <w:t xml:space="preserve">In de klas van je kind </w:t>
      </w:r>
      <w:r w:rsidRPr="007C3724">
        <w:rPr>
          <w:i/>
          <w:iCs/>
          <w:sz w:val="20"/>
          <w:szCs w:val="20"/>
        </w:rPr>
        <w:t>[heeft een leerling/hebben meerdere leerlingen]</w:t>
      </w:r>
      <w:r w:rsidRPr="007C3724">
        <w:rPr>
          <w:sz w:val="20"/>
          <w:szCs w:val="20"/>
        </w:rPr>
        <w:t xml:space="preserve"> een infectie met de </w:t>
      </w:r>
      <w:proofErr w:type="spellStart"/>
      <w:r w:rsidRPr="007C3724">
        <w:rPr>
          <w:sz w:val="20"/>
          <w:szCs w:val="20"/>
        </w:rPr>
        <w:t>Shiga</w:t>
      </w:r>
      <w:proofErr w:type="spellEnd"/>
      <w:r w:rsidRPr="007C3724">
        <w:rPr>
          <w:sz w:val="20"/>
          <w:szCs w:val="20"/>
        </w:rPr>
        <w:t xml:space="preserve">-toxine producerende </w:t>
      </w:r>
      <w:r w:rsidRPr="007C3724">
        <w:rPr>
          <w:i/>
          <w:iCs/>
          <w:sz w:val="20"/>
          <w:szCs w:val="20"/>
        </w:rPr>
        <w:t xml:space="preserve">E. coli </w:t>
      </w:r>
      <w:r w:rsidRPr="007C3724">
        <w:rPr>
          <w:sz w:val="20"/>
          <w:szCs w:val="20"/>
        </w:rPr>
        <w:t>(STEC).</w:t>
      </w:r>
    </w:p>
    <w:p w14:paraId="61BF7A3B" w14:textId="77777777" w:rsidR="00583E16" w:rsidRPr="007C3724" w:rsidRDefault="00583E16" w:rsidP="00583E16">
      <w:pPr>
        <w:pStyle w:val="Accent"/>
        <w:rPr>
          <w:sz w:val="20"/>
          <w:szCs w:val="20"/>
        </w:rPr>
      </w:pPr>
      <w:r w:rsidRPr="007C3724">
        <w:rPr>
          <w:sz w:val="20"/>
          <w:szCs w:val="20"/>
        </w:rPr>
        <w:t>Wat is STEC?</w:t>
      </w:r>
    </w:p>
    <w:p w14:paraId="09C10466" w14:textId="77777777" w:rsidR="00583E16" w:rsidRPr="007C3724" w:rsidRDefault="00583E16" w:rsidP="00583E16">
      <w:pPr>
        <w:pStyle w:val="Opsomming2"/>
        <w:rPr>
          <w:sz w:val="20"/>
          <w:szCs w:val="20"/>
          <w:lang w:val="nl-BE"/>
        </w:rPr>
      </w:pPr>
      <w:r w:rsidRPr="007C3724">
        <w:rPr>
          <w:sz w:val="20"/>
          <w:szCs w:val="20"/>
          <w:lang w:val="nl-BE"/>
        </w:rPr>
        <w:t>Het is een bacterie.</w:t>
      </w:r>
    </w:p>
    <w:p w14:paraId="4CD28429" w14:textId="77777777" w:rsidR="00583E16" w:rsidRPr="007C3724" w:rsidRDefault="00583E16" w:rsidP="00583E16">
      <w:pPr>
        <w:pStyle w:val="Opsomming2"/>
        <w:rPr>
          <w:sz w:val="20"/>
          <w:szCs w:val="20"/>
          <w:lang w:val="nl-BE"/>
        </w:rPr>
      </w:pPr>
      <w:r w:rsidRPr="007C3724">
        <w:rPr>
          <w:sz w:val="20"/>
          <w:szCs w:val="20"/>
          <w:lang w:val="nl-BE"/>
        </w:rPr>
        <w:t>Het veroorzaakt diarree, soms ook bloederige diarree.</w:t>
      </w:r>
    </w:p>
    <w:p w14:paraId="43250132" w14:textId="77777777" w:rsidR="00583E16" w:rsidRPr="007C3724" w:rsidRDefault="00583E16" w:rsidP="00583E16">
      <w:pPr>
        <w:pStyle w:val="Opsomming2"/>
        <w:rPr>
          <w:sz w:val="20"/>
          <w:szCs w:val="20"/>
          <w:lang w:val="nl-BE"/>
        </w:rPr>
      </w:pPr>
      <w:r w:rsidRPr="007C3724">
        <w:rPr>
          <w:sz w:val="20"/>
          <w:szCs w:val="20"/>
          <w:lang w:val="nl-BE"/>
        </w:rPr>
        <w:t>Soms kan de ziekte ernstig verlopen en kunnen de nieren minder goed werken met ziekenhuisopname tot gevolg.</w:t>
      </w:r>
    </w:p>
    <w:p w14:paraId="7DABAF01" w14:textId="77777777" w:rsidR="00583E16" w:rsidRPr="007C3724" w:rsidRDefault="00583E16" w:rsidP="00583E16">
      <w:pPr>
        <w:pStyle w:val="Opsomming2"/>
        <w:rPr>
          <w:sz w:val="20"/>
          <w:szCs w:val="20"/>
          <w:lang w:val="nl-BE"/>
        </w:rPr>
      </w:pPr>
      <w:r w:rsidRPr="007C3724">
        <w:rPr>
          <w:sz w:val="20"/>
          <w:szCs w:val="20"/>
          <w:lang w:val="nl-BE"/>
        </w:rPr>
        <w:t>De bacterie is besmettelijk. Je kan de bacterie krijgen:</w:t>
      </w:r>
    </w:p>
    <w:p w14:paraId="3E65C362" w14:textId="77777777" w:rsidR="00583E16" w:rsidRPr="007C3724" w:rsidRDefault="00583E16" w:rsidP="00583E16">
      <w:pPr>
        <w:pStyle w:val="Opsomming3"/>
        <w:rPr>
          <w:sz w:val="20"/>
          <w:szCs w:val="20"/>
        </w:rPr>
      </w:pPr>
      <w:r w:rsidRPr="007C3724">
        <w:rPr>
          <w:sz w:val="20"/>
          <w:szCs w:val="20"/>
        </w:rPr>
        <w:t>door contact met besmette stoelgang (vb. via besmette handen)</w:t>
      </w:r>
    </w:p>
    <w:p w14:paraId="6105508E" w14:textId="77777777" w:rsidR="00583E16" w:rsidRPr="007C3724" w:rsidRDefault="00583E16" w:rsidP="00583E16">
      <w:pPr>
        <w:pStyle w:val="Opsomming3"/>
        <w:rPr>
          <w:sz w:val="20"/>
          <w:szCs w:val="20"/>
        </w:rPr>
      </w:pPr>
      <w:r w:rsidRPr="007C3724">
        <w:rPr>
          <w:sz w:val="20"/>
          <w:szCs w:val="20"/>
        </w:rPr>
        <w:t>door contact met uitwerpselen van dieren (mest)</w:t>
      </w:r>
    </w:p>
    <w:p w14:paraId="23F03C24" w14:textId="77777777" w:rsidR="00583E16" w:rsidRPr="007C3724" w:rsidRDefault="00583E16" w:rsidP="00583E16">
      <w:pPr>
        <w:pStyle w:val="Opsomming3"/>
        <w:rPr>
          <w:sz w:val="20"/>
          <w:szCs w:val="20"/>
        </w:rPr>
      </w:pPr>
      <w:r w:rsidRPr="007C3724">
        <w:rPr>
          <w:sz w:val="20"/>
          <w:szCs w:val="20"/>
        </w:rPr>
        <w:t xml:space="preserve">door besmet voedsel, </w:t>
      </w:r>
      <w:proofErr w:type="spellStart"/>
      <w:r w:rsidRPr="007C3724">
        <w:rPr>
          <w:sz w:val="20"/>
          <w:szCs w:val="20"/>
        </w:rPr>
        <w:t>vb</w:t>
      </w:r>
      <w:proofErr w:type="spellEnd"/>
      <w:r w:rsidRPr="007C3724">
        <w:rPr>
          <w:sz w:val="20"/>
          <w:szCs w:val="20"/>
        </w:rPr>
        <w:t xml:space="preserve"> rauwe melk, niet goed doorbakken vlees, ongewassen rauwe groenten</w:t>
      </w:r>
    </w:p>
    <w:p w14:paraId="524001C6" w14:textId="77777777" w:rsidR="00583E16" w:rsidRPr="007C3724" w:rsidRDefault="00583E16" w:rsidP="00583E16">
      <w:pPr>
        <w:pStyle w:val="Accent"/>
        <w:rPr>
          <w:sz w:val="20"/>
          <w:szCs w:val="20"/>
        </w:rPr>
      </w:pPr>
      <w:r w:rsidRPr="007C3724">
        <w:rPr>
          <w:sz w:val="20"/>
          <w:szCs w:val="20"/>
        </w:rPr>
        <w:t xml:space="preserve">Wat </w:t>
      </w:r>
      <w:proofErr w:type="spellStart"/>
      <w:r w:rsidRPr="007C3724">
        <w:rPr>
          <w:sz w:val="20"/>
          <w:szCs w:val="20"/>
        </w:rPr>
        <w:t>kan</w:t>
      </w:r>
      <w:proofErr w:type="spellEnd"/>
      <w:r w:rsidRPr="007C3724">
        <w:rPr>
          <w:sz w:val="20"/>
          <w:szCs w:val="20"/>
        </w:rPr>
        <w:t xml:space="preserve"> je </w:t>
      </w:r>
      <w:proofErr w:type="spellStart"/>
      <w:r w:rsidRPr="007C3724">
        <w:rPr>
          <w:sz w:val="20"/>
          <w:szCs w:val="20"/>
        </w:rPr>
        <w:t>doen</w:t>
      </w:r>
      <w:proofErr w:type="spellEnd"/>
    </w:p>
    <w:p w14:paraId="7C90FAD1" w14:textId="77777777" w:rsidR="00583E16" w:rsidRPr="007C3724" w:rsidRDefault="00583E16" w:rsidP="00583E16">
      <w:pPr>
        <w:pStyle w:val="Opsomming2"/>
        <w:rPr>
          <w:sz w:val="20"/>
          <w:szCs w:val="20"/>
          <w:lang w:val="nl-BE"/>
        </w:rPr>
      </w:pPr>
      <w:r w:rsidRPr="007C3724">
        <w:rPr>
          <w:sz w:val="20"/>
          <w:szCs w:val="20"/>
          <w:lang w:val="nl-BE"/>
        </w:rPr>
        <w:t>Heeft je kind diarree? Heeft je kind klachten passend bij een STEC infectie? Maak dan een afspraak met je (huis)arts. Neem deze brief mee.</w:t>
      </w:r>
      <w:r w:rsidRPr="007C3724">
        <w:rPr>
          <w:rStyle w:val="Voetnootmarkering"/>
          <w:sz w:val="20"/>
          <w:szCs w:val="20"/>
          <w:lang w:val="nl-BE"/>
        </w:rPr>
        <w:footnoteReference w:id="1"/>
      </w:r>
    </w:p>
    <w:p w14:paraId="60F327B9" w14:textId="77777777" w:rsidR="00583E16" w:rsidRPr="007C3724" w:rsidRDefault="00583E16" w:rsidP="00583E16">
      <w:pPr>
        <w:pStyle w:val="Opsomming2"/>
        <w:rPr>
          <w:sz w:val="20"/>
          <w:szCs w:val="20"/>
          <w:lang w:val="nl-BE"/>
        </w:rPr>
      </w:pPr>
      <w:r w:rsidRPr="007C3724">
        <w:rPr>
          <w:sz w:val="20"/>
          <w:szCs w:val="20"/>
          <w:lang w:val="nl-BE"/>
        </w:rPr>
        <w:t>Handhygiëne:</w:t>
      </w:r>
    </w:p>
    <w:p w14:paraId="6B47D186" w14:textId="77777777" w:rsidR="00583E16" w:rsidRPr="007C3724" w:rsidRDefault="00583E16" w:rsidP="00583E16">
      <w:pPr>
        <w:pStyle w:val="Opsomming3"/>
        <w:rPr>
          <w:sz w:val="20"/>
          <w:szCs w:val="20"/>
        </w:rPr>
      </w:pPr>
      <w:r w:rsidRPr="007C3724">
        <w:rPr>
          <w:sz w:val="20"/>
          <w:szCs w:val="20"/>
        </w:rPr>
        <w:t>Was altijd je handen en die van je kind: na elk toiletgebruik, na elke luierwissel, voor het eten en koken.</w:t>
      </w:r>
    </w:p>
    <w:p w14:paraId="3D3E0268" w14:textId="77777777" w:rsidR="00583E16" w:rsidRPr="007C3724" w:rsidRDefault="00583E16" w:rsidP="00583E16">
      <w:pPr>
        <w:pStyle w:val="Opsomming3"/>
        <w:rPr>
          <w:sz w:val="20"/>
          <w:szCs w:val="20"/>
        </w:rPr>
      </w:pPr>
      <w:r w:rsidRPr="007C3724">
        <w:rPr>
          <w:sz w:val="20"/>
          <w:szCs w:val="20"/>
        </w:rPr>
        <w:t>Gebruik vloeibare zeep en een aparte handdoek voor de zieke.</w:t>
      </w:r>
    </w:p>
    <w:p w14:paraId="0EEF2C05" w14:textId="77777777" w:rsidR="00583E16" w:rsidRPr="007C3724" w:rsidRDefault="00583E16" w:rsidP="00583E16">
      <w:pPr>
        <w:pStyle w:val="Opsomming2"/>
        <w:rPr>
          <w:sz w:val="20"/>
          <w:szCs w:val="20"/>
          <w:lang w:val="nl-BE"/>
        </w:rPr>
      </w:pPr>
      <w:r w:rsidRPr="007C3724">
        <w:rPr>
          <w:sz w:val="20"/>
          <w:szCs w:val="20"/>
          <w:lang w:val="nl-BE"/>
        </w:rPr>
        <w:lastRenderedPageBreak/>
        <w:t>Toilethygiëne:</w:t>
      </w:r>
    </w:p>
    <w:p w14:paraId="0878864D" w14:textId="77777777" w:rsidR="00583E16" w:rsidRPr="007C3724" w:rsidRDefault="00583E16" w:rsidP="00583E16">
      <w:pPr>
        <w:pStyle w:val="Opsomming3"/>
        <w:rPr>
          <w:sz w:val="20"/>
          <w:szCs w:val="20"/>
        </w:rPr>
      </w:pPr>
      <w:r w:rsidRPr="007C3724">
        <w:rPr>
          <w:sz w:val="20"/>
          <w:szCs w:val="20"/>
        </w:rPr>
        <w:t>Spoel het toilet door met gesloten deksel.</w:t>
      </w:r>
    </w:p>
    <w:p w14:paraId="12C4DA38" w14:textId="77777777" w:rsidR="00583E16" w:rsidRPr="007C3724" w:rsidRDefault="00583E16" w:rsidP="00583E16">
      <w:pPr>
        <w:pStyle w:val="Opsomming3"/>
        <w:rPr>
          <w:sz w:val="20"/>
          <w:szCs w:val="20"/>
        </w:rPr>
      </w:pPr>
      <w:r w:rsidRPr="007C3724">
        <w:rPr>
          <w:sz w:val="20"/>
          <w:szCs w:val="20"/>
        </w:rPr>
        <w:t>Gebruik bij voorkeur apart toilet voor de zieke. Indien dit niet mogelijk is reinig dagelijks de WC-knop, deurklinken, lichtschakelaars, waterkranen.</w:t>
      </w:r>
    </w:p>
    <w:p w14:paraId="24F44A32" w14:textId="77777777" w:rsidR="00583E16" w:rsidRPr="007C3724" w:rsidRDefault="00583E16" w:rsidP="00583E16">
      <w:pPr>
        <w:pStyle w:val="Accent"/>
        <w:rPr>
          <w:sz w:val="20"/>
          <w:szCs w:val="20"/>
          <w:lang w:val="nl-BE"/>
        </w:rPr>
      </w:pPr>
      <w:r w:rsidRPr="007C3724">
        <w:rPr>
          <w:sz w:val="20"/>
          <w:szCs w:val="20"/>
          <w:lang w:val="nl-BE"/>
        </w:rPr>
        <w:t xml:space="preserve">Wat moet je doen als je kind een STEC infectie heeft? </w:t>
      </w:r>
    </w:p>
    <w:p w14:paraId="4ACF2E50" w14:textId="77777777" w:rsidR="00583E16" w:rsidRPr="007C3724" w:rsidRDefault="00583E16" w:rsidP="00583E16">
      <w:pPr>
        <w:pStyle w:val="Opsomming2"/>
        <w:rPr>
          <w:sz w:val="20"/>
          <w:szCs w:val="20"/>
          <w:lang w:val="nl-BE"/>
        </w:rPr>
      </w:pPr>
      <w:r w:rsidRPr="007C3724">
        <w:rPr>
          <w:sz w:val="20"/>
          <w:szCs w:val="20"/>
          <w:lang w:val="nl-BE"/>
        </w:rPr>
        <w:t>Volg het advies van je (huis)arts.</w:t>
      </w:r>
    </w:p>
    <w:p w14:paraId="09309E37" w14:textId="77777777" w:rsidR="00583E16" w:rsidRPr="007C3724" w:rsidRDefault="00583E16" w:rsidP="00583E16">
      <w:pPr>
        <w:pStyle w:val="Opsomming2"/>
        <w:rPr>
          <w:sz w:val="20"/>
          <w:szCs w:val="20"/>
        </w:rPr>
      </w:pPr>
      <w:proofErr w:type="spellStart"/>
      <w:r w:rsidRPr="007C3724">
        <w:rPr>
          <w:sz w:val="20"/>
          <w:szCs w:val="20"/>
        </w:rPr>
        <w:t>Verwittig</w:t>
      </w:r>
      <w:proofErr w:type="spellEnd"/>
      <w:r w:rsidRPr="007C3724">
        <w:rPr>
          <w:sz w:val="20"/>
          <w:szCs w:val="20"/>
        </w:rPr>
        <w:t xml:space="preserve"> het CLB. </w:t>
      </w:r>
    </w:p>
    <w:p w14:paraId="29324DB8" w14:textId="77777777" w:rsidR="00583E16" w:rsidRPr="007C3724" w:rsidRDefault="00583E16" w:rsidP="00583E16">
      <w:pPr>
        <w:pStyle w:val="Opsomming2"/>
        <w:rPr>
          <w:sz w:val="20"/>
          <w:szCs w:val="20"/>
          <w:lang w:val="nl-BE"/>
        </w:rPr>
      </w:pPr>
      <w:r w:rsidRPr="007C3724">
        <w:rPr>
          <w:sz w:val="20"/>
          <w:szCs w:val="20"/>
          <w:lang w:val="nl-BE"/>
        </w:rPr>
        <w:t xml:space="preserve">Als je kind ziek is mag het niet naar school. </w:t>
      </w:r>
    </w:p>
    <w:p w14:paraId="09DC45FE" w14:textId="77777777" w:rsidR="00583E16" w:rsidRPr="007C3724" w:rsidRDefault="00583E16" w:rsidP="00583E16">
      <w:pPr>
        <w:pStyle w:val="Accent"/>
        <w:rPr>
          <w:sz w:val="20"/>
          <w:szCs w:val="20"/>
          <w:lang w:val="nl-BE"/>
        </w:rPr>
      </w:pPr>
      <w:r w:rsidRPr="007C3724">
        <w:rPr>
          <w:sz w:val="20"/>
          <w:szCs w:val="20"/>
          <w:lang w:val="nl-BE"/>
        </w:rPr>
        <w:t>Heb je nog vragen?</w:t>
      </w:r>
    </w:p>
    <w:p w14:paraId="6275D2F3" w14:textId="77777777" w:rsidR="00583E16" w:rsidRPr="007C3724" w:rsidRDefault="00583E16" w:rsidP="00583E16">
      <w:pPr>
        <w:rPr>
          <w:sz w:val="20"/>
          <w:szCs w:val="20"/>
        </w:rPr>
      </w:pPr>
      <w:r w:rsidRPr="007C3724">
        <w:rPr>
          <w:sz w:val="20"/>
          <w:szCs w:val="20"/>
        </w:rPr>
        <w:t xml:space="preserve">Bel naar het </w:t>
      </w:r>
      <w:r w:rsidRPr="007C3724">
        <w:rPr>
          <w:b/>
          <w:bCs/>
          <w:sz w:val="20"/>
          <w:szCs w:val="20"/>
        </w:rPr>
        <w:t>CLB</w:t>
      </w:r>
      <w:r w:rsidRPr="007C3724">
        <w:rPr>
          <w:sz w:val="20"/>
          <w:szCs w:val="20"/>
        </w:rPr>
        <w:t xml:space="preserve">:... </w:t>
      </w:r>
    </w:p>
    <w:p w14:paraId="5D2A9E86" w14:textId="77777777" w:rsidR="00583E16" w:rsidRPr="007C3724" w:rsidRDefault="00583E16" w:rsidP="00583E16">
      <w:pPr>
        <w:rPr>
          <w:sz w:val="20"/>
          <w:szCs w:val="20"/>
        </w:rPr>
      </w:pPr>
    </w:p>
    <w:p w14:paraId="47106A3F" w14:textId="77777777" w:rsidR="00583E16" w:rsidRPr="007C3724" w:rsidRDefault="00583E16" w:rsidP="00583E16">
      <w:pPr>
        <w:rPr>
          <w:sz w:val="20"/>
          <w:szCs w:val="20"/>
        </w:rPr>
      </w:pPr>
      <w:r w:rsidRPr="007C3724">
        <w:rPr>
          <w:sz w:val="20"/>
          <w:szCs w:val="20"/>
        </w:rPr>
        <w:t xml:space="preserve">Met vriendelijke groeten, </w:t>
      </w:r>
    </w:p>
    <w:p w14:paraId="5BC8DE7B" w14:textId="77777777" w:rsidR="00583E16" w:rsidRPr="007C3724" w:rsidRDefault="00583E16" w:rsidP="00583E16">
      <w:pPr>
        <w:rPr>
          <w:sz w:val="20"/>
          <w:szCs w:val="20"/>
        </w:rPr>
      </w:pPr>
      <w:r w:rsidRPr="007C3724">
        <w:rPr>
          <w:sz w:val="20"/>
          <w:szCs w:val="20"/>
        </w:rPr>
        <w:t>de CLB-arts</w:t>
      </w:r>
    </w:p>
    <w:p w14:paraId="440C0E98" w14:textId="77777777" w:rsidR="00583E16" w:rsidRPr="007C3724" w:rsidRDefault="00583E16" w:rsidP="00583E16">
      <w:pPr>
        <w:spacing w:line="276" w:lineRule="auto"/>
        <w:jc w:val="left"/>
        <w:rPr>
          <w:sz w:val="20"/>
          <w:szCs w:val="20"/>
        </w:rPr>
      </w:pPr>
    </w:p>
    <w:p w14:paraId="1D98A501" w14:textId="77777777" w:rsidR="00583E16" w:rsidRPr="007C3724" w:rsidRDefault="00583E16" w:rsidP="00583E16">
      <w:pPr>
        <w:pStyle w:val="Link"/>
        <w:rPr>
          <w:sz w:val="20"/>
          <w:szCs w:val="20"/>
          <w:lang w:val="nl-BE"/>
        </w:rPr>
      </w:pPr>
    </w:p>
    <w:p w14:paraId="0A965752" w14:textId="77777777" w:rsidR="00B860B5" w:rsidRPr="007C3724" w:rsidRDefault="00B860B5" w:rsidP="00B860B5">
      <w:pPr>
        <w:ind w:firstLine="708"/>
        <w:rPr>
          <w:sz w:val="20"/>
          <w:szCs w:val="20"/>
          <w:lang w:eastAsia="nl-BE"/>
        </w:rPr>
      </w:pPr>
    </w:p>
    <w:sectPr w:rsidR="00B860B5" w:rsidRPr="007C3724" w:rsidSect="001749B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77C6" w14:textId="77777777" w:rsidR="00146B71" w:rsidRDefault="00146B71" w:rsidP="0051088C">
      <w:r>
        <w:separator/>
      </w:r>
    </w:p>
  </w:endnote>
  <w:endnote w:type="continuationSeparator" w:id="0">
    <w:p w14:paraId="4D0A007A" w14:textId="77777777" w:rsidR="00146B71" w:rsidRDefault="00146B71" w:rsidP="0051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BDA1" w14:textId="32082710" w:rsidR="00566BDB" w:rsidRPr="00CB5DCF" w:rsidRDefault="004B1455" w:rsidP="00CB5DCF">
    <w:pPr>
      <w:pStyle w:val="Voetnoten"/>
      <w:rPr>
        <w:rStyle w:val="LinkChar"/>
        <w:color w:val="595959" w:themeColor="text1" w:themeTint="A6"/>
        <w:sz w:val="16"/>
        <w:szCs w:val="16"/>
        <w:u w:val="none"/>
        <w:lang w:val="nl-BE"/>
      </w:rPr>
    </w:pPr>
    <w:r w:rsidRPr="00CB5DCF">
      <w:rPr>
        <w:rStyle w:val="LinkChar"/>
        <w:color w:val="595959" w:themeColor="text1" w:themeTint="A6"/>
        <w:sz w:val="16"/>
        <w:szCs w:val="16"/>
        <w:u w:val="none"/>
        <w:lang w:val="nl-BE"/>
      </w:rPr>
      <w:t xml:space="preserve">Versie </w:t>
    </w:r>
    <w:r w:rsidR="004437D1">
      <w:rPr>
        <w:rStyle w:val="LinkChar"/>
        <w:color w:val="595959" w:themeColor="text1" w:themeTint="A6"/>
        <w:sz w:val="16"/>
        <w:szCs w:val="16"/>
        <w:u w:val="none"/>
        <w:lang w:val="nl-BE"/>
      </w:rPr>
      <w:t>12</w:t>
    </w:r>
    <w:r w:rsidRPr="00CB5DCF">
      <w:rPr>
        <w:rStyle w:val="LinkChar"/>
        <w:color w:val="595959" w:themeColor="text1" w:themeTint="A6"/>
        <w:sz w:val="16"/>
        <w:szCs w:val="16"/>
        <w:u w:val="none"/>
        <w:lang w:val="nl-BE"/>
      </w:rPr>
      <w:t>-</w:t>
    </w:r>
    <w:r w:rsidR="00B93FEF" w:rsidRPr="00CB5DCF">
      <w:rPr>
        <w:rStyle w:val="LinkChar"/>
        <w:color w:val="595959" w:themeColor="text1" w:themeTint="A6"/>
        <w:sz w:val="16"/>
        <w:szCs w:val="16"/>
        <w:u w:val="none"/>
        <w:lang w:val="nl-BE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7B662" w14:textId="77777777" w:rsidR="00146B71" w:rsidRDefault="00146B71" w:rsidP="0051088C">
      <w:r>
        <w:separator/>
      </w:r>
    </w:p>
  </w:footnote>
  <w:footnote w:type="continuationSeparator" w:id="0">
    <w:p w14:paraId="1E4EF697" w14:textId="77777777" w:rsidR="00146B71" w:rsidRDefault="00146B71" w:rsidP="0051088C">
      <w:r>
        <w:continuationSeparator/>
      </w:r>
    </w:p>
  </w:footnote>
  <w:footnote w:id="1">
    <w:p w14:paraId="03FECB4B" w14:textId="77777777" w:rsidR="00583E16" w:rsidRPr="0027212E" w:rsidRDefault="00583E16" w:rsidP="00583E16">
      <w:pPr>
        <w:pStyle w:val="Voetnoten"/>
        <w:rPr>
          <w:rStyle w:val="LinkChar"/>
          <w:lang w:val="nl-BE"/>
        </w:rPr>
      </w:pPr>
      <w:r>
        <w:rPr>
          <w:rStyle w:val="Voetnootmarkering"/>
        </w:rPr>
        <w:footnoteRef/>
      </w:r>
      <w:r>
        <w:t xml:space="preserve"> </w:t>
      </w:r>
      <w:r w:rsidRPr="0046406C">
        <w:t xml:space="preserve">Voor de arts: meer info over </w:t>
      </w:r>
      <w:r>
        <w:t>STEC</w:t>
      </w:r>
      <w:r w:rsidRPr="0046406C">
        <w:t xml:space="preserve"> vind je op </w:t>
      </w:r>
      <w:r w:rsidRPr="0027212E">
        <w:rPr>
          <w:rStyle w:val="LinkChar"/>
          <w:lang w:val="nl-BE"/>
        </w:rPr>
        <w:t>www.zorg-en-gezondheid.be/per-domein/infectieziekten-en-vaccinaties/enterohemorragische-ecoli-infectie-ehec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FE3" w14:textId="77777777" w:rsidR="00A27BBB" w:rsidRDefault="007C3724" w:rsidP="0051088C">
    <w:pPr>
      <w:pStyle w:val="Koptekst"/>
    </w:pPr>
    <w:r>
      <w:rPr>
        <w:noProof/>
      </w:rPr>
      <w:pict w14:anchorId="65B69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7" o:spid="_x0000_s1027" type="#_x0000_t75" alt="" style="position:absolute;left:0;text-align:left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9AA8" w14:textId="0EFB09D8" w:rsidR="00A27BBB" w:rsidRDefault="007C3724" w:rsidP="0051088C">
    <w:pPr>
      <w:pStyle w:val="Koptekst"/>
    </w:pPr>
    <w:r>
      <w:rPr>
        <w:noProof/>
      </w:rPr>
      <w:pict w14:anchorId="290CB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8" o:spid="_x0000_s1026" type="#_x0000_t75" alt="" style="position:absolute;left:0;text-align:left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D7C9" w14:textId="77777777" w:rsidR="00A27BBB" w:rsidRDefault="007C3724" w:rsidP="0051088C">
    <w:pPr>
      <w:pStyle w:val="Koptekst"/>
    </w:pPr>
    <w:r>
      <w:rPr>
        <w:noProof/>
      </w:rPr>
      <w:pict w14:anchorId="29229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6" o:spid="_x0000_s1025" type="#_x0000_t75" alt="" style="position:absolute;left:0;text-align:left;margin-left:0;margin-top:0;width:595.2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1" type="#_x0000_t75" style="width:1in;height:1in" o:bullet="t">
        <v:imagedata r:id="rId1" o:title="Bullet-geel-01"/>
      </v:shape>
    </w:pict>
  </w:numPicBullet>
  <w:numPicBullet w:numPicBulletId="1">
    <w:pict>
      <v:shape id="_x0000_i1512" type="#_x0000_t75" style="width:1in;height:1in" o:bullet="t">
        <v:imagedata r:id="rId2" o:title="Bullet-groen-groot-01"/>
      </v:shape>
    </w:pict>
  </w:numPicBullet>
  <w:abstractNum w:abstractNumId="0" w15:restartNumberingAfterBreak="0">
    <w:nsid w:val="0308027C"/>
    <w:multiLevelType w:val="multilevel"/>
    <w:tmpl w:val="C2DAC94E"/>
    <w:styleLink w:val="Huidigelijst1"/>
    <w:lvl w:ilvl="0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81316A"/>
    <w:multiLevelType w:val="hybridMultilevel"/>
    <w:tmpl w:val="B7502ECE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926826"/>
    <w:multiLevelType w:val="hybridMultilevel"/>
    <w:tmpl w:val="B2F87408"/>
    <w:lvl w:ilvl="0" w:tplc="CF78D500">
      <w:start w:val="1"/>
      <w:numFmt w:val="decimal"/>
      <w:pStyle w:val="Onderschriftfiguur"/>
      <w:lvlText w:val="Figuur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BB102F"/>
    <w:multiLevelType w:val="hybridMultilevel"/>
    <w:tmpl w:val="265C12E8"/>
    <w:lvl w:ilvl="0" w:tplc="A88EBE0C">
      <w:start w:val="1"/>
      <w:numFmt w:val="bullet"/>
      <w:pStyle w:val="Opsomming1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  <w:sz w:val="18"/>
        <w:szCs w:val="18"/>
      </w:rPr>
    </w:lvl>
    <w:lvl w:ilvl="1" w:tplc="0813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" w15:restartNumberingAfterBreak="0">
    <w:nsid w:val="096D55D1"/>
    <w:multiLevelType w:val="hybridMultilevel"/>
    <w:tmpl w:val="E40AFF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50894"/>
    <w:multiLevelType w:val="hybridMultilevel"/>
    <w:tmpl w:val="9AE82F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37681"/>
    <w:multiLevelType w:val="hybridMultilevel"/>
    <w:tmpl w:val="C2DAC94E"/>
    <w:lvl w:ilvl="0" w:tplc="592EC858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123E97"/>
    <w:multiLevelType w:val="hybridMultilevel"/>
    <w:tmpl w:val="4B50BF88"/>
    <w:lvl w:ilvl="0" w:tplc="4A5E740A">
      <w:start w:val="1"/>
      <w:numFmt w:val="decimal"/>
      <w:pStyle w:val="Hoofdkop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D4C38"/>
    <w:multiLevelType w:val="hybridMultilevel"/>
    <w:tmpl w:val="9558DAD6"/>
    <w:lvl w:ilvl="0" w:tplc="E6E0DEAA">
      <w:start w:val="1"/>
      <w:numFmt w:val="decimal"/>
      <w:pStyle w:val="Nummering"/>
      <w:lvlText w:val="%1."/>
      <w:lvlJc w:val="left"/>
      <w:pPr>
        <w:ind w:left="1287" w:hanging="360"/>
      </w:pPr>
      <w:rPr>
        <w:rFonts w:hint="default"/>
        <w:b/>
        <w:i w:val="0"/>
        <w:color w:val="5F7B7B" w:themeColor="text2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A9202B1"/>
    <w:multiLevelType w:val="hybridMultilevel"/>
    <w:tmpl w:val="578E6E1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4F470B"/>
    <w:multiLevelType w:val="hybridMultilevel"/>
    <w:tmpl w:val="19F66934"/>
    <w:lvl w:ilvl="0" w:tplc="5EC2CD98">
      <w:start w:val="1"/>
      <w:numFmt w:val="decimal"/>
      <w:pStyle w:val="Bovenschriftvoortabel"/>
      <w:lvlText w:val="Tabel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396C2D"/>
    <w:multiLevelType w:val="hybridMultilevel"/>
    <w:tmpl w:val="8D800F10"/>
    <w:lvl w:ilvl="0" w:tplc="01A68342">
      <w:start w:val="1"/>
      <w:numFmt w:val="upperLetter"/>
      <w:pStyle w:val="Nummeringniveau2"/>
      <w:lvlText w:val="%1."/>
      <w:lvlJc w:val="left"/>
      <w:pPr>
        <w:ind w:left="1571" w:hanging="360"/>
      </w:pPr>
      <w:rPr>
        <w:rFonts w:hint="default"/>
        <w:b w:val="0"/>
        <w:i w:val="0"/>
        <w:color w:val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952B5E"/>
    <w:multiLevelType w:val="hybridMultilevel"/>
    <w:tmpl w:val="C14C3A5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3367"/>
    <w:multiLevelType w:val="hybridMultilevel"/>
    <w:tmpl w:val="43DA81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65EDC"/>
    <w:multiLevelType w:val="hybridMultilevel"/>
    <w:tmpl w:val="D3CAA81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41F23"/>
    <w:multiLevelType w:val="hybridMultilevel"/>
    <w:tmpl w:val="9E9EB48A"/>
    <w:lvl w:ilvl="0" w:tplc="C31804BC">
      <w:start w:val="1"/>
      <w:numFmt w:val="decimal"/>
      <w:pStyle w:val="Stijl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67E4C"/>
    <w:multiLevelType w:val="hybridMultilevel"/>
    <w:tmpl w:val="D910F704"/>
    <w:lvl w:ilvl="0" w:tplc="E9702B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496A89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D898BC0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5C4E8B4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289A12E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1C5AE79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E30E42F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F0BCFC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8888334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7" w15:restartNumberingAfterBreak="0">
    <w:nsid w:val="30D75C9F"/>
    <w:multiLevelType w:val="hybridMultilevel"/>
    <w:tmpl w:val="13981D38"/>
    <w:lvl w:ilvl="0" w:tplc="5268D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F7B7B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C32AD"/>
    <w:multiLevelType w:val="hybridMultilevel"/>
    <w:tmpl w:val="7B6EA5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pStyle w:val="Opsomming3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7E7954">
      <w:start w:val="1"/>
      <w:numFmt w:val="bullet"/>
      <w:pStyle w:val="Opsomming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063AB"/>
    <w:multiLevelType w:val="hybridMultilevel"/>
    <w:tmpl w:val="CDAA9DDE"/>
    <w:lvl w:ilvl="0" w:tplc="B1440226">
      <w:start w:val="1"/>
      <w:numFmt w:val="bullet"/>
      <w:pStyle w:val="Lijstalinea"/>
      <w:lvlText w:val=""/>
      <w:lvlPicBulletId w:val="0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5C78D876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0" w15:restartNumberingAfterBreak="0">
    <w:nsid w:val="3BAD2AD4"/>
    <w:multiLevelType w:val="hybridMultilevel"/>
    <w:tmpl w:val="57CA31E0"/>
    <w:lvl w:ilvl="0" w:tplc="6722FD70">
      <w:start w:val="4"/>
      <w:numFmt w:val="bullet"/>
      <w:lvlText w:val="-"/>
      <w:lvlJc w:val="left"/>
      <w:pPr>
        <w:ind w:left="720" w:hanging="360"/>
      </w:pPr>
      <w:rPr>
        <w:rFonts w:ascii="Verdana Pro" w:eastAsiaTheme="minorHAnsi" w:hAnsi="Verdana Pro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B280F"/>
    <w:multiLevelType w:val="multilevel"/>
    <w:tmpl w:val="E70C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4F0941"/>
    <w:multiLevelType w:val="hybridMultilevel"/>
    <w:tmpl w:val="E63AEAF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D21AE"/>
    <w:multiLevelType w:val="hybridMultilevel"/>
    <w:tmpl w:val="6EDC4B6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D4624"/>
    <w:multiLevelType w:val="hybridMultilevel"/>
    <w:tmpl w:val="13EEE4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178D5"/>
    <w:multiLevelType w:val="hybridMultilevel"/>
    <w:tmpl w:val="005404E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3E1688"/>
    <w:multiLevelType w:val="hybridMultilevel"/>
    <w:tmpl w:val="E12E3462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2542C376">
      <w:start w:val="1"/>
      <w:numFmt w:val="bullet"/>
      <w:pStyle w:val="Opsomming2"/>
      <w:lvlText w:val="•"/>
      <w:lvlJc w:val="left"/>
      <w:pPr>
        <w:ind w:left="3087" w:hanging="360"/>
      </w:pPr>
      <w:rPr>
        <w:rFonts w:ascii="Verdana Pro" w:hAnsi="Verdana Pro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7" w15:restartNumberingAfterBreak="0">
    <w:nsid w:val="519C0DD9"/>
    <w:multiLevelType w:val="hybridMultilevel"/>
    <w:tmpl w:val="CAA46A7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112D8"/>
    <w:multiLevelType w:val="hybridMultilevel"/>
    <w:tmpl w:val="2FA2E1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24F94"/>
    <w:multiLevelType w:val="hybridMultilevel"/>
    <w:tmpl w:val="21E8286A"/>
    <w:lvl w:ilvl="0" w:tplc="B9745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7A99"/>
    <w:multiLevelType w:val="hybridMultilevel"/>
    <w:tmpl w:val="304C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9086F"/>
    <w:multiLevelType w:val="hybridMultilevel"/>
    <w:tmpl w:val="7B2851F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95F4B9C"/>
    <w:multiLevelType w:val="hybridMultilevel"/>
    <w:tmpl w:val="4F2A53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F0230A"/>
    <w:multiLevelType w:val="hybridMultilevel"/>
    <w:tmpl w:val="F886E8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D7856"/>
    <w:multiLevelType w:val="hybridMultilevel"/>
    <w:tmpl w:val="9B7EDB0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914C9"/>
    <w:multiLevelType w:val="hybridMultilevel"/>
    <w:tmpl w:val="AB60FB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55979"/>
    <w:multiLevelType w:val="hybridMultilevel"/>
    <w:tmpl w:val="D21C0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F35D4"/>
    <w:multiLevelType w:val="hybridMultilevel"/>
    <w:tmpl w:val="0308AF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46D15"/>
    <w:multiLevelType w:val="hybridMultilevel"/>
    <w:tmpl w:val="1204AA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9733C"/>
    <w:multiLevelType w:val="hybridMultilevel"/>
    <w:tmpl w:val="F31C1A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12948"/>
    <w:multiLevelType w:val="hybridMultilevel"/>
    <w:tmpl w:val="ECE806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66901"/>
    <w:multiLevelType w:val="hybridMultilevel"/>
    <w:tmpl w:val="FD38E6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11F9C"/>
    <w:multiLevelType w:val="hybridMultilevel"/>
    <w:tmpl w:val="639E035E"/>
    <w:lvl w:ilvl="0" w:tplc="FFFFFFFF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1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43" w15:restartNumberingAfterBreak="0">
    <w:nsid w:val="788F61DC"/>
    <w:multiLevelType w:val="hybridMultilevel"/>
    <w:tmpl w:val="5DF016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B2FA1"/>
    <w:multiLevelType w:val="hybridMultilevel"/>
    <w:tmpl w:val="CBFE525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E12E5A"/>
    <w:multiLevelType w:val="hybridMultilevel"/>
    <w:tmpl w:val="C6227CCE"/>
    <w:lvl w:ilvl="0" w:tplc="A43E471E">
      <w:start w:val="1"/>
      <w:numFmt w:val="decimal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A6B37E9"/>
    <w:multiLevelType w:val="hybridMultilevel"/>
    <w:tmpl w:val="4DFC37C8"/>
    <w:lvl w:ilvl="0" w:tplc="81F28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463A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B0D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22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EB8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22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305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C84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0E1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73036327">
    <w:abstractNumId w:val="19"/>
  </w:num>
  <w:num w:numId="2" w16cid:durableId="704019734">
    <w:abstractNumId w:val="3"/>
  </w:num>
  <w:num w:numId="3" w16cid:durableId="1162694993">
    <w:abstractNumId w:val="30"/>
  </w:num>
  <w:num w:numId="4" w16cid:durableId="310990520">
    <w:abstractNumId w:val="17"/>
  </w:num>
  <w:num w:numId="5" w16cid:durableId="328486136">
    <w:abstractNumId w:val="26"/>
  </w:num>
  <w:num w:numId="6" w16cid:durableId="1244609893">
    <w:abstractNumId w:val="8"/>
  </w:num>
  <w:num w:numId="7" w16cid:durableId="1304579944">
    <w:abstractNumId w:val="6"/>
  </w:num>
  <w:num w:numId="8" w16cid:durableId="2092383650">
    <w:abstractNumId w:val="11"/>
  </w:num>
  <w:num w:numId="9" w16cid:durableId="544606343">
    <w:abstractNumId w:val="21"/>
  </w:num>
  <w:num w:numId="10" w16cid:durableId="1756124828">
    <w:abstractNumId w:val="45"/>
  </w:num>
  <w:num w:numId="11" w16cid:durableId="189879124">
    <w:abstractNumId w:val="0"/>
  </w:num>
  <w:num w:numId="12" w16cid:durableId="1490825842">
    <w:abstractNumId w:val="2"/>
  </w:num>
  <w:num w:numId="13" w16cid:durableId="1233077509">
    <w:abstractNumId w:val="10"/>
  </w:num>
  <w:num w:numId="14" w16cid:durableId="1268585465">
    <w:abstractNumId w:val="15"/>
  </w:num>
  <w:num w:numId="15" w16cid:durableId="1820266545">
    <w:abstractNumId w:val="31"/>
  </w:num>
  <w:num w:numId="16" w16cid:durableId="1675767577">
    <w:abstractNumId w:val="32"/>
  </w:num>
  <w:num w:numId="17" w16cid:durableId="175459936">
    <w:abstractNumId w:val="43"/>
  </w:num>
  <w:num w:numId="18" w16cid:durableId="1999529246">
    <w:abstractNumId w:val="18"/>
  </w:num>
  <w:num w:numId="19" w16cid:durableId="1964925652">
    <w:abstractNumId w:val="4"/>
  </w:num>
  <w:num w:numId="20" w16cid:durableId="710960959">
    <w:abstractNumId w:val="13"/>
  </w:num>
  <w:num w:numId="21" w16cid:durableId="465516534">
    <w:abstractNumId w:val="22"/>
  </w:num>
  <w:num w:numId="22" w16cid:durableId="249584458">
    <w:abstractNumId w:val="41"/>
  </w:num>
  <w:num w:numId="23" w16cid:durableId="2037347570">
    <w:abstractNumId w:val="36"/>
  </w:num>
  <w:num w:numId="24" w16cid:durableId="1061054899">
    <w:abstractNumId w:val="44"/>
  </w:num>
  <w:num w:numId="25" w16cid:durableId="1471361716">
    <w:abstractNumId w:val="25"/>
  </w:num>
  <w:num w:numId="26" w16cid:durableId="1565867609">
    <w:abstractNumId w:val="28"/>
  </w:num>
  <w:num w:numId="27" w16cid:durableId="172886968">
    <w:abstractNumId w:val="39"/>
  </w:num>
  <w:num w:numId="28" w16cid:durableId="1172648536">
    <w:abstractNumId w:val="33"/>
  </w:num>
  <w:num w:numId="29" w16cid:durableId="284770871">
    <w:abstractNumId w:val="7"/>
  </w:num>
  <w:num w:numId="30" w16cid:durableId="288240446">
    <w:abstractNumId w:val="29"/>
  </w:num>
  <w:num w:numId="31" w16cid:durableId="1812939386">
    <w:abstractNumId w:val="38"/>
  </w:num>
  <w:num w:numId="32" w16cid:durableId="64190247">
    <w:abstractNumId w:val="5"/>
  </w:num>
  <w:num w:numId="33" w16cid:durableId="1859738920">
    <w:abstractNumId w:val="23"/>
  </w:num>
  <w:num w:numId="34" w16cid:durableId="191118687">
    <w:abstractNumId w:val="27"/>
  </w:num>
  <w:num w:numId="35" w16cid:durableId="418405796">
    <w:abstractNumId w:val="12"/>
  </w:num>
  <w:num w:numId="36" w16cid:durableId="843588983">
    <w:abstractNumId w:val="14"/>
  </w:num>
  <w:num w:numId="37" w16cid:durableId="1980722068">
    <w:abstractNumId w:val="34"/>
  </w:num>
  <w:num w:numId="38" w16cid:durableId="1469593040">
    <w:abstractNumId w:val="24"/>
  </w:num>
  <w:num w:numId="39" w16cid:durableId="398329416">
    <w:abstractNumId w:val="35"/>
  </w:num>
  <w:num w:numId="40" w16cid:durableId="1597397147">
    <w:abstractNumId w:val="37"/>
  </w:num>
  <w:num w:numId="41" w16cid:durableId="104034945">
    <w:abstractNumId w:val="42"/>
  </w:num>
  <w:num w:numId="42" w16cid:durableId="226958947">
    <w:abstractNumId w:val="8"/>
    <w:lvlOverride w:ilvl="0">
      <w:startOverride w:val="1"/>
    </w:lvlOverride>
  </w:num>
  <w:num w:numId="43" w16cid:durableId="562836984">
    <w:abstractNumId w:val="20"/>
  </w:num>
  <w:num w:numId="44" w16cid:durableId="1953513304">
    <w:abstractNumId w:val="1"/>
  </w:num>
  <w:num w:numId="45" w16cid:durableId="1622178123">
    <w:abstractNumId w:val="40"/>
  </w:num>
  <w:num w:numId="46" w16cid:durableId="1853756935">
    <w:abstractNumId w:val="9"/>
  </w:num>
  <w:num w:numId="47" w16cid:durableId="862592591">
    <w:abstractNumId w:val="16"/>
  </w:num>
  <w:num w:numId="48" w16cid:durableId="517816981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BA"/>
    <w:rsid w:val="000055C5"/>
    <w:rsid w:val="00005F74"/>
    <w:rsid w:val="000158D9"/>
    <w:rsid w:val="00016B31"/>
    <w:rsid w:val="00016C31"/>
    <w:rsid w:val="00017A46"/>
    <w:rsid w:val="000225B0"/>
    <w:rsid w:val="0002389E"/>
    <w:rsid w:val="00033746"/>
    <w:rsid w:val="00033F0E"/>
    <w:rsid w:val="0003404C"/>
    <w:rsid w:val="00045FB8"/>
    <w:rsid w:val="00055B72"/>
    <w:rsid w:val="00065949"/>
    <w:rsid w:val="0007085C"/>
    <w:rsid w:val="00075827"/>
    <w:rsid w:val="00080605"/>
    <w:rsid w:val="00080FB7"/>
    <w:rsid w:val="0008689E"/>
    <w:rsid w:val="00086905"/>
    <w:rsid w:val="000969FA"/>
    <w:rsid w:val="00097ECB"/>
    <w:rsid w:val="000A45C5"/>
    <w:rsid w:val="000C16ED"/>
    <w:rsid w:val="000C3C0E"/>
    <w:rsid w:val="000C6BF0"/>
    <w:rsid w:val="000D0F52"/>
    <w:rsid w:val="000D41E5"/>
    <w:rsid w:val="000D7D26"/>
    <w:rsid w:val="000E2404"/>
    <w:rsid w:val="000E4191"/>
    <w:rsid w:val="000E7418"/>
    <w:rsid w:val="000E7EE4"/>
    <w:rsid w:val="000F7455"/>
    <w:rsid w:val="000F76E5"/>
    <w:rsid w:val="001026F3"/>
    <w:rsid w:val="00102744"/>
    <w:rsid w:val="00105BAC"/>
    <w:rsid w:val="00106D05"/>
    <w:rsid w:val="00107966"/>
    <w:rsid w:val="00115BF1"/>
    <w:rsid w:val="00120690"/>
    <w:rsid w:val="001251E3"/>
    <w:rsid w:val="00130ED8"/>
    <w:rsid w:val="00132286"/>
    <w:rsid w:val="001373B2"/>
    <w:rsid w:val="00146B71"/>
    <w:rsid w:val="0014702F"/>
    <w:rsid w:val="001520BD"/>
    <w:rsid w:val="001702D9"/>
    <w:rsid w:val="00172ECF"/>
    <w:rsid w:val="001749BC"/>
    <w:rsid w:val="0017686F"/>
    <w:rsid w:val="001802F3"/>
    <w:rsid w:val="00183234"/>
    <w:rsid w:val="001955AE"/>
    <w:rsid w:val="001973B7"/>
    <w:rsid w:val="001B718C"/>
    <w:rsid w:val="001C2487"/>
    <w:rsid w:val="001D46F1"/>
    <w:rsid w:val="001D58BB"/>
    <w:rsid w:val="001E31F8"/>
    <w:rsid w:val="001E33A3"/>
    <w:rsid w:val="001E5D70"/>
    <w:rsid w:val="001F2202"/>
    <w:rsid w:val="001F6C3F"/>
    <w:rsid w:val="00210AC1"/>
    <w:rsid w:val="0021314D"/>
    <w:rsid w:val="00214870"/>
    <w:rsid w:val="00235959"/>
    <w:rsid w:val="00236212"/>
    <w:rsid w:val="00243A4D"/>
    <w:rsid w:val="00243CF0"/>
    <w:rsid w:val="00244F5C"/>
    <w:rsid w:val="002623DF"/>
    <w:rsid w:val="0027094C"/>
    <w:rsid w:val="002735D6"/>
    <w:rsid w:val="00284547"/>
    <w:rsid w:val="002875E9"/>
    <w:rsid w:val="002952FB"/>
    <w:rsid w:val="002A45E6"/>
    <w:rsid w:val="002A7177"/>
    <w:rsid w:val="002A77E8"/>
    <w:rsid w:val="002B7BCC"/>
    <w:rsid w:val="002C4A6E"/>
    <w:rsid w:val="002D06BB"/>
    <w:rsid w:val="002D165D"/>
    <w:rsid w:val="002D48C4"/>
    <w:rsid w:val="002D5C53"/>
    <w:rsid w:val="002E3BCD"/>
    <w:rsid w:val="002E46D3"/>
    <w:rsid w:val="002F19E4"/>
    <w:rsid w:val="002F55A0"/>
    <w:rsid w:val="00302FE7"/>
    <w:rsid w:val="00303E2B"/>
    <w:rsid w:val="00305585"/>
    <w:rsid w:val="0030740A"/>
    <w:rsid w:val="00310172"/>
    <w:rsid w:val="00313D62"/>
    <w:rsid w:val="00317055"/>
    <w:rsid w:val="003301E6"/>
    <w:rsid w:val="0033095B"/>
    <w:rsid w:val="0033186D"/>
    <w:rsid w:val="0034319B"/>
    <w:rsid w:val="00345E98"/>
    <w:rsid w:val="00346E8E"/>
    <w:rsid w:val="0034720C"/>
    <w:rsid w:val="00353573"/>
    <w:rsid w:val="003B5356"/>
    <w:rsid w:val="003C2A30"/>
    <w:rsid w:val="003C3CAB"/>
    <w:rsid w:val="003C4C33"/>
    <w:rsid w:val="003D6746"/>
    <w:rsid w:val="003D6FB4"/>
    <w:rsid w:val="003D73A5"/>
    <w:rsid w:val="003E2132"/>
    <w:rsid w:val="003E2457"/>
    <w:rsid w:val="003F2A67"/>
    <w:rsid w:val="003F6F70"/>
    <w:rsid w:val="00406E3F"/>
    <w:rsid w:val="00411FC7"/>
    <w:rsid w:val="00417454"/>
    <w:rsid w:val="00421F05"/>
    <w:rsid w:val="00423BC9"/>
    <w:rsid w:val="00427312"/>
    <w:rsid w:val="0043022D"/>
    <w:rsid w:val="004304DE"/>
    <w:rsid w:val="00432567"/>
    <w:rsid w:val="004353A9"/>
    <w:rsid w:val="004437D1"/>
    <w:rsid w:val="00444F82"/>
    <w:rsid w:val="00453AEC"/>
    <w:rsid w:val="0046406C"/>
    <w:rsid w:val="00467199"/>
    <w:rsid w:val="00471D2F"/>
    <w:rsid w:val="00471EEE"/>
    <w:rsid w:val="00473307"/>
    <w:rsid w:val="00476B77"/>
    <w:rsid w:val="004855BE"/>
    <w:rsid w:val="00487505"/>
    <w:rsid w:val="004A0501"/>
    <w:rsid w:val="004A3EB1"/>
    <w:rsid w:val="004A54E7"/>
    <w:rsid w:val="004A6847"/>
    <w:rsid w:val="004B1455"/>
    <w:rsid w:val="004B21A2"/>
    <w:rsid w:val="004B6BC1"/>
    <w:rsid w:val="004D101E"/>
    <w:rsid w:val="004D320A"/>
    <w:rsid w:val="004E53DB"/>
    <w:rsid w:val="004F2853"/>
    <w:rsid w:val="00500B5A"/>
    <w:rsid w:val="00505ADF"/>
    <w:rsid w:val="0051088C"/>
    <w:rsid w:val="00515985"/>
    <w:rsid w:val="00521D04"/>
    <w:rsid w:val="00523EFE"/>
    <w:rsid w:val="005337D0"/>
    <w:rsid w:val="00535EC9"/>
    <w:rsid w:val="00536E2B"/>
    <w:rsid w:val="00543ADF"/>
    <w:rsid w:val="00544A52"/>
    <w:rsid w:val="005555EC"/>
    <w:rsid w:val="00555929"/>
    <w:rsid w:val="005567F4"/>
    <w:rsid w:val="00566BDB"/>
    <w:rsid w:val="00573C7A"/>
    <w:rsid w:val="00574E6B"/>
    <w:rsid w:val="00583E16"/>
    <w:rsid w:val="005878FC"/>
    <w:rsid w:val="005902F5"/>
    <w:rsid w:val="005A5864"/>
    <w:rsid w:val="005B722E"/>
    <w:rsid w:val="005C1BF0"/>
    <w:rsid w:val="005C4E3F"/>
    <w:rsid w:val="005D3210"/>
    <w:rsid w:val="005D50A2"/>
    <w:rsid w:val="005D7F87"/>
    <w:rsid w:val="005E0B18"/>
    <w:rsid w:val="005E1BDD"/>
    <w:rsid w:val="005F196D"/>
    <w:rsid w:val="005F2220"/>
    <w:rsid w:val="005F3855"/>
    <w:rsid w:val="00610C87"/>
    <w:rsid w:val="0061579E"/>
    <w:rsid w:val="0061630D"/>
    <w:rsid w:val="006169E6"/>
    <w:rsid w:val="00620288"/>
    <w:rsid w:val="006305D8"/>
    <w:rsid w:val="00653664"/>
    <w:rsid w:val="006608E3"/>
    <w:rsid w:val="00661434"/>
    <w:rsid w:val="006620ED"/>
    <w:rsid w:val="00674B95"/>
    <w:rsid w:val="0067595B"/>
    <w:rsid w:val="00677384"/>
    <w:rsid w:val="006834A8"/>
    <w:rsid w:val="00684C5C"/>
    <w:rsid w:val="00685B60"/>
    <w:rsid w:val="00697A7C"/>
    <w:rsid w:val="006A2ADE"/>
    <w:rsid w:val="006A484C"/>
    <w:rsid w:val="006A6D76"/>
    <w:rsid w:val="006C6D96"/>
    <w:rsid w:val="006D01ED"/>
    <w:rsid w:val="006E747A"/>
    <w:rsid w:val="006F65CE"/>
    <w:rsid w:val="006F7AF1"/>
    <w:rsid w:val="0070180F"/>
    <w:rsid w:val="00711C45"/>
    <w:rsid w:val="00711D33"/>
    <w:rsid w:val="00712587"/>
    <w:rsid w:val="00714FBA"/>
    <w:rsid w:val="007244E2"/>
    <w:rsid w:val="00725CAD"/>
    <w:rsid w:val="00726165"/>
    <w:rsid w:val="00727C08"/>
    <w:rsid w:val="00727F42"/>
    <w:rsid w:val="0073728E"/>
    <w:rsid w:val="00740520"/>
    <w:rsid w:val="00743A3F"/>
    <w:rsid w:val="00746F2B"/>
    <w:rsid w:val="007564F8"/>
    <w:rsid w:val="00761176"/>
    <w:rsid w:val="00762435"/>
    <w:rsid w:val="007739B4"/>
    <w:rsid w:val="0078373E"/>
    <w:rsid w:val="00795AE4"/>
    <w:rsid w:val="00795D71"/>
    <w:rsid w:val="007A1D35"/>
    <w:rsid w:val="007A3560"/>
    <w:rsid w:val="007A36AE"/>
    <w:rsid w:val="007A5E71"/>
    <w:rsid w:val="007B1367"/>
    <w:rsid w:val="007B595A"/>
    <w:rsid w:val="007C13FB"/>
    <w:rsid w:val="007C3724"/>
    <w:rsid w:val="007C39BD"/>
    <w:rsid w:val="007C619C"/>
    <w:rsid w:val="007D2EB5"/>
    <w:rsid w:val="007E15E5"/>
    <w:rsid w:val="007E582D"/>
    <w:rsid w:val="007E63F5"/>
    <w:rsid w:val="007F0A9B"/>
    <w:rsid w:val="007F53A6"/>
    <w:rsid w:val="008021E9"/>
    <w:rsid w:val="00802F22"/>
    <w:rsid w:val="008057B9"/>
    <w:rsid w:val="0080647A"/>
    <w:rsid w:val="00815B37"/>
    <w:rsid w:val="008169A6"/>
    <w:rsid w:val="008179F4"/>
    <w:rsid w:val="00825E19"/>
    <w:rsid w:val="00826E15"/>
    <w:rsid w:val="00841085"/>
    <w:rsid w:val="008419AC"/>
    <w:rsid w:val="00843F03"/>
    <w:rsid w:val="0084618A"/>
    <w:rsid w:val="008508F2"/>
    <w:rsid w:val="00862846"/>
    <w:rsid w:val="00864E18"/>
    <w:rsid w:val="008652C8"/>
    <w:rsid w:val="00865D5C"/>
    <w:rsid w:val="00867191"/>
    <w:rsid w:val="00872E52"/>
    <w:rsid w:val="00894AA2"/>
    <w:rsid w:val="008C0D06"/>
    <w:rsid w:val="008C1BF1"/>
    <w:rsid w:val="008C5765"/>
    <w:rsid w:val="008C58A4"/>
    <w:rsid w:val="008C6DA4"/>
    <w:rsid w:val="008D4C17"/>
    <w:rsid w:val="008D504C"/>
    <w:rsid w:val="008E1C39"/>
    <w:rsid w:val="008E2949"/>
    <w:rsid w:val="008E41C8"/>
    <w:rsid w:val="008F088C"/>
    <w:rsid w:val="008F4096"/>
    <w:rsid w:val="008F55D6"/>
    <w:rsid w:val="00901343"/>
    <w:rsid w:val="00906E45"/>
    <w:rsid w:val="00911DE1"/>
    <w:rsid w:val="00917DB2"/>
    <w:rsid w:val="0092525E"/>
    <w:rsid w:val="0092586E"/>
    <w:rsid w:val="009411F8"/>
    <w:rsid w:val="00943C03"/>
    <w:rsid w:val="00964B25"/>
    <w:rsid w:val="009679A1"/>
    <w:rsid w:val="00975814"/>
    <w:rsid w:val="009900C8"/>
    <w:rsid w:val="009A4D0F"/>
    <w:rsid w:val="009B1B21"/>
    <w:rsid w:val="009B3228"/>
    <w:rsid w:val="009B398D"/>
    <w:rsid w:val="009B5105"/>
    <w:rsid w:val="009C65FB"/>
    <w:rsid w:val="009C6930"/>
    <w:rsid w:val="009C6A3C"/>
    <w:rsid w:val="009E6ADF"/>
    <w:rsid w:val="009F0C77"/>
    <w:rsid w:val="009F7B46"/>
    <w:rsid w:val="00A03A2A"/>
    <w:rsid w:val="00A0412A"/>
    <w:rsid w:val="00A04D9A"/>
    <w:rsid w:val="00A1240F"/>
    <w:rsid w:val="00A27BBB"/>
    <w:rsid w:val="00A30497"/>
    <w:rsid w:val="00A31C8E"/>
    <w:rsid w:val="00A408CE"/>
    <w:rsid w:val="00A41A1A"/>
    <w:rsid w:val="00A42B3B"/>
    <w:rsid w:val="00A4361E"/>
    <w:rsid w:val="00A46D4C"/>
    <w:rsid w:val="00A510C3"/>
    <w:rsid w:val="00A55FEE"/>
    <w:rsid w:val="00A57830"/>
    <w:rsid w:val="00A6015D"/>
    <w:rsid w:val="00A66B6D"/>
    <w:rsid w:val="00A72DDF"/>
    <w:rsid w:val="00A760F6"/>
    <w:rsid w:val="00A86B8B"/>
    <w:rsid w:val="00A90311"/>
    <w:rsid w:val="00A9775F"/>
    <w:rsid w:val="00A97BC1"/>
    <w:rsid w:val="00AA548E"/>
    <w:rsid w:val="00AA74DF"/>
    <w:rsid w:val="00AB3AA0"/>
    <w:rsid w:val="00AC3211"/>
    <w:rsid w:val="00AE010E"/>
    <w:rsid w:val="00AE69F6"/>
    <w:rsid w:val="00AF03B2"/>
    <w:rsid w:val="00AF3594"/>
    <w:rsid w:val="00B04B5A"/>
    <w:rsid w:val="00B06D23"/>
    <w:rsid w:val="00B10AB3"/>
    <w:rsid w:val="00B178CF"/>
    <w:rsid w:val="00B25515"/>
    <w:rsid w:val="00B31063"/>
    <w:rsid w:val="00B41556"/>
    <w:rsid w:val="00B45864"/>
    <w:rsid w:val="00B47E94"/>
    <w:rsid w:val="00B621DF"/>
    <w:rsid w:val="00B718CF"/>
    <w:rsid w:val="00B71F99"/>
    <w:rsid w:val="00B85F64"/>
    <w:rsid w:val="00B860B5"/>
    <w:rsid w:val="00B93FEF"/>
    <w:rsid w:val="00BB1321"/>
    <w:rsid w:val="00BB57B7"/>
    <w:rsid w:val="00BB5CC2"/>
    <w:rsid w:val="00BB5F63"/>
    <w:rsid w:val="00BD014B"/>
    <w:rsid w:val="00BE1114"/>
    <w:rsid w:val="00BE650E"/>
    <w:rsid w:val="00BE7B67"/>
    <w:rsid w:val="00BF1293"/>
    <w:rsid w:val="00BF7E44"/>
    <w:rsid w:val="00C01975"/>
    <w:rsid w:val="00C12CF3"/>
    <w:rsid w:val="00C158C9"/>
    <w:rsid w:val="00C164AD"/>
    <w:rsid w:val="00C22CC4"/>
    <w:rsid w:val="00C26FE6"/>
    <w:rsid w:val="00C34498"/>
    <w:rsid w:val="00C377B9"/>
    <w:rsid w:val="00C37BD8"/>
    <w:rsid w:val="00C43117"/>
    <w:rsid w:val="00C5121B"/>
    <w:rsid w:val="00C6014B"/>
    <w:rsid w:val="00C676A9"/>
    <w:rsid w:val="00C777DE"/>
    <w:rsid w:val="00C80F8A"/>
    <w:rsid w:val="00C85F96"/>
    <w:rsid w:val="00C94BCD"/>
    <w:rsid w:val="00C96817"/>
    <w:rsid w:val="00C97064"/>
    <w:rsid w:val="00CA2F50"/>
    <w:rsid w:val="00CA3F97"/>
    <w:rsid w:val="00CB27CD"/>
    <w:rsid w:val="00CB392E"/>
    <w:rsid w:val="00CB4670"/>
    <w:rsid w:val="00CB5DCF"/>
    <w:rsid w:val="00CD0AA6"/>
    <w:rsid w:val="00CE30C2"/>
    <w:rsid w:val="00CF47B6"/>
    <w:rsid w:val="00D04978"/>
    <w:rsid w:val="00D05492"/>
    <w:rsid w:val="00D0616D"/>
    <w:rsid w:val="00D12368"/>
    <w:rsid w:val="00D13BA9"/>
    <w:rsid w:val="00D15235"/>
    <w:rsid w:val="00D178D9"/>
    <w:rsid w:val="00D23B89"/>
    <w:rsid w:val="00D31A93"/>
    <w:rsid w:val="00D31DD5"/>
    <w:rsid w:val="00D43D09"/>
    <w:rsid w:val="00D52078"/>
    <w:rsid w:val="00D5456B"/>
    <w:rsid w:val="00D56848"/>
    <w:rsid w:val="00D60B08"/>
    <w:rsid w:val="00D66CB3"/>
    <w:rsid w:val="00D719BE"/>
    <w:rsid w:val="00D73C5E"/>
    <w:rsid w:val="00D82E79"/>
    <w:rsid w:val="00D87991"/>
    <w:rsid w:val="00D91364"/>
    <w:rsid w:val="00D93456"/>
    <w:rsid w:val="00DA725C"/>
    <w:rsid w:val="00DB0D64"/>
    <w:rsid w:val="00DB2B19"/>
    <w:rsid w:val="00DC02C8"/>
    <w:rsid w:val="00DC1E1F"/>
    <w:rsid w:val="00DC4C97"/>
    <w:rsid w:val="00DD2B67"/>
    <w:rsid w:val="00DD503D"/>
    <w:rsid w:val="00DD5866"/>
    <w:rsid w:val="00DD7EE0"/>
    <w:rsid w:val="00DE45D8"/>
    <w:rsid w:val="00DF00BD"/>
    <w:rsid w:val="00DF4010"/>
    <w:rsid w:val="00DF4DDB"/>
    <w:rsid w:val="00DF5147"/>
    <w:rsid w:val="00E03731"/>
    <w:rsid w:val="00E04229"/>
    <w:rsid w:val="00E06457"/>
    <w:rsid w:val="00E118FF"/>
    <w:rsid w:val="00E13AD3"/>
    <w:rsid w:val="00E24ED3"/>
    <w:rsid w:val="00E24F45"/>
    <w:rsid w:val="00E25BB1"/>
    <w:rsid w:val="00E31D38"/>
    <w:rsid w:val="00E35041"/>
    <w:rsid w:val="00E376F9"/>
    <w:rsid w:val="00E50E7E"/>
    <w:rsid w:val="00E52AFF"/>
    <w:rsid w:val="00E60691"/>
    <w:rsid w:val="00E77A38"/>
    <w:rsid w:val="00E80CD7"/>
    <w:rsid w:val="00E82893"/>
    <w:rsid w:val="00E86759"/>
    <w:rsid w:val="00EA07C9"/>
    <w:rsid w:val="00EA1C65"/>
    <w:rsid w:val="00EA600B"/>
    <w:rsid w:val="00EA6621"/>
    <w:rsid w:val="00EB2737"/>
    <w:rsid w:val="00EB3E64"/>
    <w:rsid w:val="00EB56A3"/>
    <w:rsid w:val="00EC4F12"/>
    <w:rsid w:val="00ED16AC"/>
    <w:rsid w:val="00ED58BC"/>
    <w:rsid w:val="00ED5CA9"/>
    <w:rsid w:val="00ED70F6"/>
    <w:rsid w:val="00EE11F2"/>
    <w:rsid w:val="00EF240A"/>
    <w:rsid w:val="00EF4B3E"/>
    <w:rsid w:val="00EF4C6B"/>
    <w:rsid w:val="00EF6B2E"/>
    <w:rsid w:val="00F01214"/>
    <w:rsid w:val="00F01B75"/>
    <w:rsid w:val="00F06890"/>
    <w:rsid w:val="00F13194"/>
    <w:rsid w:val="00F138C4"/>
    <w:rsid w:val="00F1731E"/>
    <w:rsid w:val="00F2185D"/>
    <w:rsid w:val="00F32DE6"/>
    <w:rsid w:val="00F3336E"/>
    <w:rsid w:val="00F403BB"/>
    <w:rsid w:val="00F45087"/>
    <w:rsid w:val="00F47556"/>
    <w:rsid w:val="00F62F91"/>
    <w:rsid w:val="00F64744"/>
    <w:rsid w:val="00F73414"/>
    <w:rsid w:val="00F76D27"/>
    <w:rsid w:val="00F87333"/>
    <w:rsid w:val="00F90EBB"/>
    <w:rsid w:val="00F9200D"/>
    <w:rsid w:val="00F93A47"/>
    <w:rsid w:val="00F97D72"/>
    <w:rsid w:val="00F97F30"/>
    <w:rsid w:val="00FA39E3"/>
    <w:rsid w:val="00FA61A6"/>
    <w:rsid w:val="00FB2857"/>
    <w:rsid w:val="00FB3B78"/>
    <w:rsid w:val="00FC0301"/>
    <w:rsid w:val="00FD257C"/>
    <w:rsid w:val="00FD3297"/>
    <w:rsid w:val="00FE2F91"/>
    <w:rsid w:val="00FE401E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D7CCFD"/>
  <w15:chartTrackingRefBased/>
  <w15:docId w15:val="{0208D000-E185-4CBF-99F6-6B7F9EC5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088C"/>
    <w:pPr>
      <w:spacing w:before="240" w:after="120" w:line="360" w:lineRule="auto"/>
      <w:jc w:val="both"/>
    </w:pPr>
    <w:rPr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AA548E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0AA6"/>
    <w:pPr>
      <w:keepNext/>
      <w:keepLines/>
      <w:spacing w:line="240" w:lineRule="auto"/>
      <w:outlineLvl w:val="1"/>
    </w:pPr>
    <w:rPr>
      <w:rFonts w:eastAsiaTheme="majorEastAsia" w:cstheme="majorBidi"/>
      <w:bCs/>
      <w:caps/>
      <w:color w:val="5F7B7B" w:themeColor="accent1"/>
      <w:sz w:val="3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55929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62F91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5F7B7B" w:themeColor="text2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A61A6"/>
    <w:pPr>
      <w:keepNext/>
      <w:keepLines/>
      <w:spacing w:before="120" w:after="0" w:line="240" w:lineRule="auto"/>
      <w:outlineLvl w:val="4"/>
    </w:pPr>
    <w:rPr>
      <w:rFonts w:asciiTheme="majorHAnsi" w:eastAsiaTheme="majorEastAsia" w:hAnsiTheme="majorHAnsi" w:cstheme="majorBidi"/>
      <w:b/>
      <w:bCs/>
      <w:color w:val="475B5B" w:themeColor="accent1" w:themeShade="BF"/>
      <w:sz w:val="20"/>
      <w:lang w:val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A45E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b/>
      <w:bCs/>
      <w:color w:val="2F3D3D" w:themeColor="accent1" w:themeShade="7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548E"/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D0AA6"/>
    <w:rPr>
      <w:rFonts w:eastAsiaTheme="majorEastAsia" w:cstheme="majorBidi"/>
      <w:bCs/>
      <w:caps/>
      <w:color w:val="5F7B7B" w:themeColor="accent1"/>
      <w:sz w:val="3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F62F91"/>
    <w:rPr>
      <w:rFonts w:eastAsiaTheme="majorEastAsia" w:cstheme="majorBidi"/>
      <w:b/>
      <w:iCs/>
      <w:color w:val="5F7B7B" w:themeColor="text2"/>
      <w:sz w:val="24"/>
      <w:szCs w:val="18"/>
    </w:rPr>
  </w:style>
  <w:style w:type="paragraph" w:customStyle="1" w:styleId="hoofding3">
    <w:name w:val="hoofding 3"/>
    <w:basedOn w:val="Kop1"/>
    <w:next w:val="Standaard"/>
    <w:link w:val="hoofding3Char"/>
    <w:rsid w:val="00F01B75"/>
    <w:rPr>
      <w:sz w:val="36"/>
    </w:rPr>
  </w:style>
  <w:style w:type="character" w:customStyle="1" w:styleId="hoofding3Char">
    <w:name w:val="hoofding 3 Char"/>
    <w:basedOn w:val="Kop1Char"/>
    <w:link w:val="hoofding3"/>
    <w:rsid w:val="00F01B75"/>
    <w:rPr>
      <w:rFonts w:asciiTheme="majorHAnsi" w:eastAsiaTheme="majorEastAsia" w:hAnsiTheme="majorHAnsi" w:cstheme="majorBidi"/>
      <w:caps/>
      <w:color w:val="BB5900" w:themeColor="accent4"/>
      <w:sz w:val="36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F01B75"/>
    <w:pPr>
      <w:numPr>
        <w:numId w:val="1"/>
      </w:numPr>
      <w:ind w:left="924" w:hanging="357"/>
    </w:pPr>
  </w:style>
  <w:style w:type="paragraph" w:customStyle="1" w:styleId="Opsomming1">
    <w:name w:val="Opsomming 1"/>
    <w:basedOn w:val="Lijstalinea"/>
    <w:link w:val="Opsomming1Char"/>
    <w:qFormat/>
    <w:rsid w:val="00303E2B"/>
    <w:pPr>
      <w:numPr>
        <w:numId w:val="2"/>
      </w:numPr>
      <w:ind w:left="357" w:hanging="357"/>
    </w:pPr>
    <w:rPr>
      <w:lang w:val="en-US"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01B75"/>
    <w:rPr>
      <w:sz w:val="18"/>
    </w:rPr>
  </w:style>
  <w:style w:type="character" w:customStyle="1" w:styleId="Opsomming1Char">
    <w:name w:val="Opsomming 1 Char"/>
    <w:basedOn w:val="LijstalineaChar"/>
    <w:link w:val="Opsomming1"/>
    <w:rsid w:val="00303E2B"/>
    <w:rPr>
      <w:sz w:val="18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555929"/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customStyle="1" w:styleId="Opsomming2">
    <w:name w:val="Opsomming 2"/>
    <w:basedOn w:val="Opsomming1"/>
    <w:link w:val="Opsomming2Char"/>
    <w:qFormat/>
    <w:rsid w:val="00CF47B6"/>
    <w:pPr>
      <w:numPr>
        <w:ilvl w:val="1"/>
        <w:numId w:val="5"/>
      </w:numPr>
      <w:spacing w:before="120" w:after="0"/>
      <w:ind w:left="754" w:hanging="357"/>
    </w:pPr>
  </w:style>
  <w:style w:type="paragraph" w:customStyle="1" w:styleId="Nummering">
    <w:name w:val="Nummering"/>
    <w:basedOn w:val="Opsomming1"/>
    <w:link w:val="NummeringChar"/>
    <w:qFormat/>
    <w:rsid w:val="00303E2B"/>
    <w:pPr>
      <w:numPr>
        <w:numId w:val="6"/>
      </w:numPr>
      <w:ind w:left="357" w:hanging="357"/>
    </w:pPr>
  </w:style>
  <w:style w:type="character" w:customStyle="1" w:styleId="Opsomming2Char">
    <w:name w:val="Opsomming 2 Char"/>
    <w:basedOn w:val="Opsomming1Char"/>
    <w:link w:val="Opsomming2"/>
    <w:rsid w:val="00CF47B6"/>
    <w:rPr>
      <w:sz w:val="20"/>
      <w:szCs w:val="20"/>
      <w:lang w:val="en-US" w:eastAsia="nl-BE"/>
    </w:rPr>
  </w:style>
  <w:style w:type="paragraph" w:customStyle="1" w:styleId="Link">
    <w:name w:val="Link"/>
    <w:basedOn w:val="Opsomming1"/>
    <w:next w:val="Standaard"/>
    <w:link w:val="LinkChar"/>
    <w:qFormat/>
    <w:rsid w:val="00235959"/>
    <w:pPr>
      <w:numPr>
        <w:numId w:val="0"/>
      </w:numPr>
    </w:pPr>
    <w:rPr>
      <w:color w:val="5F7B7B" w:themeColor="text2"/>
      <w:u w:val="single"/>
    </w:rPr>
  </w:style>
  <w:style w:type="character" w:customStyle="1" w:styleId="NummeringChar">
    <w:name w:val="Nummering Char"/>
    <w:basedOn w:val="Opsomming1Char"/>
    <w:link w:val="Nummering"/>
    <w:rsid w:val="00303E2B"/>
    <w:rPr>
      <w:sz w:val="18"/>
      <w:lang w:val="en-US" w:eastAsia="nl-BE"/>
    </w:rPr>
  </w:style>
  <w:style w:type="paragraph" w:customStyle="1" w:styleId="Onderschriftfoto">
    <w:name w:val="Onderschrift foto"/>
    <w:basedOn w:val="Standaard"/>
    <w:link w:val="OnderschriftfotoChar"/>
    <w:qFormat/>
    <w:rsid w:val="00A97BC1"/>
    <w:pPr>
      <w:spacing w:before="0" w:line="276" w:lineRule="auto"/>
    </w:pPr>
    <w:rPr>
      <w:i/>
      <w:iCs/>
      <w:color w:val="5F7B7B" w:themeColor="accent1"/>
      <w:sz w:val="14"/>
      <w:szCs w:val="14"/>
    </w:rPr>
  </w:style>
  <w:style w:type="character" w:customStyle="1" w:styleId="LinkChar">
    <w:name w:val="Link Char"/>
    <w:basedOn w:val="Standaardalinea-lettertype"/>
    <w:link w:val="Link"/>
    <w:rsid w:val="00235959"/>
    <w:rPr>
      <w:color w:val="5F7B7B" w:themeColor="text2"/>
      <w:sz w:val="18"/>
      <w:szCs w:val="18"/>
      <w:u w:val="single"/>
      <w:lang w:val="en-US" w:eastAsia="nl-BE"/>
    </w:rPr>
  </w:style>
  <w:style w:type="paragraph" w:customStyle="1" w:styleId="Nummeringniveau2">
    <w:name w:val="Nummering niveau 2"/>
    <w:basedOn w:val="Nummering"/>
    <w:link w:val="Nummeringniveau2Char"/>
    <w:qFormat/>
    <w:rsid w:val="00303E2B"/>
    <w:pPr>
      <w:numPr>
        <w:numId w:val="8"/>
      </w:numPr>
      <w:ind w:left="754" w:hanging="357"/>
    </w:pPr>
  </w:style>
  <w:style w:type="character" w:customStyle="1" w:styleId="OnderschriftfotoChar">
    <w:name w:val="Onderschrift foto Char"/>
    <w:basedOn w:val="Standaardalinea-lettertype"/>
    <w:link w:val="Onderschriftfoto"/>
    <w:rsid w:val="00A97BC1"/>
    <w:rPr>
      <w:i/>
      <w:iCs/>
      <w:color w:val="5F7B7B" w:themeColor="accent1"/>
      <w:sz w:val="14"/>
      <w:szCs w:val="14"/>
    </w:rPr>
  </w:style>
  <w:style w:type="paragraph" w:customStyle="1" w:styleId="Citaat1">
    <w:name w:val="Citaat1"/>
    <w:basedOn w:val="Standaard"/>
    <w:next w:val="Standaard"/>
    <w:link w:val="QuoteChar"/>
    <w:qFormat/>
    <w:rsid w:val="002A45E6"/>
    <w:pPr>
      <w:shd w:val="clear" w:color="auto" w:fill="FFFFFF" w:themeFill="background1"/>
      <w:spacing w:before="360" w:after="360"/>
      <w:jc w:val="center"/>
    </w:pPr>
    <w:rPr>
      <w:i/>
      <w:iCs/>
      <w:color w:val="5F7B7B" w:themeColor="text2"/>
      <w:sz w:val="28"/>
      <w:szCs w:val="28"/>
      <w:lang w:eastAsia="nl-BE"/>
    </w:rPr>
  </w:style>
  <w:style w:type="character" w:customStyle="1" w:styleId="Nummeringniveau2Char">
    <w:name w:val="Nummering niveau 2 Char"/>
    <w:basedOn w:val="NummeringChar"/>
    <w:link w:val="Nummeringniveau2"/>
    <w:rsid w:val="00303E2B"/>
    <w:rPr>
      <w:sz w:val="18"/>
      <w:lang w:val="en-US" w:eastAsia="nl-BE"/>
    </w:rPr>
  </w:style>
  <w:style w:type="table" w:styleId="Tabelraster">
    <w:name w:val="Table Grid"/>
    <w:basedOn w:val="Standaardtabel"/>
    <w:uiPriority w:val="59"/>
    <w:rsid w:val="007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Standaardalinea-lettertype"/>
    <w:link w:val="Citaat1"/>
    <w:rsid w:val="002A45E6"/>
    <w:rPr>
      <w:i/>
      <w:iCs/>
      <w:color w:val="5F7B7B" w:themeColor="text2"/>
      <w:sz w:val="28"/>
      <w:szCs w:val="28"/>
      <w:shd w:val="clear" w:color="auto" w:fill="FFFFFF" w:themeFill="background1"/>
      <w:lang w:eastAsia="nl-BE"/>
    </w:rPr>
  </w:style>
  <w:style w:type="table" w:styleId="Lijsttabel4-Accent5">
    <w:name w:val="List Table 4 Accent 5"/>
    <w:basedOn w:val="Standaardtabel"/>
    <w:uiPriority w:val="49"/>
    <w:rsid w:val="007D2EB5"/>
    <w:pPr>
      <w:spacing w:after="0" w:line="240" w:lineRule="auto"/>
    </w:pPr>
    <w:tblPr>
      <w:tblStyleRowBandSize w:val="1"/>
      <w:tblStyleColBandSize w:val="1"/>
      <w:tblBorders>
        <w:top w:val="single" w:sz="4" w:space="0" w:color="AEC5BB" w:themeColor="accent5" w:themeTint="99"/>
        <w:left w:val="single" w:sz="4" w:space="0" w:color="AEC5BB" w:themeColor="accent5" w:themeTint="99"/>
        <w:bottom w:val="single" w:sz="4" w:space="0" w:color="AEC5BB" w:themeColor="accent5" w:themeTint="99"/>
        <w:right w:val="single" w:sz="4" w:space="0" w:color="AEC5BB" w:themeColor="accent5" w:themeTint="99"/>
        <w:insideH w:val="single" w:sz="4" w:space="0" w:color="AEC5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F8F" w:themeColor="accent5"/>
          <w:left w:val="single" w:sz="4" w:space="0" w:color="799F8F" w:themeColor="accent5"/>
          <w:bottom w:val="single" w:sz="4" w:space="0" w:color="799F8F" w:themeColor="accent5"/>
          <w:right w:val="single" w:sz="4" w:space="0" w:color="799F8F" w:themeColor="accent5"/>
          <w:insideH w:val="nil"/>
        </w:tcBorders>
        <w:shd w:val="clear" w:color="auto" w:fill="799F8F" w:themeFill="accent5"/>
      </w:tcPr>
    </w:tblStylePr>
    <w:tblStylePr w:type="lastRow">
      <w:rPr>
        <w:b/>
        <w:bCs/>
      </w:rPr>
      <w:tblPr/>
      <w:tcPr>
        <w:tcBorders>
          <w:top w:val="double" w:sz="4" w:space="0" w:color="AEC5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E8" w:themeFill="accent5" w:themeFillTint="33"/>
      </w:tcPr>
    </w:tblStylePr>
    <w:tblStylePr w:type="band1Horz">
      <w:tblPr/>
      <w:tcPr>
        <w:shd w:val="clear" w:color="auto" w:fill="E4EBE8" w:themeFill="accent5" w:themeFillTint="33"/>
      </w:tcPr>
    </w:tblStylePr>
  </w:style>
  <w:style w:type="table" w:customStyle="1" w:styleId="TabelVWVJ">
    <w:name w:val="Tabel VWVJ"/>
    <w:basedOn w:val="Standaardtabel"/>
    <w:uiPriority w:val="99"/>
    <w:rsid w:val="00A03A2A"/>
    <w:pPr>
      <w:spacing w:after="0" w:line="240" w:lineRule="auto"/>
    </w:pPr>
    <w:tblPr/>
  </w:style>
  <w:style w:type="paragraph" w:styleId="Koptekst">
    <w:name w:val="header"/>
    <w:basedOn w:val="Standaard"/>
    <w:link w:val="Kop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A2A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A2A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A03A2A"/>
    <w:rPr>
      <w:color w:val="0000FF"/>
      <w:u w:val="single"/>
    </w:rPr>
  </w:style>
  <w:style w:type="paragraph" w:customStyle="1" w:styleId="Voetnoten">
    <w:name w:val="Voetnoten"/>
    <w:basedOn w:val="Standaard"/>
    <w:link w:val="VoetnotenChar"/>
    <w:qFormat/>
    <w:rsid w:val="0046406C"/>
    <w:pPr>
      <w:spacing w:before="0" w:after="0"/>
      <w:ind w:left="357"/>
      <w:jc w:val="left"/>
    </w:pPr>
    <w:rPr>
      <w:color w:val="595959" w:themeColor="text1" w:themeTint="A6"/>
      <w:sz w:val="16"/>
      <w:szCs w:val="16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3A2A"/>
    <w:rPr>
      <w:color w:val="605E5C"/>
      <w:shd w:val="clear" w:color="auto" w:fill="E1DFDD"/>
    </w:rPr>
  </w:style>
  <w:style w:type="character" w:customStyle="1" w:styleId="VoetnotenChar">
    <w:name w:val="Voetnoten Char"/>
    <w:basedOn w:val="Standaardalinea-lettertype"/>
    <w:link w:val="Voetnoten"/>
    <w:rsid w:val="0046406C"/>
    <w:rPr>
      <w:color w:val="595959" w:themeColor="text1" w:themeTint="A6"/>
      <w:sz w:val="16"/>
      <w:szCs w:val="16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3A2A"/>
    <w:rPr>
      <w:color w:val="BA5800" w:themeColor="followed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/>
      <w:jc w:val="left"/>
    </w:pPr>
    <w:rPr>
      <w:caps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608E3"/>
    <w:pPr>
      <w:tabs>
        <w:tab w:val="right" w:leader="dot" w:pos="9062"/>
      </w:tabs>
      <w:spacing w:after="100" w:line="240" w:lineRule="auto"/>
      <w:jc w:val="left"/>
    </w:pPr>
    <w:rPr>
      <w:sz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6608E3"/>
    <w:pPr>
      <w:tabs>
        <w:tab w:val="right" w:leader="dot" w:pos="9062"/>
      </w:tabs>
      <w:spacing w:after="100" w:line="240" w:lineRule="auto"/>
      <w:jc w:val="left"/>
    </w:pPr>
    <w:rPr>
      <w:caps/>
      <w:sz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6608E3"/>
    <w:pPr>
      <w:tabs>
        <w:tab w:val="right" w:leader="dot" w:pos="9062"/>
      </w:tabs>
      <w:spacing w:after="100" w:line="240" w:lineRule="auto"/>
    </w:pPr>
    <w:rPr>
      <w:sz w:val="20"/>
    </w:rPr>
  </w:style>
  <w:style w:type="paragraph" w:customStyle="1" w:styleId="Pa3">
    <w:name w:val="Pa3"/>
    <w:basedOn w:val="Standaard"/>
    <w:next w:val="Standaard"/>
    <w:uiPriority w:val="99"/>
    <w:rsid w:val="00F01214"/>
    <w:pPr>
      <w:autoSpaceDE w:val="0"/>
      <w:autoSpaceDN w:val="0"/>
      <w:adjustRightInd w:val="0"/>
      <w:spacing w:before="0" w:after="0" w:line="161" w:lineRule="atLeast"/>
      <w:jc w:val="left"/>
    </w:pPr>
    <w:rPr>
      <w:rFonts w:ascii="Montserrat SemiBold" w:hAnsi="Montserrat SemiBold"/>
      <w:sz w:val="24"/>
      <w:szCs w:val="24"/>
    </w:rPr>
  </w:style>
  <w:style w:type="numbering" w:customStyle="1" w:styleId="Huidigelijst1">
    <w:name w:val="Huidige lijst1"/>
    <w:uiPriority w:val="99"/>
    <w:rsid w:val="00A760F6"/>
    <w:pPr>
      <w:numPr>
        <w:numId w:val="11"/>
      </w:numPr>
    </w:pPr>
  </w:style>
  <w:style w:type="paragraph" w:customStyle="1" w:styleId="Onderschriftfiguur">
    <w:name w:val="Onderschrift figuur"/>
    <w:basedOn w:val="Onderschriftfoto"/>
    <w:link w:val="OnderschriftfiguurChar"/>
    <w:qFormat/>
    <w:rsid w:val="002A45E6"/>
    <w:pPr>
      <w:numPr>
        <w:numId w:val="12"/>
      </w:numPr>
      <w:ind w:left="357" w:hanging="357"/>
    </w:pPr>
    <w:rPr>
      <w:color w:val="BB5900" w:themeColor="accent4"/>
    </w:rPr>
  </w:style>
  <w:style w:type="paragraph" w:customStyle="1" w:styleId="Bovenschriftvoortabel">
    <w:name w:val="Bovenschrift voor tabel"/>
    <w:basedOn w:val="Onderschriftfiguur"/>
    <w:link w:val="BovenschriftvoortabelChar"/>
    <w:qFormat/>
    <w:rsid w:val="002A45E6"/>
    <w:pPr>
      <w:numPr>
        <w:numId w:val="13"/>
      </w:numPr>
      <w:ind w:left="0" w:firstLine="0"/>
    </w:pPr>
  </w:style>
  <w:style w:type="character" w:customStyle="1" w:styleId="OnderschriftfiguurChar">
    <w:name w:val="Onderschrift figuur Char"/>
    <w:basedOn w:val="OnderschriftfotoChar"/>
    <w:link w:val="Onderschriftfiguur"/>
    <w:rsid w:val="002A45E6"/>
    <w:rPr>
      <w:i/>
      <w:iCs/>
      <w:color w:val="BB5900" w:themeColor="accent4"/>
      <w:sz w:val="14"/>
      <w:szCs w:val="14"/>
    </w:rPr>
  </w:style>
  <w:style w:type="paragraph" w:customStyle="1" w:styleId="Accent">
    <w:name w:val="Accent"/>
    <w:basedOn w:val="Opsomming1"/>
    <w:link w:val="AccentChar"/>
    <w:qFormat/>
    <w:rsid w:val="00F76D27"/>
    <w:pPr>
      <w:numPr>
        <w:numId w:val="0"/>
      </w:numPr>
    </w:pPr>
    <w:rPr>
      <w:b/>
      <w:bCs/>
    </w:rPr>
  </w:style>
  <w:style w:type="character" w:customStyle="1" w:styleId="BovenschriftvoortabelChar">
    <w:name w:val="Bovenschrift voor tabel Char"/>
    <w:basedOn w:val="OnderschriftfiguurChar"/>
    <w:link w:val="Bovenschriftvoortabel"/>
    <w:rsid w:val="002A45E6"/>
    <w:rPr>
      <w:i/>
      <w:iCs/>
      <w:color w:val="BB5900" w:themeColor="accent4"/>
      <w:sz w:val="14"/>
      <w:szCs w:val="14"/>
    </w:rPr>
  </w:style>
  <w:style w:type="character" w:customStyle="1" w:styleId="AccentChar">
    <w:name w:val="Accent Char"/>
    <w:basedOn w:val="Opsomming1Char"/>
    <w:link w:val="Accent"/>
    <w:rsid w:val="00F76D27"/>
    <w:rPr>
      <w:b/>
      <w:bCs/>
      <w:sz w:val="18"/>
      <w:lang w:val="en-US" w:eastAsia="nl-BE"/>
    </w:rPr>
  </w:style>
  <w:style w:type="paragraph" w:customStyle="1" w:styleId="Inspringing">
    <w:name w:val="Inspringing"/>
    <w:basedOn w:val="Standaard"/>
    <w:link w:val="InspringingChar"/>
    <w:rsid w:val="00080605"/>
    <w:pPr>
      <w:spacing w:before="120" w:after="0"/>
      <w:ind w:left="1134"/>
    </w:pPr>
    <w:rPr>
      <w:lang w:val="en-US" w:eastAsia="nl-BE"/>
    </w:rPr>
  </w:style>
  <w:style w:type="character" w:customStyle="1" w:styleId="InspringingChar">
    <w:name w:val="Inspringing Char"/>
    <w:basedOn w:val="Standaardalinea-lettertype"/>
    <w:link w:val="Inspringing"/>
    <w:rsid w:val="00080605"/>
    <w:rPr>
      <w:sz w:val="18"/>
      <w:lang w:val="en-US"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FA61A6"/>
    <w:rPr>
      <w:rFonts w:asciiTheme="majorHAnsi" w:eastAsiaTheme="majorEastAsia" w:hAnsiTheme="majorHAnsi" w:cstheme="majorBidi"/>
      <w:b/>
      <w:bCs/>
      <w:color w:val="475B5B" w:themeColor="accent1" w:themeShade="BF"/>
      <w:sz w:val="20"/>
      <w:szCs w:val="18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2A45E6"/>
    <w:rPr>
      <w:rFonts w:asciiTheme="majorHAnsi" w:eastAsiaTheme="majorEastAsia" w:hAnsiTheme="majorHAnsi" w:cstheme="majorBidi"/>
      <w:b/>
      <w:bCs/>
      <w:color w:val="2F3D3D" w:themeColor="accent1" w:themeShade="7F"/>
      <w:sz w:val="18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5BAC"/>
    <w:pPr>
      <w:spacing w:line="360" w:lineRule="auto"/>
      <w:outlineLvl w:val="9"/>
    </w:pPr>
    <w:rPr>
      <w:caps w:val="0"/>
      <w:color w:val="475B5B" w:themeColor="accent1" w:themeShade="BF"/>
      <w:sz w:val="32"/>
    </w:rPr>
  </w:style>
  <w:style w:type="paragraph" w:styleId="Lijstopsomteken2">
    <w:name w:val="List Bullet 2"/>
    <w:basedOn w:val="Standaard"/>
    <w:link w:val="Lijstopsomteken2Char"/>
    <w:autoRedefine/>
    <w:uiPriority w:val="99"/>
    <w:rsid w:val="00105BAC"/>
    <w:pPr>
      <w:spacing w:before="0" w:after="0" w:line="276" w:lineRule="auto"/>
    </w:pPr>
    <w:rPr>
      <w:rFonts w:eastAsia="Times New Roman" w:cstheme="minorHAnsi"/>
      <w:sz w:val="24"/>
      <w:szCs w:val="24"/>
      <w:lang w:val="nl-NL" w:eastAsia="nl-NL"/>
    </w:rPr>
  </w:style>
  <w:style w:type="character" w:customStyle="1" w:styleId="Lijstopsomteken2Char">
    <w:name w:val="Lijst opsom.teken 2 Char"/>
    <w:basedOn w:val="Standaardalinea-lettertype"/>
    <w:link w:val="Lijstopsomteken2"/>
    <w:uiPriority w:val="99"/>
    <w:locked/>
    <w:rsid w:val="00105BAC"/>
    <w:rPr>
      <w:rFonts w:eastAsia="Times New Roman" w:cstheme="minorHAnsi"/>
      <w:sz w:val="24"/>
      <w:szCs w:val="24"/>
      <w:lang w:val="nl-NL" w:eastAsia="nl-NL"/>
    </w:rPr>
  </w:style>
  <w:style w:type="paragraph" w:customStyle="1" w:styleId="vet">
    <w:name w:val="vet"/>
    <w:basedOn w:val="Standaard"/>
    <w:link w:val="vetChar"/>
    <w:uiPriority w:val="99"/>
    <w:rsid w:val="00105BAC"/>
    <w:pPr>
      <w:spacing w:before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vetChar">
    <w:name w:val="vet Char"/>
    <w:basedOn w:val="Standaardalinea-lettertype"/>
    <w:link w:val="vet"/>
    <w:uiPriority w:val="99"/>
    <w:locked/>
    <w:rsid w:val="00105BA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Default">
    <w:name w:val="Default"/>
    <w:rsid w:val="0010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105BAC"/>
    <w:pPr>
      <w:keepNext/>
      <w:numPr>
        <w:numId w:val="14"/>
      </w:numPr>
      <w:spacing w:after="60" w:line="276" w:lineRule="auto"/>
      <w:outlineLvl w:val="0"/>
    </w:pPr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character" w:customStyle="1" w:styleId="Stijl2Char">
    <w:name w:val="Stijl2 Char"/>
    <w:basedOn w:val="Standaardalinea-lettertype"/>
    <w:link w:val="Stijl2"/>
    <w:rsid w:val="00105BAC"/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paragraph" w:customStyle="1" w:styleId="Hoofdkop">
    <w:name w:val="Hoofdkop"/>
    <w:basedOn w:val="Lijstalinea"/>
    <w:link w:val="HoofdkopChar"/>
    <w:qFormat/>
    <w:rsid w:val="00105BAC"/>
    <w:pPr>
      <w:numPr>
        <w:numId w:val="29"/>
      </w:numPr>
      <w:spacing w:before="0" w:after="200" w:line="276" w:lineRule="auto"/>
      <w:contextualSpacing/>
      <w:jc w:val="center"/>
    </w:pPr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character" w:customStyle="1" w:styleId="HoofdkopChar">
    <w:name w:val="Hoofdkop Char"/>
    <w:basedOn w:val="LijstalineaChar"/>
    <w:link w:val="Hoofdkop"/>
    <w:rsid w:val="00105BAC"/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paragraph" w:customStyle="1" w:styleId="Opsomming3">
    <w:name w:val="Opsomming 3"/>
    <w:basedOn w:val="Lijstalinea"/>
    <w:link w:val="Opsomming3Char"/>
    <w:qFormat/>
    <w:rsid w:val="002D165D"/>
    <w:pPr>
      <w:numPr>
        <w:ilvl w:val="1"/>
        <w:numId w:val="18"/>
      </w:numPr>
      <w:spacing w:before="0" w:after="0"/>
    </w:pPr>
  </w:style>
  <w:style w:type="paragraph" w:customStyle="1" w:styleId="Opsomming4">
    <w:name w:val="Opsomming 4"/>
    <w:basedOn w:val="Lijstalinea"/>
    <w:link w:val="Opsomming4Char"/>
    <w:qFormat/>
    <w:rsid w:val="00EF4B3E"/>
    <w:pPr>
      <w:numPr>
        <w:ilvl w:val="2"/>
        <w:numId w:val="18"/>
      </w:numPr>
      <w:spacing w:before="0" w:after="0"/>
      <w:ind w:left="2154" w:hanging="357"/>
    </w:pPr>
  </w:style>
  <w:style w:type="character" w:customStyle="1" w:styleId="Opsomming3Char">
    <w:name w:val="Opsomming 3 Char"/>
    <w:basedOn w:val="LijstalineaChar"/>
    <w:link w:val="Opsomming3"/>
    <w:rsid w:val="002D165D"/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D60B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Opsomming4Char">
    <w:name w:val="Opsomming 4 Char"/>
    <w:basedOn w:val="LijstalineaChar"/>
    <w:link w:val="Opsomming4"/>
    <w:rsid w:val="00EF4B3E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60B08"/>
    <w:pPr>
      <w:spacing w:before="0" w:after="0" w:line="240" w:lineRule="auto"/>
      <w:jc w:val="left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60B0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60B08"/>
    <w:rPr>
      <w:vertAlign w:val="superscript"/>
    </w:rPr>
  </w:style>
  <w:style w:type="character" w:customStyle="1" w:styleId="cf01">
    <w:name w:val="cf01"/>
    <w:basedOn w:val="Standaardalinea-lettertype"/>
    <w:rsid w:val="00D60B08"/>
    <w:rPr>
      <w:rFonts w:ascii="Segoe UI" w:hAnsi="Segoe UI" w:cs="Segoe UI" w:hint="default"/>
      <w:sz w:val="18"/>
      <w:szCs w:val="18"/>
    </w:rPr>
  </w:style>
  <w:style w:type="paragraph" w:customStyle="1" w:styleId="Brieftitel">
    <w:name w:val="Brieftitel"/>
    <w:basedOn w:val="Standaard"/>
    <w:link w:val="BrieftitelChar"/>
    <w:qFormat/>
    <w:rsid w:val="00610C87"/>
    <w:pPr>
      <w:spacing w:line="276" w:lineRule="auto"/>
      <w:jc w:val="center"/>
    </w:pPr>
    <w:rPr>
      <w:rFonts w:cstheme="minorHAnsi"/>
      <w:b/>
      <w:bCs/>
      <w:sz w:val="28"/>
      <w:szCs w:val="28"/>
    </w:rPr>
  </w:style>
  <w:style w:type="character" w:customStyle="1" w:styleId="BrieftitelChar">
    <w:name w:val="Brieftitel Char"/>
    <w:basedOn w:val="Standaardalinea-lettertype"/>
    <w:link w:val="Brieftitel"/>
    <w:rsid w:val="00610C87"/>
    <w:rPr>
      <w:rFonts w:cstheme="minorHAnsi"/>
      <w:b/>
      <w:bCs/>
      <w:sz w:val="28"/>
      <w:szCs w:val="28"/>
    </w:rPr>
  </w:style>
  <w:style w:type="paragraph" w:customStyle="1" w:styleId="voettekstversie">
    <w:name w:val="voettekst versie"/>
    <w:basedOn w:val="Voettekst"/>
    <w:link w:val="voettekstversieChar"/>
    <w:qFormat/>
    <w:rsid w:val="007564F8"/>
    <w:rPr>
      <w:sz w:val="16"/>
      <w:szCs w:val="16"/>
    </w:rPr>
  </w:style>
  <w:style w:type="character" w:customStyle="1" w:styleId="voettekstversieChar">
    <w:name w:val="voettekst versie Char"/>
    <w:basedOn w:val="VoettekstChar"/>
    <w:link w:val="voettekstversie"/>
    <w:rsid w:val="007564F8"/>
    <w:rPr>
      <w:sz w:val="16"/>
      <w:szCs w:val="16"/>
    </w:rPr>
  </w:style>
  <w:style w:type="paragraph" w:styleId="Revisie">
    <w:name w:val="Revision"/>
    <w:hidden/>
    <w:uiPriority w:val="99"/>
    <w:semiHidden/>
    <w:rsid w:val="003E2457"/>
    <w:pPr>
      <w:spacing w:after="0" w:line="240" w:lineRule="auto"/>
    </w:pPr>
    <w:rPr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1598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1598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1598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598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5985"/>
    <w:rPr>
      <w:b/>
      <w:bCs/>
      <w:sz w:val="20"/>
      <w:szCs w:val="20"/>
    </w:rPr>
  </w:style>
  <w:style w:type="paragraph" w:customStyle="1" w:styleId="Stijl1">
    <w:name w:val="Stijl1"/>
    <w:basedOn w:val="Kop1"/>
    <w:qFormat/>
    <w:rsid w:val="0078373E"/>
    <w:pPr>
      <w:keepLines w:val="0"/>
      <w:spacing w:after="60" w:line="276" w:lineRule="auto"/>
      <w:ind w:left="720" w:hanging="360"/>
    </w:pPr>
    <w:rPr>
      <w:rFonts w:asciiTheme="minorHAnsi" w:eastAsia="Times New Roman" w:hAnsiTheme="minorHAnsi" w:cstheme="minorHAnsi"/>
      <w:b/>
      <w:bCs/>
      <w:caps w:val="0"/>
      <w:color w:val="5F7B7B"/>
      <w:kern w:val="32"/>
      <w:sz w:val="32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910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3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2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3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7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Downloads\VWVJ_Wordtemplate.dotx" TargetMode="External"/></Relationships>
</file>

<file path=word/theme/theme1.xml><?xml version="1.0" encoding="utf-8"?>
<a:theme xmlns:a="http://schemas.openxmlformats.org/drawingml/2006/main" name="Kantoorthema">
  <a:themeElements>
    <a:clrScheme name="VWVJ">
      <a:dk1>
        <a:srgbClr val="000000"/>
      </a:dk1>
      <a:lt1>
        <a:srgbClr val="FFFFFF"/>
      </a:lt1>
      <a:dk2>
        <a:srgbClr val="5F7B7B"/>
      </a:dk2>
      <a:lt2>
        <a:srgbClr val="D8ECE3"/>
      </a:lt2>
      <a:accent1>
        <a:srgbClr val="5F7B7B"/>
      </a:accent1>
      <a:accent2>
        <a:srgbClr val="978773"/>
      </a:accent2>
      <a:accent3>
        <a:srgbClr val="207973"/>
      </a:accent3>
      <a:accent4>
        <a:srgbClr val="BB5900"/>
      </a:accent4>
      <a:accent5>
        <a:srgbClr val="799F8F"/>
      </a:accent5>
      <a:accent6>
        <a:srgbClr val="F08A34"/>
      </a:accent6>
      <a:hlink>
        <a:srgbClr val="207873"/>
      </a:hlink>
      <a:folHlink>
        <a:srgbClr val="BA5800"/>
      </a:folHlink>
    </a:clrScheme>
    <a:fontScheme name="VWVJ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A8E568FD11E418B28CFB504545DCF" ma:contentTypeVersion="9" ma:contentTypeDescription="Een nieuw document maken." ma:contentTypeScope="" ma:versionID="313dcdc5f8d55db73eb661ced15312cc">
  <xsd:schema xmlns:xsd="http://www.w3.org/2001/XMLSchema" xmlns:xs="http://www.w3.org/2001/XMLSchema" xmlns:p="http://schemas.microsoft.com/office/2006/metadata/properties" xmlns:ns2="ac5b1a37-6861-4a22-82bf-45a87042f8af" xmlns:ns3="72b1ad86-611a-4912-ac60-1ccc0f150f76" targetNamespace="http://schemas.microsoft.com/office/2006/metadata/properties" ma:root="true" ma:fieldsID="46b89debc6e53470ffe1b22f59085215" ns2:_="" ns3:_="">
    <xsd:import namespace="ac5b1a37-6861-4a22-82bf-45a87042f8af"/>
    <xsd:import namespace="72b1ad86-611a-4912-ac60-1ccc0f15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1a37-6861-4a22-82bf-45a87042f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00c23c0-2aca-4e5d-a663-9746dba0c4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d86-611a-4912-ac60-1ccc0f150f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2e3879-83ea-4e91-8d37-1f9938ab206a}" ma:internalName="TaxCatchAll" ma:showField="CatchAllData" ma:web="72b1ad86-611a-4912-ac60-1ccc0f150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b1a37-6861-4a22-82bf-45a87042f8af">
      <Terms xmlns="http://schemas.microsoft.com/office/infopath/2007/PartnerControls"/>
    </lcf76f155ced4ddcb4097134ff3c332f>
    <TaxCatchAll xmlns="72b1ad86-611a-4912-ac60-1ccc0f150f76" xsi:nil="true"/>
  </documentManagement>
</p:properties>
</file>

<file path=customXml/itemProps1.xml><?xml version="1.0" encoding="utf-8"?>
<ds:datastoreItem xmlns:ds="http://schemas.openxmlformats.org/officeDocument/2006/customXml" ds:itemID="{D12E87FC-7993-4569-A795-03DE5136BB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73351E-62D2-4EA1-AC55-390307BB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b1a37-6861-4a22-82bf-45a87042f8af"/>
    <ds:schemaRef ds:uri="72b1ad86-611a-4912-ac60-1ccc0f15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D0CD1B-C781-4D4A-8368-57F0C49C56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235FC-7FE4-4491-A175-BCF0F418053B}">
  <ds:schemaRefs>
    <ds:schemaRef ds:uri="http://schemas.microsoft.com/office/2006/metadata/properties"/>
    <ds:schemaRef ds:uri="http://schemas.microsoft.com/office/infopath/2007/PartnerControls"/>
    <ds:schemaRef ds:uri="ac5b1a37-6861-4a22-82bf-45a87042f8af"/>
    <ds:schemaRef ds:uri="72b1ad86-611a-4912-ac60-1ccc0f150f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VWVJ_Wordtemplate</Template>
  <TotalTime>1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</dc:creator>
  <cp:keywords/>
  <dc:description/>
  <cp:lastModifiedBy>Heidi Castryck</cp:lastModifiedBy>
  <cp:revision>4</cp:revision>
  <cp:lastPrinted>2023-02-09T05:33:00Z</cp:lastPrinted>
  <dcterms:created xsi:type="dcterms:W3CDTF">2023-11-29T10:54:00Z</dcterms:created>
  <dcterms:modified xsi:type="dcterms:W3CDTF">2023-11-29T11:05:00Z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0x0101008ADA8E568FD11E418B28CFB504545DCF</vt:lpwstr>
  </property>
  <property fmtid="{D5CDD505-2E9C-101B-9397-08002B2CF9AE}" pid="3" name="MediaServiceImageTags">
    <vt:lpwstr/>
  </property>
</Properties>
</file>