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391D" w14:paraId="38597759" w14:textId="77777777" w:rsidTr="00926396">
        <w:tc>
          <w:tcPr>
            <w:tcW w:w="4531" w:type="dxa"/>
          </w:tcPr>
          <w:p w14:paraId="45CE4FF1" w14:textId="77777777" w:rsidR="00AF391D" w:rsidRPr="00337DFD" w:rsidRDefault="00AF391D" w:rsidP="00926396">
            <w:r w:rsidRPr="00337DFD">
              <w:t>[Logo CLB]</w:t>
            </w:r>
          </w:p>
          <w:p w14:paraId="16DDBB67" w14:textId="77777777" w:rsidR="00AF391D" w:rsidRPr="00337DFD" w:rsidRDefault="00AF391D" w:rsidP="00926396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536B12A4" w14:textId="77777777" w:rsidR="00AF391D" w:rsidRPr="00337DFD" w:rsidRDefault="00AF391D" w:rsidP="00926396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4DB70E92" w14:textId="77777777" w:rsidR="00AF391D" w:rsidRPr="00337DFD" w:rsidRDefault="00AF391D" w:rsidP="00926396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4531" w:type="dxa"/>
          </w:tcPr>
          <w:p w14:paraId="02B6CD96" w14:textId="77777777" w:rsidR="00AF391D" w:rsidRPr="00337DFD" w:rsidRDefault="00AF391D" w:rsidP="00926396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39F99F1A" w14:textId="77777777" w:rsidR="00AF391D" w:rsidRPr="00220C15" w:rsidRDefault="00AF391D" w:rsidP="00926396">
            <w:pPr>
              <w:pStyle w:val="Brieftitel"/>
            </w:pPr>
            <w:r>
              <w:t>Mazelen in de klas</w:t>
            </w:r>
          </w:p>
        </w:tc>
      </w:tr>
    </w:tbl>
    <w:p w14:paraId="5B446613" w14:textId="77777777" w:rsidR="00AF391D" w:rsidRPr="008E27E6" w:rsidRDefault="00AF391D" w:rsidP="00AF391D">
      <w:pPr>
        <w:spacing w:line="276" w:lineRule="auto"/>
        <w:jc w:val="left"/>
        <w:rPr>
          <w:rFonts w:cstheme="minorHAnsi"/>
          <w:b/>
          <w:bCs/>
          <w:sz w:val="22"/>
          <w:szCs w:val="22"/>
        </w:rPr>
      </w:pPr>
      <w:bookmarkStart w:id="0" w:name="BriefMazindeklas"/>
      <w:bookmarkEnd w:id="0"/>
    </w:p>
    <w:p w14:paraId="08CC0DDC" w14:textId="378FABD8" w:rsidR="00AF391D" w:rsidRDefault="00AF391D" w:rsidP="00AF391D">
      <w:r w:rsidRPr="004B30A0">
        <w:t>Beste ouder</w:t>
      </w:r>
      <w:r>
        <w:t>,</w:t>
      </w:r>
      <w:r w:rsidRPr="004B30A0">
        <w:tab/>
      </w:r>
      <w:r w:rsidRPr="004B30A0">
        <w:tab/>
      </w:r>
      <w:r w:rsidRPr="004B30A0">
        <w:tab/>
      </w:r>
      <w:r w:rsidRPr="004B30A0">
        <w:tab/>
      </w:r>
      <w:r w:rsidRPr="004B30A0">
        <w:tab/>
      </w:r>
      <w:r w:rsidRPr="004B30A0">
        <w:tab/>
      </w:r>
      <w:r w:rsidRPr="004B30A0">
        <w:tab/>
        <w:t>Datum:</w:t>
      </w:r>
    </w:p>
    <w:p w14:paraId="1DC05164" w14:textId="77777777" w:rsidR="009A656E" w:rsidRPr="004B30A0" w:rsidRDefault="009A656E" w:rsidP="00AF391D"/>
    <w:p w14:paraId="173C65AD" w14:textId="77777777" w:rsidR="00AF391D" w:rsidRPr="0043034B" w:rsidRDefault="00AF391D" w:rsidP="00AF391D">
      <w:r w:rsidRPr="008E27E6">
        <w:t xml:space="preserve">In de klas van je kind </w:t>
      </w:r>
      <w:r>
        <w:t>[</w:t>
      </w:r>
      <w:r w:rsidRPr="004C3D0D">
        <w:rPr>
          <w:i/>
          <w:iCs/>
        </w:rPr>
        <w:t>heeft een leerling/hebben meerdere leerlingen]</w:t>
      </w:r>
      <w:r w:rsidRPr="008E27E6">
        <w:t xml:space="preserve"> </w:t>
      </w:r>
      <w:r w:rsidRPr="0007259C">
        <w:rPr>
          <w:b/>
          <w:bCs/>
        </w:rPr>
        <w:t>mazelen</w:t>
      </w:r>
      <w:r w:rsidRPr="008E27E6">
        <w:t xml:space="preserve">. </w:t>
      </w:r>
      <w:r>
        <w:t>We willen niet dat er meer kinderen ziek worden. Misschien is een vaccin voor je kind nodig.</w:t>
      </w:r>
    </w:p>
    <w:p w14:paraId="03154C88" w14:textId="77777777" w:rsidR="00AF391D" w:rsidRPr="008E27E6" w:rsidRDefault="00AF391D" w:rsidP="00AF391D">
      <w:pPr>
        <w:pStyle w:val="Accent"/>
      </w:pPr>
      <w:r w:rsidRPr="008E27E6">
        <w:t xml:space="preserve">Wat </w:t>
      </w:r>
      <w:r>
        <w:t xml:space="preserve">zijn </w:t>
      </w:r>
      <w:r w:rsidRPr="008E27E6">
        <w:t>mazelen?</w:t>
      </w:r>
    </w:p>
    <w:p w14:paraId="6325B719" w14:textId="77777777" w:rsidR="00AF391D" w:rsidRDefault="00AF391D" w:rsidP="00AF391D">
      <w:pPr>
        <w:pStyle w:val="Opsomming2"/>
      </w:pPr>
      <w:r w:rsidRPr="00AF391D">
        <w:rPr>
          <w:lang w:val="nl-BE"/>
        </w:rPr>
        <w:t xml:space="preserve">Mazelen krijg je door een virus. </w:t>
      </w:r>
      <w:r>
        <w:t>Het is heel besmettelijk.</w:t>
      </w:r>
    </w:p>
    <w:p w14:paraId="38EE350B" w14:textId="77777777" w:rsidR="00AF391D" w:rsidRPr="00AF391D" w:rsidRDefault="00AF391D" w:rsidP="00AF391D">
      <w:pPr>
        <w:pStyle w:val="Opsomming2"/>
        <w:rPr>
          <w:lang w:val="nl-BE"/>
        </w:rPr>
      </w:pPr>
      <w:r w:rsidRPr="00AF391D">
        <w:rPr>
          <w:lang w:val="nl-BE"/>
        </w:rPr>
        <w:t xml:space="preserve">Deze klachten komen vaak voor: </w:t>
      </w:r>
    </w:p>
    <w:p w14:paraId="2575B440" w14:textId="77777777" w:rsidR="00AF391D" w:rsidRDefault="00AF391D" w:rsidP="00AF391D">
      <w:pPr>
        <w:pStyle w:val="Opsomming3"/>
      </w:pPr>
      <w:r>
        <w:t>Je krijgt huiduitslag en koorts.</w:t>
      </w:r>
    </w:p>
    <w:p w14:paraId="2F90B924" w14:textId="77777777" w:rsidR="00AF391D" w:rsidRDefault="00AF391D" w:rsidP="00AF391D">
      <w:pPr>
        <w:pStyle w:val="Opsomming3"/>
      </w:pPr>
      <w:r>
        <w:t>Je neus loopt, je hoest.</w:t>
      </w:r>
    </w:p>
    <w:p w14:paraId="5E1B7544" w14:textId="77777777" w:rsidR="00AF391D" w:rsidRPr="0043034B" w:rsidRDefault="00AF391D" w:rsidP="00AF391D">
      <w:pPr>
        <w:pStyle w:val="Opsomming3"/>
      </w:pPr>
      <w:r>
        <w:t>Het slijmvlies van je ogen ontsteekt.</w:t>
      </w:r>
    </w:p>
    <w:p w14:paraId="5E6E8DB7" w14:textId="77777777" w:rsidR="00AF391D" w:rsidRPr="0043034B" w:rsidRDefault="00AF391D" w:rsidP="00AF391D">
      <w:pPr>
        <w:pStyle w:val="Accent"/>
        <w:rPr>
          <w:lang w:val="nl-BE"/>
        </w:rPr>
      </w:pPr>
      <w:r w:rsidRPr="0043034B">
        <w:rPr>
          <w:lang w:val="nl-BE"/>
        </w:rPr>
        <w:t xml:space="preserve">Heeft jouw kind een vaccin nodig? </w:t>
      </w:r>
    </w:p>
    <w:p w14:paraId="523F816B" w14:textId="4C42DFE0" w:rsidR="00AF391D" w:rsidRDefault="00AF391D" w:rsidP="00AF391D">
      <w:r w:rsidRPr="004B30A0">
        <w:t>In Vlaanderen krijgen kinderen twee vaccins tegen mazelen</w:t>
      </w:r>
      <w:r>
        <w:t xml:space="preserve">. Ze krijgen het eerste vaccin </w:t>
      </w:r>
      <w:r w:rsidRPr="004B30A0">
        <w:t>als baby en</w:t>
      </w:r>
      <w:r>
        <w:t xml:space="preserve"> het tweede </w:t>
      </w:r>
      <w:r w:rsidRPr="004B30A0">
        <w:t>in het</w:t>
      </w:r>
      <w:r>
        <w:t xml:space="preserve"> </w:t>
      </w:r>
      <w:r w:rsidR="003901CD">
        <w:t xml:space="preserve">vierde </w:t>
      </w:r>
      <w:r w:rsidRPr="004B30A0">
        <w:t xml:space="preserve">leerjaar. </w:t>
      </w:r>
    </w:p>
    <w:p w14:paraId="6954BAD6" w14:textId="39C75ADA" w:rsidR="00AF391D" w:rsidRPr="004B30A0" w:rsidRDefault="00AF391D" w:rsidP="00AF391D">
      <w:pPr>
        <w:rPr>
          <w:lang w:eastAsia="nl-BE"/>
        </w:rPr>
      </w:pPr>
      <w:r w:rsidRPr="004B30A0">
        <w:t xml:space="preserve">We keken </w:t>
      </w:r>
      <w:r w:rsidR="00FF6717">
        <w:t xml:space="preserve">in </w:t>
      </w:r>
      <w:r w:rsidR="00751594">
        <w:t>het CLB-dossier van je kind</w:t>
      </w:r>
      <w:r>
        <w:t>:</w:t>
      </w:r>
    </w:p>
    <w:p w14:paraId="7290A331" w14:textId="70CE38E7" w:rsidR="00AF391D" w:rsidRPr="004B30A0" w:rsidRDefault="00000000" w:rsidP="00AF391D">
      <w:sdt>
        <w:sdtPr>
          <w:id w:val="713624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91D">
            <w:rPr>
              <w:rFonts w:ascii="MS Gothic" w:eastAsia="MS Gothic" w:hAnsi="MS Gothic" w:hint="eastAsia"/>
            </w:rPr>
            <w:t>☐</w:t>
          </w:r>
        </w:sdtContent>
      </w:sdt>
      <w:r w:rsidR="00AF391D" w:rsidRPr="004B30A0">
        <w:t xml:space="preserve"> </w:t>
      </w:r>
      <w:r w:rsidR="00AF391D">
        <w:t xml:space="preserve">Je kind kreeg </w:t>
      </w:r>
      <w:r w:rsidR="00AF391D" w:rsidRPr="004B30A0">
        <w:t>de twee vaccins.</w:t>
      </w:r>
      <w:r w:rsidR="00AF391D">
        <w:t xml:space="preserve"> Of je kind kreeg één vaccin zoals aanbevolen.</w:t>
      </w:r>
      <w:r w:rsidR="005458D6">
        <w:t xml:space="preserve"> Je moet niets doen.</w:t>
      </w:r>
    </w:p>
    <w:p w14:paraId="31D18DE1" w14:textId="1E69B95F" w:rsidR="00AF391D" w:rsidRDefault="00000000" w:rsidP="00AF391D">
      <w:sdt>
        <w:sdtPr>
          <w:id w:val="-350182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91D" w:rsidRPr="004B30A0">
            <w:rPr>
              <w:rFonts w:ascii="MS Gothic" w:eastAsia="MS Gothic" w:hAnsi="MS Gothic" w:hint="eastAsia"/>
            </w:rPr>
            <w:t>☐</w:t>
          </w:r>
        </w:sdtContent>
      </w:sdt>
      <w:r w:rsidR="00AF391D" w:rsidRPr="004B30A0">
        <w:t xml:space="preserve"> </w:t>
      </w:r>
      <w:r w:rsidR="00AF391D">
        <w:t xml:space="preserve">Je kind kreeg één vaccin, zoals aanbevolen. Maar het is nodig dat je kind het tweede vaccin nu al krijgt in plaats van in het </w:t>
      </w:r>
      <w:r w:rsidR="003901CD">
        <w:t>vierde</w:t>
      </w:r>
      <w:r w:rsidR="00AF391D">
        <w:t xml:space="preserve"> leerjaar. Lees de brief in de bijlage en vul in.</w:t>
      </w:r>
    </w:p>
    <w:p w14:paraId="69BB774B" w14:textId="7BD5E45C" w:rsidR="004824BF" w:rsidRPr="00F85167" w:rsidRDefault="00000000" w:rsidP="004824BF">
      <w:sdt>
        <w:sdtPr>
          <w:id w:val="-653367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4BF" w:rsidRPr="004824BF">
            <w:rPr>
              <w:rFonts w:ascii="MS Gothic" w:eastAsia="MS Gothic" w:hAnsi="MS Gothic" w:hint="eastAsia"/>
            </w:rPr>
            <w:t>☐</w:t>
          </w:r>
        </w:sdtContent>
      </w:sdt>
      <w:r w:rsidR="00AF391D" w:rsidRPr="004824BF">
        <w:t xml:space="preserve"> Je kind kreeg geen of maar één vaccin. </w:t>
      </w:r>
      <w:r w:rsidR="00AF391D">
        <w:t>Lees de brief in de bijlage en vul in.</w:t>
      </w:r>
      <w:r w:rsidR="004824BF">
        <w:t xml:space="preserve"> </w:t>
      </w:r>
      <w:r w:rsidR="004824BF" w:rsidRPr="004824BF">
        <w:rPr>
          <w:i/>
          <w:iCs/>
        </w:rPr>
        <w:t xml:space="preserve">[Je kind gaat beter niet naar school tot </w:t>
      </w:r>
      <w:r w:rsidR="000C0E79">
        <w:rPr>
          <w:i/>
          <w:iCs/>
        </w:rPr>
        <w:t>drie</w:t>
      </w:r>
      <w:r w:rsidR="004824BF" w:rsidRPr="004824BF">
        <w:rPr>
          <w:i/>
          <w:iCs/>
        </w:rPr>
        <w:t xml:space="preserve"> weken na de laatste melding van mazelen]</w:t>
      </w:r>
    </w:p>
    <w:p w14:paraId="6A905D4C" w14:textId="57DC705B" w:rsidR="00AF391D" w:rsidRPr="009E1B8F" w:rsidRDefault="00AF391D" w:rsidP="009E1B8F"/>
    <w:p w14:paraId="3F581B94" w14:textId="3FD2B4D6" w:rsidR="00AF391D" w:rsidRPr="008E27E6" w:rsidRDefault="00AF391D" w:rsidP="00AF391D">
      <w:pPr>
        <w:pStyle w:val="Accent"/>
      </w:pPr>
      <w:r w:rsidRPr="008E27E6">
        <w:lastRenderedPageBreak/>
        <w:t xml:space="preserve">Wat </w:t>
      </w:r>
      <w:r w:rsidR="004F59A6" w:rsidRPr="008E27E6">
        <w:t>k</w:t>
      </w:r>
      <w:r w:rsidR="004F59A6">
        <w:t>a</w:t>
      </w:r>
      <w:r w:rsidR="004F59A6" w:rsidRPr="008E27E6">
        <w:t>n</w:t>
      </w:r>
      <w:r w:rsidRPr="008E27E6">
        <w:t xml:space="preserve"> je doen?</w:t>
      </w:r>
    </w:p>
    <w:p w14:paraId="3226D6FB" w14:textId="4CB0C6B1" w:rsidR="00AF391D" w:rsidRPr="00AF391D" w:rsidRDefault="00AF391D" w:rsidP="00AF391D">
      <w:pPr>
        <w:pStyle w:val="Opsomming2"/>
        <w:rPr>
          <w:lang w:val="nl-BE"/>
        </w:rPr>
      </w:pPr>
      <w:r w:rsidRPr="00AF391D">
        <w:rPr>
          <w:lang w:val="nl-BE"/>
        </w:rPr>
        <w:t xml:space="preserve">Let de volgende </w:t>
      </w:r>
      <w:r w:rsidRPr="00AF391D">
        <w:rPr>
          <w:b/>
          <w:bCs/>
          <w:lang w:val="nl-BE"/>
        </w:rPr>
        <w:t>twee weken</w:t>
      </w:r>
      <w:r w:rsidRPr="00AF391D">
        <w:rPr>
          <w:lang w:val="nl-BE"/>
        </w:rPr>
        <w:t xml:space="preserve"> goed op je kind. Krijgt het uitslag op de huid? Heeft je kind koorts? Bel naar je (huis)arts. Zeg dat je kind misschien mazelen heeft. </w:t>
      </w:r>
    </w:p>
    <w:p w14:paraId="17122956" w14:textId="77777777" w:rsidR="00AF391D" w:rsidRDefault="00AF391D" w:rsidP="00AF391D">
      <w:pPr>
        <w:pStyle w:val="Opsomming2"/>
      </w:pPr>
      <w:r w:rsidRPr="00AF391D">
        <w:rPr>
          <w:lang w:val="nl-BE"/>
        </w:rPr>
        <w:t xml:space="preserve">Je kind mag </w:t>
      </w:r>
      <w:r w:rsidRPr="00AF391D">
        <w:rPr>
          <w:b/>
          <w:lang w:val="nl-BE"/>
        </w:rPr>
        <w:t>niet in de wachtkamer</w:t>
      </w:r>
      <w:r w:rsidRPr="00AF391D">
        <w:rPr>
          <w:lang w:val="nl-BE"/>
        </w:rPr>
        <w:t xml:space="preserve"> zitten. Het besmet dan andere mensen. </w:t>
      </w:r>
      <w:r>
        <w:t>Neem zeker deze brief mee naar de arts.</w:t>
      </w:r>
      <w:r>
        <w:rPr>
          <w:rStyle w:val="Voetnootmarkering"/>
          <w:rFonts w:cstheme="minorHAnsi"/>
          <w:color w:val="000000"/>
          <w:sz w:val="22"/>
          <w:szCs w:val="22"/>
        </w:rPr>
        <w:footnoteReference w:id="1"/>
      </w:r>
    </w:p>
    <w:p w14:paraId="2EC88D07" w14:textId="77777777" w:rsidR="00AF391D" w:rsidRPr="00AF391D" w:rsidRDefault="00AF391D" w:rsidP="00AF391D">
      <w:pPr>
        <w:pStyle w:val="Opsomming2"/>
        <w:rPr>
          <w:lang w:val="nl-BE"/>
        </w:rPr>
      </w:pPr>
      <w:r w:rsidRPr="00AF391D">
        <w:rPr>
          <w:lang w:val="nl-BE"/>
        </w:rPr>
        <w:t xml:space="preserve">Let samen met je kind op goede hygiëne: </w:t>
      </w:r>
    </w:p>
    <w:p w14:paraId="5ED715A4" w14:textId="77777777" w:rsidR="00AF391D" w:rsidRPr="004B30A0" w:rsidRDefault="00AF391D" w:rsidP="00AF391D">
      <w:pPr>
        <w:pStyle w:val="Opsomming3"/>
      </w:pPr>
      <w:r>
        <w:t>W</w:t>
      </w:r>
      <w:r w:rsidRPr="004B30A0">
        <w:t>as vaak de handen</w:t>
      </w:r>
      <w:r>
        <w:t>.</w:t>
      </w:r>
      <w:r w:rsidRPr="004B30A0">
        <w:t xml:space="preserve"> </w:t>
      </w:r>
    </w:p>
    <w:p w14:paraId="7C661515" w14:textId="77777777" w:rsidR="00AF391D" w:rsidRPr="004B30A0" w:rsidRDefault="00AF391D" w:rsidP="00AF391D">
      <w:pPr>
        <w:pStyle w:val="Opsomming3"/>
      </w:pPr>
      <w:r>
        <w:t>Snuit de neus met</w:t>
      </w:r>
      <w:r w:rsidRPr="004B30A0">
        <w:t xml:space="preserve"> papieren zakdoekjes</w:t>
      </w:r>
      <w:r>
        <w:t>.</w:t>
      </w:r>
    </w:p>
    <w:p w14:paraId="7343C508" w14:textId="77777777" w:rsidR="00AF391D" w:rsidRPr="004B30A0" w:rsidRDefault="00AF391D" w:rsidP="00AF391D">
      <w:pPr>
        <w:pStyle w:val="Opsomming3"/>
      </w:pPr>
      <w:r>
        <w:t>H</w:t>
      </w:r>
      <w:r w:rsidRPr="004B30A0">
        <w:t>oest en nies in de elleboo</w:t>
      </w:r>
      <w:r>
        <w:t>g.</w:t>
      </w:r>
    </w:p>
    <w:p w14:paraId="09EAAE3C" w14:textId="77777777" w:rsidR="00AF391D" w:rsidRPr="0043034B" w:rsidRDefault="00AF391D" w:rsidP="00AF391D">
      <w:pPr>
        <w:pStyle w:val="Accent"/>
        <w:rPr>
          <w:lang w:val="nl-BE"/>
        </w:rPr>
      </w:pPr>
      <w:r w:rsidRPr="0043034B">
        <w:rPr>
          <w:lang w:val="nl-BE"/>
        </w:rPr>
        <w:t>Wat moet je doen als je kind mazelen heeft?</w:t>
      </w:r>
    </w:p>
    <w:p w14:paraId="0B2ADDAF" w14:textId="77777777" w:rsidR="00AF391D" w:rsidRPr="00AF391D" w:rsidRDefault="00AF391D" w:rsidP="00AF391D">
      <w:pPr>
        <w:pStyle w:val="Opsomming2"/>
        <w:rPr>
          <w:lang w:val="nl-BE"/>
        </w:rPr>
      </w:pPr>
      <w:r w:rsidRPr="00AF391D">
        <w:rPr>
          <w:lang w:val="nl-BE"/>
        </w:rPr>
        <w:t>Volg het advies van je (huis)arts.</w:t>
      </w:r>
    </w:p>
    <w:p w14:paraId="06874AA9" w14:textId="3D4913F6" w:rsidR="00AF391D" w:rsidRPr="004B30A0" w:rsidRDefault="00AF391D" w:rsidP="00AF391D">
      <w:pPr>
        <w:pStyle w:val="Opsomming2"/>
      </w:pPr>
      <w:r>
        <w:t xml:space="preserve">Verwittig </w:t>
      </w:r>
      <w:r w:rsidRPr="004B30A0">
        <w:t xml:space="preserve">het </w:t>
      </w:r>
      <w:r w:rsidR="009A656E" w:rsidRPr="009A656E">
        <w:t>CLB</w:t>
      </w:r>
      <w:r w:rsidR="009A656E">
        <w:rPr>
          <w:b/>
          <w:bCs/>
        </w:rPr>
        <w:t>.</w:t>
      </w:r>
      <w:r w:rsidRPr="004B30A0">
        <w:t xml:space="preserve"> </w:t>
      </w:r>
    </w:p>
    <w:p w14:paraId="0F47DED5" w14:textId="77777777" w:rsidR="00AF391D" w:rsidRPr="0043034B" w:rsidRDefault="00AF391D" w:rsidP="00AF391D">
      <w:pPr>
        <w:pStyle w:val="Opsomming2"/>
      </w:pPr>
      <w:r w:rsidRPr="00AF391D">
        <w:rPr>
          <w:lang w:val="nl-BE"/>
        </w:rPr>
        <w:t xml:space="preserve">Je kind mag niet naar school komen. Heeft je kind al vier dagen uitslag op de huid en voelt je kind zich goed? </w:t>
      </w:r>
      <w:r>
        <w:t>Dan mag het naar school.</w:t>
      </w:r>
    </w:p>
    <w:p w14:paraId="533C5603" w14:textId="77777777" w:rsidR="00AF391D" w:rsidRPr="004B30A0" w:rsidRDefault="00AF391D" w:rsidP="00AF391D">
      <w:pPr>
        <w:pStyle w:val="Accent"/>
      </w:pPr>
      <w:r w:rsidRPr="004B30A0">
        <w:t>Heb</w:t>
      </w:r>
      <w:r>
        <w:t xml:space="preserve"> je</w:t>
      </w:r>
      <w:r w:rsidRPr="004B30A0">
        <w:t xml:space="preserve"> nog vragen?</w:t>
      </w:r>
    </w:p>
    <w:p w14:paraId="4CBC999D" w14:textId="77777777" w:rsidR="00AF391D" w:rsidRPr="004B30A0" w:rsidRDefault="00AF391D" w:rsidP="00AF391D">
      <w:r>
        <w:t xml:space="preserve">Bel naar </w:t>
      </w:r>
      <w:r w:rsidRPr="004B30A0">
        <w:t xml:space="preserve">het </w:t>
      </w:r>
      <w:r w:rsidRPr="004B30A0">
        <w:rPr>
          <w:b/>
          <w:bCs/>
        </w:rPr>
        <w:t>CLB</w:t>
      </w:r>
      <w:r>
        <w:rPr>
          <w:b/>
          <w:bCs/>
        </w:rPr>
        <w:t>:</w:t>
      </w:r>
      <w:r w:rsidRPr="004B30A0">
        <w:t xml:space="preserve">... </w:t>
      </w:r>
    </w:p>
    <w:p w14:paraId="7A5E04C8" w14:textId="77777777" w:rsidR="00AF391D" w:rsidRPr="004B30A0" w:rsidRDefault="00AF391D" w:rsidP="00AF391D"/>
    <w:p w14:paraId="03EA6A51" w14:textId="77777777" w:rsidR="00AF391D" w:rsidRPr="004B30A0" w:rsidRDefault="00AF391D" w:rsidP="00AF391D">
      <w:r w:rsidRPr="004B30A0">
        <w:t>Met vriendelijke groeten</w:t>
      </w:r>
      <w:r>
        <w:t>,</w:t>
      </w:r>
      <w:r w:rsidRPr="004B30A0">
        <w:t xml:space="preserve"> </w:t>
      </w:r>
    </w:p>
    <w:p w14:paraId="52FD4A11" w14:textId="77777777" w:rsidR="00AF391D" w:rsidRPr="004B30A0" w:rsidRDefault="00AF391D" w:rsidP="00AF391D">
      <w:r w:rsidRPr="004B30A0">
        <w:t>de CLB-arts</w:t>
      </w:r>
    </w:p>
    <w:p w14:paraId="2185012F" w14:textId="308C12CB" w:rsidR="00D60B08" w:rsidRPr="00AF391D" w:rsidRDefault="00D60B08" w:rsidP="00AF391D">
      <w:pPr>
        <w:spacing w:after="200" w:line="276" w:lineRule="auto"/>
        <w:jc w:val="left"/>
        <w:rPr>
          <w:rFonts w:cstheme="minorHAnsi"/>
          <w:color w:val="0000FF"/>
          <w:u w:val="single"/>
        </w:rPr>
      </w:pPr>
    </w:p>
    <w:sectPr w:rsidR="00D60B08" w:rsidRPr="00AF391D" w:rsidSect="00834C8D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5EBE1" w14:textId="77777777" w:rsidR="00F54147" w:rsidRDefault="00F54147" w:rsidP="007A3560">
      <w:r>
        <w:separator/>
      </w:r>
    </w:p>
  </w:endnote>
  <w:endnote w:type="continuationSeparator" w:id="0">
    <w:p w14:paraId="4F04DF7D" w14:textId="77777777" w:rsidR="00F54147" w:rsidRDefault="00F54147" w:rsidP="007A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altName w:val="Calibri"/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05835" w14:textId="4264EAA6" w:rsidR="005D0101" w:rsidRPr="005D0101" w:rsidRDefault="005D0101">
    <w:pPr>
      <w:pStyle w:val="Voettekst"/>
      <w:rPr>
        <w:sz w:val="16"/>
        <w:szCs w:val="16"/>
      </w:rPr>
    </w:pPr>
    <w:r w:rsidRPr="005D0101">
      <w:rPr>
        <w:sz w:val="16"/>
        <w:szCs w:val="16"/>
      </w:rPr>
      <w:t xml:space="preserve">Versie </w:t>
    </w:r>
    <w:r w:rsidR="005E7491">
      <w:rPr>
        <w:sz w:val="16"/>
        <w:szCs w:val="16"/>
      </w:rPr>
      <w:t>10</w:t>
    </w:r>
    <w:r w:rsidR="00341893">
      <w:rPr>
        <w:sz w:val="16"/>
        <w:szCs w:val="16"/>
      </w:rPr>
      <w:t>-2</w:t>
    </w:r>
    <w:r w:rsidRPr="005D0101">
      <w:rPr>
        <w:sz w:val="16"/>
        <w:szCs w:val="16"/>
      </w:rPr>
      <w:t>023</w:t>
    </w:r>
  </w:p>
  <w:p w14:paraId="375AD12E" w14:textId="4CA08F25" w:rsidR="00A03A2A" w:rsidRPr="00C85F96" w:rsidRDefault="00A03A2A" w:rsidP="0046406C">
    <w:pPr>
      <w:pStyle w:val="Voetnoten"/>
      <w:rPr>
        <w:rStyle w:val="LinkChar"/>
        <w:color w:val="000000" w:themeColor="text1"/>
        <w:sz w:val="14"/>
        <w14:textFill>
          <w14:solidFill>
            <w14:schemeClr w14:val="tx1">
              <w14:lumMod w14:val="50000"/>
              <w14:lumOff w14:val="50000"/>
              <w14:lumMod w14:val="65000"/>
              <w14:lumOff w14:val="35000"/>
            </w14:schemeClr>
          </w14:solidFill>
        </w14:textFill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62F32" w14:textId="77777777" w:rsidR="00F54147" w:rsidRDefault="00F54147" w:rsidP="007A3560">
      <w:r>
        <w:separator/>
      </w:r>
    </w:p>
  </w:footnote>
  <w:footnote w:type="continuationSeparator" w:id="0">
    <w:p w14:paraId="62D46D2B" w14:textId="77777777" w:rsidR="00F54147" w:rsidRDefault="00F54147" w:rsidP="007A3560">
      <w:r>
        <w:continuationSeparator/>
      </w:r>
    </w:p>
  </w:footnote>
  <w:footnote w:id="1">
    <w:p w14:paraId="1644FEE6" w14:textId="56D345DC" w:rsidR="00AF391D" w:rsidRDefault="00AF391D" w:rsidP="008D0913">
      <w:pPr>
        <w:pStyle w:val="Voetnoten"/>
        <w:ind w:left="0"/>
      </w:pPr>
      <w:r>
        <w:rPr>
          <w:rStyle w:val="Voetnootmarkering"/>
        </w:rPr>
        <w:footnoteRef/>
      </w:r>
      <w:r>
        <w:t xml:space="preserve"> </w:t>
      </w:r>
      <w:r w:rsidRPr="00A933E2">
        <w:rPr>
          <w:rFonts w:cstheme="minorHAnsi"/>
        </w:rPr>
        <w:t xml:space="preserve">Voor de arts: meer info over mazelen vindt u op </w:t>
      </w:r>
      <w:hyperlink r:id="rId1" w:history="1">
        <w:r w:rsidR="00E63CA1" w:rsidRPr="006D1BE3">
          <w:rPr>
            <w:rStyle w:val="LinkChar"/>
          </w:rPr>
          <w:t>https://www.zorg-en-gezondheid.be/per-domein/infectieziekten-en-vaccinaties/mazelen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5FE3" w14:textId="77777777" w:rsidR="00A27BBB" w:rsidRDefault="00000000" w:rsidP="007A3560">
    <w:pPr>
      <w:pStyle w:val="Koptekst"/>
    </w:pPr>
    <w:r>
      <w:rPr>
        <w:noProof/>
      </w:rPr>
      <w:pict w14:anchorId="65B69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7" o:spid="_x0000_s1027" type="#_x0000_t75" alt="" style="position:absolute;left:0;text-align:left;margin-left:0;margin-top:0;width:595.2pt;height:841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4976" w14:textId="1C9933B7" w:rsidR="00975545" w:rsidRDefault="00975545" w:rsidP="00975545">
    <w:r>
      <w:t>Naam leerling:……………………………………………….</w:t>
    </w:r>
  </w:p>
  <w:p w14:paraId="3BEE9AA8" w14:textId="1F95DA95" w:rsidR="00A27BBB" w:rsidRPr="00975545" w:rsidRDefault="00A27BBB" w:rsidP="0097554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D7C9" w14:textId="77777777" w:rsidR="00A27BBB" w:rsidRDefault="00000000" w:rsidP="007A3560">
    <w:pPr>
      <w:pStyle w:val="Koptekst"/>
    </w:pPr>
    <w:r>
      <w:rPr>
        <w:noProof/>
      </w:rPr>
      <w:pict w14:anchorId="29229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6" o:spid="_x0000_s1025" type="#_x0000_t75" alt="" style="position:absolute;left:0;text-align:left;margin-left:0;margin-top:0;width:595.2pt;height:841.9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74pt;height:74pt" o:bullet="t">
        <v:imagedata r:id="rId1" o:title="Bullet-geel-01"/>
      </v:shape>
    </w:pict>
  </w:numPicBullet>
  <w:numPicBullet w:numPicBulletId="1">
    <w:pict>
      <v:shape id="_x0000_i1079" type="#_x0000_t75" style="width:74pt;height:74pt" o:bullet="t">
        <v:imagedata r:id="rId2" o:title="Bullet-groen-groot-01"/>
      </v:shape>
    </w:pict>
  </w:numPicBullet>
  <w:abstractNum w:abstractNumId="0" w15:restartNumberingAfterBreak="0">
    <w:nsid w:val="0308027C"/>
    <w:multiLevelType w:val="multilevel"/>
    <w:tmpl w:val="C2DAC94E"/>
    <w:styleLink w:val="Huidigelijst1"/>
    <w:lvl w:ilvl="0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926826"/>
    <w:multiLevelType w:val="hybridMultilevel"/>
    <w:tmpl w:val="B2F87408"/>
    <w:lvl w:ilvl="0" w:tplc="CF78D500">
      <w:start w:val="1"/>
      <w:numFmt w:val="decimal"/>
      <w:pStyle w:val="Onderschriftfiguur"/>
      <w:lvlText w:val="Figuur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BB102F"/>
    <w:multiLevelType w:val="hybridMultilevel"/>
    <w:tmpl w:val="2A7E7B04"/>
    <w:lvl w:ilvl="0" w:tplc="B6BCC780">
      <w:start w:val="1"/>
      <w:numFmt w:val="bullet"/>
      <w:pStyle w:val="Opsomming1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0813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" w15:restartNumberingAfterBreak="0">
    <w:nsid w:val="096D55D1"/>
    <w:multiLevelType w:val="hybridMultilevel"/>
    <w:tmpl w:val="E40AFF8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50894"/>
    <w:multiLevelType w:val="hybridMultilevel"/>
    <w:tmpl w:val="9AE82F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37681"/>
    <w:multiLevelType w:val="hybridMultilevel"/>
    <w:tmpl w:val="C2DAC94E"/>
    <w:lvl w:ilvl="0" w:tplc="592EC858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123E97"/>
    <w:multiLevelType w:val="hybridMultilevel"/>
    <w:tmpl w:val="4B50BF88"/>
    <w:lvl w:ilvl="0" w:tplc="4A5E740A">
      <w:start w:val="1"/>
      <w:numFmt w:val="decimal"/>
      <w:pStyle w:val="Hoofdkop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D4C38"/>
    <w:multiLevelType w:val="hybridMultilevel"/>
    <w:tmpl w:val="9558DAD6"/>
    <w:lvl w:ilvl="0" w:tplc="E6E0DEAA">
      <w:start w:val="1"/>
      <w:numFmt w:val="decimal"/>
      <w:pStyle w:val="Nummering"/>
      <w:lvlText w:val="%1."/>
      <w:lvlJc w:val="left"/>
      <w:pPr>
        <w:ind w:left="1287" w:hanging="360"/>
      </w:pPr>
      <w:rPr>
        <w:rFonts w:hint="default"/>
        <w:b/>
        <w:i w:val="0"/>
        <w:color w:val="5F7B7B" w:themeColor="text2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4F470B"/>
    <w:multiLevelType w:val="hybridMultilevel"/>
    <w:tmpl w:val="19F66934"/>
    <w:lvl w:ilvl="0" w:tplc="5EC2CD98">
      <w:start w:val="1"/>
      <w:numFmt w:val="decimal"/>
      <w:pStyle w:val="Bovenschriftvoortabel"/>
      <w:lvlText w:val="Tabel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0396C2D"/>
    <w:multiLevelType w:val="hybridMultilevel"/>
    <w:tmpl w:val="8D800F10"/>
    <w:lvl w:ilvl="0" w:tplc="01A68342">
      <w:start w:val="1"/>
      <w:numFmt w:val="upperLetter"/>
      <w:pStyle w:val="Nummeringniveau2"/>
      <w:lvlText w:val="%1."/>
      <w:lvlJc w:val="left"/>
      <w:pPr>
        <w:ind w:left="1571" w:hanging="360"/>
      </w:pPr>
      <w:rPr>
        <w:rFonts w:hint="default"/>
        <w:b w:val="0"/>
        <w:i w:val="0"/>
        <w:color w:val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0952B5E"/>
    <w:multiLevelType w:val="hybridMultilevel"/>
    <w:tmpl w:val="C14C3A5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93367"/>
    <w:multiLevelType w:val="hybridMultilevel"/>
    <w:tmpl w:val="43DA81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65EDC"/>
    <w:multiLevelType w:val="hybridMultilevel"/>
    <w:tmpl w:val="D3CAA81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41F23"/>
    <w:multiLevelType w:val="hybridMultilevel"/>
    <w:tmpl w:val="9E9EB48A"/>
    <w:lvl w:ilvl="0" w:tplc="C31804BC">
      <w:start w:val="1"/>
      <w:numFmt w:val="decimal"/>
      <w:pStyle w:val="Stijl2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75C9F"/>
    <w:multiLevelType w:val="hybridMultilevel"/>
    <w:tmpl w:val="13981D38"/>
    <w:lvl w:ilvl="0" w:tplc="5268D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5F7B7B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C32AD"/>
    <w:multiLevelType w:val="hybridMultilevel"/>
    <w:tmpl w:val="7B6EA5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pStyle w:val="Opsomming3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7E7954">
      <w:start w:val="1"/>
      <w:numFmt w:val="bullet"/>
      <w:pStyle w:val="Opsomming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063AB"/>
    <w:multiLevelType w:val="hybridMultilevel"/>
    <w:tmpl w:val="CDAA9DDE"/>
    <w:lvl w:ilvl="0" w:tplc="B1440226">
      <w:start w:val="1"/>
      <w:numFmt w:val="bullet"/>
      <w:pStyle w:val="Lijstalinea"/>
      <w:lvlText w:val=""/>
      <w:lvlPicBulletId w:val="0"/>
      <w:lvlJc w:val="left"/>
      <w:pPr>
        <w:ind w:left="1684" w:hanging="360"/>
      </w:pPr>
      <w:rPr>
        <w:rFonts w:ascii="Symbol" w:hAnsi="Symbol" w:hint="default"/>
        <w:color w:val="auto"/>
      </w:rPr>
    </w:lvl>
    <w:lvl w:ilvl="1" w:tplc="5C78D876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7" w15:restartNumberingAfterBreak="0">
    <w:nsid w:val="3C1B280F"/>
    <w:multiLevelType w:val="multilevel"/>
    <w:tmpl w:val="E70C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4F0941"/>
    <w:multiLevelType w:val="hybridMultilevel"/>
    <w:tmpl w:val="E63AEAF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D21AE"/>
    <w:multiLevelType w:val="hybridMultilevel"/>
    <w:tmpl w:val="6EDC4B6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D4624"/>
    <w:multiLevelType w:val="hybridMultilevel"/>
    <w:tmpl w:val="13EEE4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178D5"/>
    <w:multiLevelType w:val="hybridMultilevel"/>
    <w:tmpl w:val="005404E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3E1688"/>
    <w:multiLevelType w:val="hybridMultilevel"/>
    <w:tmpl w:val="C9066AEC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6736E2F0">
      <w:start w:val="1"/>
      <w:numFmt w:val="bullet"/>
      <w:pStyle w:val="Opsomming2"/>
      <w:lvlText w:val="•"/>
      <w:lvlJc w:val="left"/>
      <w:pPr>
        <w:ind w:left="3087" w:hanging="360"/>
      </w:pPr>
      <w:rPr>
        <w:rFonts w:ascii="Verdana Pro" w:hAnsi="Verdana Pro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3" w15:restartNumberingAfterBreak="0">
    <w:nsid w:val="519C0DD9"/>
    <w:multiLevelType w:val="hybridMultilevel"/>
    <w:tmpl w:val="CAA46A7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112D8"/>
    <w:multiLevelType w:val="hybridMultilevel"/>
    <w:tmpl w:val="2FA2E1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24F94"/>
    <w:multiLevelType w:val="hybridMultilevel"/>
    <w:tmpl w:val="21E8286A"/>
    <w:lvl w:ilvl="0" w:tplc="B9745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A7A99"/>
    <w:multiLevelType w:val="hybridMultilevel"/>
    <w:tmpl w:val="304C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9086F"/>
    <w:multiLevelType w:val="hybridMultilevel"/>
    <w:tmpl w:val="7B2851F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95F4B9C"/>
    <w:multiLevelType w:val="hybridMultilevel"/>
    <w:tmpl w:val="4F2A53F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F0230A"/>
    <w:multiLevelType w:val="hybridMultilevel"/>
    <w:tmpl w:val="F886E8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D7856"/>
    <w:multiLevelType w:val="hybridMultilevel"/>
    <w:tmpl w:val="9B7EDB0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914C9"/>
    <w:multiLevelType w:val="hybridMultilevel"/>
    <w:tmpl w:val="AB60FB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55979"/>
    <w:multiLevelType w:val="hybridMultilevel"/>
    <w:tmpl w:val="D21C0A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F35D4"/>
    <w:multiLevelType w:val="hybridMultilevel"/>
    <w:tmpl w:val="0308AF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B46D15"/>
    <w:multiLevelType w:val="hybridMultilevel"/>
    <w:tmpl w:val="1204AA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9733C"/>
    <w:multiLevelType w:val="hybridMultilevel"/>
    <w:tmpl w:val="F31C1A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766901"/>
    <w:multiLevelType w:val="hybridMultilevel"/>
    <w:tmpl w:val="FD38E6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11F9C"/>
    <w:multiLevelType w:val="hybridMultilevel"/>
    <w:tmpl w:val="639E035E"/>
    <w:lvl w:ilvl="0" w:tplc="FFFFFFFF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1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38" w15:restartNumberingAfterBreak="0">
    <w:nsid w:val="788F61DC"/>
    <w:multiLevelType w:val="hybridMultilevel"/>
    <w:tmpl w:val="5DF016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B2FA1"/>
    <w:multiLevelType w:val="hybridMultilevel"/>
    <w:tmpl w:val="CBFE525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E12E5A"/>
    <w:multiLevelType w:val="hybridMultilevel"/>
    <w:tmpl w:val="C6227CCE"/>
    <w:lvl w:ilvl="0" w:tplc="A43E471E">
      <w:start w:val="1"/>
      <w:numFmt w:val="decimal"/>
      <w:lvlText w:val="%1."/>
      <w:lvlJc w:val="left"/>
      <w:pPr>
        <w:ind w:left="1287" w:hanging="360"/>
      </w:p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73036327">
    <w:abstractNumId w:val="16"/>
  </w:num>
  <w:num w:numId="2" w16cid:durableId="704019734">
    <w:abstractNumId w:val="2"/>
  </w:num>
  <w:num w:numId="3" w16cid:durableId="1162694993">
    <w:abstractNumId w:val="26"/>
  </w:num>
  <w:num w:numId="4" w16cid:durableId="310990520">
    <w:abstractNumId w:val="14"/>
  </w:num>
  <w:num w:numId="5" w16cid:durableId="328486136">
    <w:abstractNumId w:val="22"/>
  </w:num>
  <w:num w:numId="6" w16cid:durableId="1244609893">
    <w:abstractNumId w:val="7"/>
  </w:num>
  <w:num w:numId="7" w16cid:durableId="1304579944">
    <w:abstractNumId w:val="5"/>
  </w:num>
  <w:num w:numId="8" w16cid:durableId="2092383650">
    <w:abstractNumId w:val="9"/>
  </w:num>
  <w:num w:numId="9" w16cid:durableId="544606343">
    <w:abstractNumId w:val="17"/>
  </w:num>
  <w:num w:numId="10" w16cid:durableId="1756124828">
    <w:abstractNumId w:val="40"/>
  </w:num>
  <w:num w:numId="11" w16cid:durableId="189879124">
    <w:abstractNumId w:val="0"/>
  </w:num>
  <w:num w:numId="12" w16cid:durableId="1490825842">
    <w:abstractNumId w:val="1"/>
  </w:num>
  <w:num w:numId="13" w16cid:durableId="1233077509">
    <w:abstractNumId w:val="8"/>
  </w:num>
  <w:num w:numId="14" w16cid:durableId="1268585465">
    <w:abstractNumId w:val="13"/>
  </w:num>
  <w:num w:numId="15" w16cid:durableId="1820266545">
    <w:abstractNumId w:val="27"/>
  </w:num>
  <w:num w:numId="16" w16cid:durableId="1675767577">
    <w:abstractNumId w:val="28"/>
  </w:num>
  <w:num w:numId="17" w16cid:durableId="175459936">
    <w:abstractNumId w:val="38"/>
  </w:num>
  <w:num w:numId="18" w16cid:durableId="1999529246">
    <w:abstractNumId w:val="15"/>
  </w:num>
  <w:num w:numId="19" w16cid:durableId="1964925652">
    <w:abstractNumId w:val="3"/>
  </w:num>
  <w:num w:numId="20" w16cid:durableId="710960959">
    <w:abstractNumId w:val="11"/>
  </w:num>
  <w:num w:numId="21" w16cid:durableId="465516534">
    <w:abstractNumId w:val="18"/>
  </w:num>
  <w:num w:numId="22" w16cid:durableId="249584458">
    <w:abstractNumId w:val="36"/>
  </w:num>
  <w:num w:numId="23" w16cid:durableId="2037347570">
    <w:abstractNumId w:val="32"/>
  </w:num>
  <w:num w:numId="24" w16cid:durableId="1061054899">
    <w:abstractNumId w:val="39"/>
  </w:num>
  <w:num w:numId="25" w16cid:durableId="1471361716">
    <w:abstractNumId w:val="21"/>
  </w:num>
  <w:num w:numId="26" w16cid:durableId="1565867609">
    <w:abstractNumId w:val="24"/>
  </w:num>
  <w:num w:numId="27" w16cid:durableId="172886968">
    <w:abstractNumId w:val="35"/>
  </w:num>
  <w:num w:numId="28" w16cid:durableId="1172648536">
    <w:abstractNumId w:val="29"/>
  </w:num>
  <w:num w:numId="29" w16cid:durableId="284770871">
    <w:abstractNumId w:val="6"/>
  </w:num>
  <w:num w:numId="30" w16cid:durableId="288240446">
    <w:abstractNumId w:val="25"/>
  </w:num>
  <w:num w:numId="31" w16cid:durableId="1812939386">
    <w:abstractNumId w:val="34"/>
  </w:num>
  <w:num w:numId="32" w16cid:durableId="64190247">
    <w:abstractNumId w:val="4"/>
  </w:num>
  <w:num w:numId="33" w16cid:durableId="1859738920">
    <w:abstractNumId w:val="19"/>
  </w:num>
  <w:num w:numId="34" w16cid:durableId="191118687">
    <w:abstractNumId w:val="23"/>
  </w:num>
  <w:num w:numId="35" w16cid:durableId="418405796">
    <w:abstractNumId w:val="10"/>
  </w:num>
  <w:num w:numId="36" w16cid:durableId="843588983">
    <w:abstractNumId w:val="12"/>
  </w:num>
  <w:num w:numId="37" w16cid:durableId="1980722068">
    <w:abstractNumId w:val="30"/>
  </w:num>
  <w:num w:numId="38" w16cid:durableId="1469593040">
    <w:abstractNumId w:val="20"/>
  </w:num>
  <w:num w:numId="39" w16cid:durableId="398329416">
    <w:abstractNumId w:val="31"/>
  </w:num>
  <w:num w:numId="40" w16cid:durableId="1597397147">
    <w:abstractNumId w:val="33"/>
  </w:num>
  <w:num w:numId="41" w16cid:durableId="104034945">
    <w:abstractNumId w:val="37"/>
  </w:num>
  <w:num w:numId="42" w16cid:durableId="226958947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BA"/>
    <w:rsid w:val="00000A59"/>
    <w:rsid w:val="0002132A"/>
    <w:rsid w:val="0002389E"/>
    <w:rsid w:val="00047E1B"/>
    <w:rsid w:val="000515A4"/>
    <w:rsid w:val="00080605"/>
    <w:rsid w:val="0008689E"/>
    <w:rsid w:val="000C0E79"/>
    <w:rsid w:val="000C16ED"/>
    <w:rsid w:val="000D0F52"/>
    <w:rsid w:val="000E2404"/>
    <w:rsid w:val="000F76E5"/>
    <w:rsid w:val="00105BAC"/>
    <w:rsid w:val="00120690"/>
    <w:rsid w:val="001973B7"/>
    <w:rsid w:val="001D46F1"/>
    <w:rsid w:val="00210AC1"/>
    <w:rsid w:val="00214870"/>
    <w:rsid w:val="002952FB"/>
    <w:rsid w:val="002A45E6"/>
    <w:rsid w:val="002A77E8"/>
    <w:rsid w:val="002D165D"/>
    <w:rsid w:val="00303E2B"/>
    <w:rsid w:val="00317055"/>
    <w:rsid w:val="0033095B"/>
    <w:rsid w:val="00341893"/>
    <w:rsid w:val="003901CD"/>
    <w:rsid w:val="003C0C9E"/>
    <w:rsid w:val="003C3CAB"/>
    <w:rsid w:val="003D6FB4"/>
    <w:rsid w:val="003D73A5"/>
    <w:rsid w:val="003E566A"/>
    <w:rsid w:val="00406E3F"/>
    <w:rsid w:val="00423BC9"/>
    <w:rsid w:val="0043022D"/>
    <w:rsid w:val="00433BF1"/>
    <w:rsid w:val="00444F82"/>
    <w:rsid w:val="0045016A"/>
    <w:rsid w:val="0046406C"/>
    <w:rsid w:val="00467199"/>
    <w:rsid w:val="00471EEE"/>
    <w:rsid w:val="004824BF"/>
    <w:rsid w:val="004A3EB1"/>
    <w:rsid w:val="004A6847"/>
    <w:rsid w:val="004C2605"/>
    <w:rsid w:val="004C2D6A"/>
    <w:rsid w:val="004D1966"/>
    <w:rsid w:val="004D320A"/>
    <w:rsid w:val="004F59A6"/>
    <w:rsid w:val="00535EC9"/>
    <w:rsid w:val="005458D6"/>
    <w:rsid w:val="005555EC"/>
    <w:rsid w:val="00555929"/>
    <w:rsid w:val="005A5864"/>
    <w:rsid w:val="005D0101"/>
    <w:rsid w:val="005E7491"/>
    <w:rsid w:val="005F3855"/>
    <w:rsid w:val="00610C87"/>
    <w:rsid w:val="00634C6E"/>
    <w:rsid w:val="00684C5C"/>
    <w:rsid w:val="006A6D76"/>
    <w:rsid w:val="0070180F"/>
    <w:rsid w:val="00714FBA"/>
    <w:rsid w:val="00727C08"/>
    <w:rsid w:val="00746F2B"/>
    <w:rsid w:val="007505BD"/>
    <w:rsid w:val="00751594"/>
    <w:rsid w:val="00762435"/>
    <w:rsid w:val="00786224"/>
    <w:rsid w:val="007A3560"/>
    <w:rsid w:val="007C39BD"/>
    <w:rsid w:val="007C619C"/>
    <w:rsid w:val="007D2EB5"/>
    <w:rsid w:val="007E15E5"/>
    <w:rsid w:val="007F0A9B"/>
    <w:rsid w:val="008179F4"/>
    <w:rsid w:val="008328E1"/>
    <w:rsid w:val="00834C8D"/>
    <w:rsid w:val="008648CC"/>
    <w:rsid w:val="008652C8"/>
    <w:rsid w:val="008C1BF1"/>
    <w:rsid w:val="008D0913"/>
    <w:rsid w:val="008D504C"/>
    <w:rsid w:val="008F4096"/>
    <w:rsid w:val="0092586E"/>
    <w:rsid w:val="009411F8"/>
    <w:rsid w:val="00964B25"/>
    <w:rsid w:val="009668F0"/>
    <w:rsid w:val="00975545"/>
    <w:rsid w:val="009762EA"/>
    <w:rsid w:val="009A656E"/>
    <w:rsid w:val="009B1A90"/>
    <w:rsid w:val="009C19C3"/>
    <w:rsid w:val="009C65FB"/>
    <w:rsid w:val="009C6A3C"/>
    <w:rsid w:val="009E1B8F"/>
    <w:rsid w:val="009F7B46"/>
    <w:rsid w:val="00A03A2A"/>
    <w:rsid w:val="00A242BA"/>
    <w:rsid w:val="00A27BBB"/>
    <w:rsid w:val="00A408CE"/>
    <w:rsid w:val="00A42B3B"/>
    <w:rsid w:val="00A4361E"/>
    <w:rsid w:val="00A55FEE"/>
    <w:rsid w:val="00A6015D"/>
    <w:rsid w:val="00A760F6"/>
    <w:rsid w:val="00A97BC1"/>
    <w:rsid w:val="00AC3211"/>
    <w:rsid w:val="00AF391D"/>
    <w:rsid w:val="00B06D23"/>
    <w:rsid w:val="00B178CF"/>
    <w:rsid w:val="00B25515"/>
    <w:rsid w:val="00B41556"/>
    <w:rsid w:val="00B47E94"/>
    <w:rsid w:val="00B71F99"/>
    <w:rsid w:val="00BE1114"/>
    <w:rsid w:val="00BE650E"/>
    <w:rsid w:val="00BE7B67"/>
    <w:rsid w:val="00C04DC5"/>
    <w:rsid w:val="00C27B79"/>
    <w:rsid w:val="00C520EA"/>
    <w:rsid w:val="00C6014B"/>
    <w:rsid w:val="00C676A9"/>
    <w:rsid w:val="00C85F96"/>
    <w:rsid w:val="00C96817"/>
    <w:rsid w:val="00CB392E"/>
    <w:rsid w:val="00CF47B6"/>
    <w:rsid w:val="00D04978"/>
    <w:rsid w:val="00D178D9"/>
    <w:rsid w:val="00D31DD5"/>
    <w:rsid w:val="00D60B08"/>
    <w:rsid w:val="00D91364"/>
    <w:rsid w:val="00DC4C97"/>
    <w:rsid w:val="00DE45D8"/>
    <w:rsid w:val="00E50A1F"/>
    <w:rsid w:val="00E63CA1"/>
    <w:rsid w:val="00EA6621"/>
    <w:rsid w:val="00ED16AC"/>
    <w:rsid w:val="00ED58BC"/>
    <w:rsid w:val="00EF4B3E"/>
    <w:rsid w:val="00EF59D4"/>
    <w:rsid w:val="00F01214"/>
    <w:rsid w:val="00F01B75"/>
    <w:rsid w:val="00F11AF4"/>
    <w:rsid w:val="00F2185D"/>
    <w:rsid w:val="00F54147"/>
    <w:rsid w:val="00F73414"/>
    <w:rsid w:val="00F76D27"/>
    <w:rsid w:val="00F83AD9"/>
    <w:rsid w:val="00F85167"/>
    <w:rsid w:val="00F90EBB"/>
    <w:rsid w:val="00FA24B2"/>
    <w:rsid w:val="00FD3297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7CCFD"/>
  <w15:chartTrackingRefBased/>
  <w15:docId w15:val="{0208D000-E185-4CBF-99F6-6B7F9EC5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3560"/>
    <w:pPr>
      <w:spacing w:before="240" w:after="120" w:line="360" w:lineRule="auto"/>
      <w:jc w:val="both"/>
    </w:pPr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55929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55929"/>
    <w:pPr>
      <w:keepNext/>
      <w:keepLines/>
      <w:spacing w:line="240" w:lineRule="auto"/>
      <w:outlineLvl w:val="1"/>
    </w:pPr>
    <w:rPr>
      <w:rFonts w:eastAsiaTheme="majorEastAsia" w:cstheme="majorBidi"/>
      <w:bCs/>
      <w:color w:val="5F7B7B" w:themeColor="accent1"/>
      <w:sz w:val="3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55929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A45E6"/>
    <w:pPr>
      <w:keepNext/>
      <w:keepLines/>
      <w:spacing w:before="40" w:line="240" w:lineRule="auto"/>
      <w:outlineLvl w:val="3"/>
    </w:pPr>
    <w:rPr>
      <w:rFonts w:eastAsiaTheme="majorEastAsia" w:cstheme="majorBidi"/>
      <w:b/>
      <w:iCs/>
      <w:color w:val="5F7B7B" w:themeColor="text2"/>
      <w:sz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A45E6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b/>
      <w:bCs/>
      <w:color w:val="475B5B" w:themeColor="accent1" w:themeShade="BF"/>
      <w:lang w:val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A45E6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b/>
      <w:bCs/>
      <w:color w:val="2F3D3D" w:themeColor="accent1" w:themeShade="7F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55929"/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55929"/>
    <w:rPr>
      <w:rFonts w:eastAsiaTheme="majorEastAsia" w:cstheme="majorBidi"/>
      <w:bCs/>
      <w:color w:val="5F7B7B" w:themeColor="accent1"/>
      <w:sz w:val="3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2A45E6"/>
    <w:rPr>
      <w:rFonts w:eastAsiaTheme="majorEastAsia" w:cstheme="majorBidi"/>
      <w:b/>
      <w:iCs/>
      <w:color w:val="5F7B7B" w:themeColor="text2"/>
      <w:sz w:val="24"/>
    </w:rPr>
  </w:style>
  <w:style w:type="paragraph" w:customStyle="1" w:styleId="hoofding3">
    <w:name w:val="hoofding 3"/>
    <w:basedOn w:val="Kop1"/>
    <w:next w:val="Standaard"/>
    <w:link w:val="hoofding3Char"/>
    <w:rsid w:val="00F01B75"/>
    <w:rPr>
      <w:sz w:val="36"/>
    </w:rPr>
  </w:style>
  <w:style w:type="character" w:customStyle="1" w:styleId="hoofding3Char">
    <w:name w:val="hoofding 3 Char"/>
    <w:basedOn w:val="Kop1Char"/>
    <w:link w:val="hoofding3"/>
    <w:rsid w:val="00F01B75"/>
    <w:rPr>
      <w:rFonts w:asciiTheme="majorHAnsi" w:eastAsiaTheme="majorEastAsia" w:hAnsiTheme="majorHAnsi" w:cstheme="majorBidi"/>
      <w:caps/>
      <w:color w:val="BB5900" w:themeColor="accent4"/>
      <w:sz w:val="36"/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F01B75"/>
    <w:pPr>
      <w:numPr>
        <w:numId w:val="1"/>
      </w:numPr>
      <w:ind w:left="924" w:hanging="357"/>
    </w:pPr>
  </w:style>
  <w:style w:type="paragraph" w:customStyle="1" w:styleId="Opsomming1">
    <w:name w:val="Opsomming 1"/>
    <w:basedOn w:val="Lijstalinea"/>
    <w:link w:val="Opsomming1Char"/>
    <w:qFormat/>
    <w:rsid w:val="00303E2B"/>
    <w:pPr>
      <w:numPr>
        <w:numId w:val="2"/>
      </w:numPr>
      <w:ind w:left="357" w:hanging="357"/>
    </w:pPr>
    <w:rPr>
      <w:lang w:val="en-US" w:eastAsia="nl-B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F01B75"/>
    <w:rPr>
      <w:sz w:val="18"/>
    </w:rPr>
  </w:style>
  <w:style w:type="character" w:customStyle="1" w:styleId="Opsomming1Char">
    <w:name w:val="Opsomming 1 Char"/>
    <w:basedOn w:val="LijstalineaChar"/>
    <w:link w:val="Opsomming1"/>
    <w:rsid w:val="00303E2B"/>
    <w:rPr>
      <w:sz w:val="18"/>
      <w:lang w:val="en-US"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555929"/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customStyle="1" w:styleId="Opsomming2">
    <w:name w:val="Opsomming 2"/>
    <w:basedOn w:val="Opsomming1"/>
    <w:link w:val="Opsomming2Char"/>
    <w:qFormat/>
    <w:rsid w:val="00CF47B6"/>
    <w:pPr>
      <w:numPr>
        <w:ilvl w:val="1"/>
        <w:numId w:val="5"/>
      </w:numPr>
      <w:spacing w:before="120" w:after="0"/>
      <w:ind w:left="754" w:hanging="357"/>
    </w:pPr>
  </w:style>
  <w:style w:type="paragraph" w:customStyle="1" w:styleId="Nummering">
    <w:name w:val="Nummering"/>
    <w:basedOn w:val="Opsomming1"/>
    <w:link w:val="NummeringChar"/>
    <w:qFormat/>
    <w:rsid w:val="00303E2B"/>
    <w:pPr>
      <w:numPr>
        <w:numId w:val="6"/>
      </w:numPr>
      <w:ind w:left="357" w:hanging="357"/>
    </w:pPr>
  </w:style>
  <w:style w:type="character" w:customStyle="1" w:styleId="Opsomming2Char">
    <w:name w:val="Opsomming 2 Char"/>
    <w:basedOn w:val="Opsomming1Char"/>
    <w:link w:val="Opsomming2"/>
    <w:rsid w:val="00CF47B6"/>
    <w:rPr>
      <w:sz w:val="20"/>
      <w:szCs w:val="20"/>
      <w:lang w:val="en-US" w:eastAsia="nl-BE"/>
    </w:rPr>
  </w:style>
  <w:style w:type="paragraph" w:customStyle="1" w:styleId="Link">
    <w:name w:val="Link"/>
    <w:basedOn w:val="Voetnoten"/>
    <w:next w:val="Standaard"/>
    <w:link w:val="LinkChar"/>
    <w:qFormat/>
    <w:rsid w:val="00A242BA"/>
    <w:pPr>
      <w:ind w:left="0"/>
    </w:pPr>
    <w:rPr>
      <w:color w:val="5F7B7B" w:themeColor="text2"/>
      <w:u w:val="single"/>
    </w:rPr>
  </w:style>
  <w:style w:type="character" w:customStyle="1" w:styleId="NummeringChar">
    <w:name w:val="Nummering Char"/>
    <w:basedOn w:val="Opsomming1Char"/>
    <w:link w:val="Nummering"/>
    <w:rsid w:val="00303E2B"/>
    <w:rPr>
      <w:sz w:val="18"/>
      <w:lang w:val="en-US" w:eastAsia="nl-BE"/>
    </w:rPr>
  </w:style>
  <w:style w:type="paragraph" w:customStyle="1" w:styleId="Onderschriftfoto">
    <w:name w:val="Onderschrift foto"/>
    <w:basedOn w:val="Standaard"/>
    <w:link w:val="OnderschriftfotoChar"/>
    <w:qFormat/>
    <w:rsid w:val="00A97BC1"/>
    <w:pPr>
      <w:spacing w:before="0" w:line="276" w:lineRule="auto"/>
    </w:pPr>
    <w:rPr>
      <w:i/>
      <w:iCs/>
      <w:color w:val="5F7B7B" w:themeColor="accent1"/>
      <w:sz w:val="14"/>
      <w:szCs w:val="14"/>
    </w:rPr>
  </w:style>
  <w:style w:type="character" w:customStyle="1" w:styleId="LinkChar">
    <w:name w:val="Link Char"/>
    <w:basedOn w:val="Standaardalinea-lettertype"/>
    <w:link w:val="Link"/>
    <w:rsid w:val="00A242BA"/>
    <w:rPr>
      <w:color w:val="5F7B7B" w:themeColor="text2"/>
      <w:sz w:val="16"/>
      <w:szCs w:val="16"/>
      <w:u w:val="single"/>
      <w:lang w:eastAsia="nl-BE"/>
    </w:rPr>
  </w:style>
  <w:style w:type="paragraph" w:customStyle="1" w:styleId="Nummeringniveau2">
    <w:name w:val="Nummering niveau 2"/>
    <w:basedOn w:val="Nummering"/>
    <w:link w:val="Nummeringniveau2Char"/>
    <w:qFormat/>
    <w:rsid w:val="00303E2B"/>
    <w:pPr>
      <w:numPr>
        <w:numId w:val="8"/>
      </w:numPr>
      <w:ind w:left="754" w:hanging="357"/>
    </w:pPr>
  </w:style>
  <w:style w:type="character" w:customStyle="1" w:styleId="OnderschriftfotoChar">
    <w:name w:val="Onderschrift foto Char"/>
    <w:basedOn w:val="Standaardalinea-lettertype"/>
    <w:link w:val="Onderschriftfoto"/>
    <w:rsid w:val="00A97BC1"/>
    <w:rPr>
      <w:i/>
      <w:iCs/>
      <w:color w:val="5F7B7B" w:themeColor="accent1"/>
      <w:sz w:val="14"/>
      <w:szCs w:val="14"/>
    </w:rPr>
  </w:style>
  <w:style w:type="paragraph" w:customStyle="1" w:styleId="Citaat1">
    <w:name w:val="Citaat1"/>
    <w:basedOn w:val="Standaard"/>
    <w:next w:val="Standaard"/>
    <w:link w:val="QuoteChar"/>
    <w:qFormat/>
    <w:rsid w:val="002A45E6"/>
    <w:pPr>
      <w:shd w:val="clear" w:color="auto" w:fill="FFFFFF" w:themeFill="background1"/>
      <w:spacing w:before="360" w:after="360"/>
      <w:jc w:val="center"/>
    </w:pPr>
    <w:rPr>
      <w:i/>
      <w:iCs/>
      <w:color w:val="5F7B7B" w:themeColor="text2"/>
      <w:sz w:val="28"/>
      <w:szCs w:val="28"/>
      <w:lang w:eastAsia="nl-BE"/>
    </w:rPr>
  </w:style>
  <w:style w:type="character" w:customStyle="1" w:styleId="Nummeringniveau2Char">
    <w:name w:val="Nummering niveau 2 Char"/>
    <w:basedOn w:val="NummeringChar"/>
    <w:link w:val="Nummeringniveau2"/>
    <w:rsid w:val="00303E2B"/>
    <w:rPr>
      <w:sz w:val="18"/>
      <w:lang w:val="en-US" w:eastAsia="nl-BE"/>
    </w:rPr>
  </w:style>
  <w:style w:type="table" w:styleId="Tabelraster">
    <w:name w:val="Table Grid"/>
    <w:basedOn w:val="Standaardtabel"/>
    <w:uiPriority w:val="59"/>
    <w:rsid w:val="007D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Standaardalinea-lettertype"/>
    <w:link w:val="Citaat1"/>
    <w:rsid w:val="002A45E6"/>
    <w:rPr>
      <w:i/>
      <w:iCs/>
      <w:color w:val="5F7B7B" w:themeColor="text2"/>
      <w:sz w:val="28"/>
      <w:szCs w:val="28"/>
      <w:shd w:val="clear" w:color="auto" w:fill="FFFFFF" w:themeFill="background1"/>
      <w:lang w:eastAsia="nl-BE"/>
    </w:rPr>
  </w:style>
  <w:style w:type="table" w:styleId="Lijsttabel4-Accent5">
    <w:name w:val="List Table 4 Accent 5"/>
    <w:basedOn w:val="Standaardtabel"/>
    <w:uiPriority w:val="49"/>
    <w:rsid w:val="007D2EB5"/>
    <w:pPr>
      <w:spacing w:after="0" w:line="240" w:lineRule="auto"/>
    </w:pPr>
    <w:tblPr>
      <w:tblStyleRowBandSize w:val="1"/>
      <w:tblStyleColBandSize w:val="1"/>
      <w:tblBorders>
        <w:top w:val="single" w:sz="4" w:space="0" w:color="AEC5BB" w:themeColor="accent5" w:themeTint="99"/>
        <w:left w:val="single" w:sz="4" w:space="0" w:color="AEC5BB" w:themeColor="accent5" w:themeTint="99"/>
        <w:bottom w:val="single" w:sz="4" w:space="0" w:color="AEC5BB" w:themeColor="accent5" w:themeTint="99"/>
        <w:right w:val="single" w:sz="4" w:space="0" w:color="AEC5BB" w:themeColor="accent5" w:themeTint="99"/>
        <w:insideH w:val="single" w:sz="4" w:space="0" w:color="AEC5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F8F" w:themeColor="accent5"/>
          <w:left w:val="single" w:sz="4" w:space="0" w:color="799F8F" w:themeColor="accent5"/>
          <w:bottom w:val="single" w:sz="4" w:space="0" w:color="799F8F" w:themeColor="accent5"/>
          <w:right w:val="single" w:sz="4" w:space="0" w:color="799F8F" w:themeColor="accent5"/>
          <w:insideH w:val="nil"/>
        </w:tcBorders>
        <w:shd w:val="clear" w:color="auto" w:fill="799F8F" w:themeFill="accent5"/>
      </w:tcPr>
    </w:tblStylePr>
    <w:tblStylePr w:type="lastRow">
      <w:rPr>
        <w:b/>
        <w:bCs/>
      </w:rPr>
      <w:tblPr/>
      <w:tcPr>
        <w:tcBorders>
          <w:top w:val="double" w:sz="4" w:space="0" w:color="AEC5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E8" w:themeFill="accent5" w:themeFillTint="33"/>
      </w:tcPr>
    </w:tblStylePr>
    <w:tblStylePr w:type="band1Horz">
      <w:tblPr/>
      <w:tcPr>
        <w:shd w:val="clear" w:color="auto" w:fill="E4EBE8" w:themeFill="accent5" w:themeFillTint="33"/>
      </w:tcPr>
    </w:tblStylePr>
  </w:style>
  <w:style w:type="table" w:customStyle="1" w:styleId="TabelVWVJ">
    <w:name w:val="Tabel VWVJ"/>
    <w:basedOn w:val="Standaardtabel"/>
    <w:uiPriority w:val="99"/>
    <w:rsid w:val="00A03A2A"/>
    <w:pPr>
      <w:spacing w:after="0" w:line="240" w:lineRule="auto"/>
    </w:pPr>
    <w:tblPr/>
  </w:style>
  <w:style w:type="paragraph" w:styleId="Koptekst">
    <w:name w:val="header"/>
    <w:basedOn w:val="Standaard"/>
    <w:link w:val="Kop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3A2A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3A2A"/>
    <w:rPr>
      <w:sz w:val="18"/>
    </w:rPr>
  </w:style>
  <w:style w:type="character" w:styleId="Hyperlink">
    <w:name w:val="Hyperlink"/>
    <w:basedOn w:val="Standaardalinea-lettertype"/>
    <w:uiPriority w:val="99"/>
    <w:unhideWhenUsed/>
    <w:rsid w:val="00A03A2A"/>
    <w:rPr>
      <w:color w:val="0000FF"/>
      <w:u w:val="single"/>
    </w:rPr>
  </w:style>
  <w:style w:type="paragraph" w:customStyle="1" w:styleId="Voetnoten">
    <w:name w:val="Voetnoten"/>
    <w:basedOn w:val="Standaard"/>
    <w:link w:val="VoetnotenChar"/>
    <w:qFormat/>
    <w:rsid w:val="0046406C"/>
    <w:pPr>
      <w:spacing w:before="0" w:after="0"/>
      <w:ind w:left="357"/>
      <w:jc w:val="left"/>
    </w:pPr>
    <w:rPr>
      <w:color w:val="595959" w:themeColor="text1" w:themeTint="A6"/>
      <w:sz w:val="16"/>
      <w:szCs w:val="16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3A2A"/>
    <w:rPr>
      <w:color w:val="605E5C"/>
      <w:shd w:val="clear" w:color="auto" w:fill="E1DFDD"/>
    </w:rPr>
  </w:style>
  <w:style w:type="character" w:customStyle="1" w:styleId="VoetnotenChar">
    <w:name w:val="Voetnoten Char"/>
    <w:basedOn w:val="Standaardalinea-lettertype"/>
    <w:link w:val="Voetnoten"/>
    <w:rsid w:val="0046406C"/>
    <w:rPr>
      <w:color w:val="595959" w:themeColor="text1" w:themeTint="A6"/>
      <w:sz w:val="16"/>
      <w:szCs w:val="16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3A2A"/>
    <w:rPr>
      <w:color w:val="BA5800" w:themeColor="followed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3D73A5"/>
    <w:pPr>
      <w:tabs>
        <w:tab w:val="right" w:leader="dot" w:pos="9062"/>
      </w:tabs>
      <w:spacing w:after="100"/>
      <w:jc w:val="left"/>
    </w:pPr>
    <w:rPr>
      <w:caps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0E2404"/>
    <w:pPr>
      <w:tabs>
        <w:tab w:val="right" w:leader="dot" w:pos="9062"/>
      </w:tabs>
      <w:spacing w:after="100" w:line="240" w:lineRule="auto"/>
      <w:jc w:val="left"/>
    </w:pPr>
  </w:style>
  <w:style w:type="paragraph" w:styleId="Inhopg3">
    <w:name w:val="toc 3"/>
    <w:basedOn w:val="Standaard"/>
    <w:next w:val="Standaard"/>
    <w:autoRedefine/>
    <w:uiPriority w:val="39"/>
    <w:unhideWhenUsed/>
    <w:rsid w:val="003D73A5"/>
    <w:pPr>
      <w:tabs>
        <w:tab w:val="right" w:leader="dot" w:pos="9062"/>
      </w:tabs>
      <w:spacing w:after="100" w:line="240" w:lineRule="auto"/>
      <w:jc w:val="left"/>
    </w:pPr>
    <w:rPr>
      <w:caps/>
      <w:sz w:val="16"/>
    </w:rPr>
  </w:style>
  <w:style w:type="paragraph" w:styleId="Inhopg4">
    <w:name w:val="toc 4"/>
    <w:basedOn w:val="Standaard"/>
    <w:next w:val="Standaard"/>
    <w:autoRedefine/>
    <w:uiPriority w:val="39"/>
    <w:unhideWhenUsed/>
    <w:rsid w:val="002A45E6"/>
    <w:pPr>
      <w:tabs>
        <w:tab w:val="right" w:leader="dot" w:pos="9062"/>
      </w:tabs>
      <w:spacing w:after="100"/>
    </w:pPr>
    <w:rPr>
      <w:b/>
      <w:color w:val="5F7B7B" w:themeColor="text2"/>
      <w:sz w:val="16"/>
    </w:rPr>
  </w:style>
  <w:style w:type="paragraph" w:customStyle="1" w:styleId="Pa3">
    <w:name w:val="Pa3"/>
    <w:basedOn w:val="Standaard"/>
    <w:next w:val="Standaard"/>
    <w:uiPriority w:val="99"/>
    <w:rsid w:val="00F01214"/>
    <w:pPr>
      <w:autoSpaceDE w:val="0"/>
      <w:autoSpaceDN w:val="0"/>
      <w:adjustRightInd w:val="0"/>
      <w:spacing w:before="0" w:after="0" w:line="161" w:lineRule="atLeast"/>
      <w:jc w:val="left"/>
    </w:pPr>
    <w:rPr>
      <w:rFonts w:ascii="Montserrat SemiBold" w:hAnsi="Montserrat SemiBold"/>
      <w:sz w:val="24"/>
      <w:szCs w:val="24"/>
    </w:rPr>
  </w:style>
  <w:style w:type="numbering" w:customStyle="1" w:styleId="Huidigelijst1">
    <w:name w:val="Huidige lijst1"/>
    <w:uiPriority w:val="99"/>
    <w:rsid w:val="00A760F6"/>
    <w:pPr>
      <w:numPr>
        <w:numId w:val="11"/>
      </w:numPr>
    </w:pPr>
  </w:style>
  <w:style w:type="paragraph" w:customStyle="1" w:styleId="Onderschriftfiguur">
    <w:name w:val="Onderschrift figuur"/>
    <w:basedOn w:val="Onderschriftfoto"/>
    <w:link w:val="OnderschriftfiguurChar"/>
    <w:qFormat/>
    <w:rsid w:val="002A45E6"/>
    <w:pPr>
      <w:numPr>
        <w:numId w:val="12"/>
      </w:numPr>
      <w:ind w:left="357" w:hanging="357"/>
    </w:pPr>
    <w:rPr>
      <w:color w:val="BB5900" w:themeColor="accent4"/>
    </w:rPr>
  </w:style>
  <w:style w:type="paragraph" w:customStyle="1" w:styleId="Bovenschriftvoortabel">
    <w:name w:val="Bovenschrift voor tabel"/>
    <w:basedOn w:val="Onderschriftfiguur"/>
    <w:link w:val="BovenschriftvoortabelChar"/>
    <w:qFormat/>
    <w:rsid w:val="002A45E6"/>
    <w:pPr>
      <w:numPr>
        <w:numId w:val="13"/>
      </w:numPr>
      <w:ind w:left="0" w:firstLine="0"/>
    </w:pPr>
  </w:style>
  <w:style w:type="character" w:customStyle="1" w:styleId="OnderschriftfiguurChar">
    <w:name w:val="Onderschrift figuur Char"/>
    <w:basedOn w:val="OnderschriftfotoChar"/>
    <w:link w:val="Onderschriftfiguur"/>
    <w:rsid w:val="002A45E6"/>
    <w:rPr>
      <w:i/>
      <w:iCs/>
      <w:color w:val="BB5900" w:themeColor="accent4"/>
      <w:sz w:val="14"/>
      <w:szCs w:val="14"/>
    </w:rPr>
  </w:style>
  <w:style w:type="paragraph" w:customStyle="1" w:styleId="Accent">
    <w:name w:val="Accent"/>
    <w:basedOn w:val="Opsomming1"/>
    <w:link w:val="AccentChar"/>
    <w:qFormat/>
    <w:rsid w:val="00F76D27"/>
    <w:pPr>
      <w:numPr>
        <w:numId w:val="0"/>
      </w:numPr>
    </w:pPr>
    <w:rPr>
      <w:b/>
      <w:bCs/>
    </w:rPr>
  </w:style>
  <w:style w:type="character" w:customStyle="1" w:styleId="BovenschriftvoortabelChar">
    <w:name w:val="Bovenschrift voor tabel Char"/>
    <w:basedOn w:val="OnderschriftfiguurChar"/>
    <w:link w:val="Bovenschriftvoortabel"/>
    <w:rsid w:val="002A45E6"/>
    <w:rPr>
      <w:i/>
      <w:iCs/>
      <w:color w:val="BB5900" w:themeColor="accent4"/>
      <w:sz w:val="14"/>
      <w:szCs w:val="14"/>
    </w:rPr>
  </w:style>
  <w:style w:type="character" w:customStyle="1" w:styleId="AccentChar">
    <w:name w:val="Accent Char"/>
    <w:basedOn w:val="Opsomming1Char"/>
    <w:link w:val="Accent"/>
    <w:rsid w:val="00F76D27"/>
    <w:rPr>
      <w:b/>
      <w:bCs/>
      <w:sz w:val="18"/>
      <w:lang w:val="en-US" w:eastAsia="nl-BE"/>
    </w:rPr>
  </w:style>
  <w:style w:type="paragraph" w:customStyle="1" w:styleId="Inspringing">
    <w:name w:val="Inspringing"/>
    <w:basedOn w:val="Standaard"/>
    <w:link w:val="InspringingChar"/>
    <w:rsid w:val="00080605"/>
    <w:pPr>
      <w:spacing w:before="120" w:after="0"/>
      <w:ind w:left="1134"/>
    </w:pPr>
    <w:rPr>
      <w:lang w:val="en-US" w:eastAsia="nl-BE"/>
    </w:rPr>
  </w:style>
  <w:style w:type="character" w:customStyle="1" w:styleId="InspringingChar">
    <w:name w:val="Inspringing Char"/>
    <w:basedOn w:val="Standaardalinea-lettertype"/>
    <w:link w:val="Inspringing"/>
    <w:rsid w:val="00080605"/>
    <w:rPr>
      <w:sz w:val="18"/>
      <w:lang w:val="en-US"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2A45E6"/>
    <w:rPr>
      <w:rFonts w:asciiTheme="majorHAnsi" w:eastAsiaTheme="majorEastAsia" w:hAnsiTheme="majorHAnsi" w:cstheme="majorBidi"/>
      <w:b/>
      <w:bCs/>
      <w:color w:val="475B5B" w:themeColor="accent1" w:themeShade="BF"/>
      <w:sz w:val="20"/>
      <w:szCs w:val="20"/>
      <w:lang w:val="en-US"/>
    </w:rPr>
  </w:style>
  <w:style w:type="character" w:customStyle="1" w:styleId="Kop6Char">
    <w:name w:val="Kop 6 Char"/>
    <w:basedOn w:val="Standaardalinea-lettertype"/>
    <w:link w:val="Kop6"/>
    <w:uiPriority w:val="9"/>
    <w:rsid w:val="002A45E6"/>
    <w:rPr>
      <w:rFonts w:asciiTheme="majorHAnsi" w:eastAsiaTheme="majorEastAsia" w:hAnsiTheme="majorHAnsi" w:cstheme="majorBidi"/>
      <w:b/>
      <w:bCs/>
      <w:color w:val="2F3D3D" w:themeColor="accent1" w:themeShade="7F"/>
      <w:sz w:val="18"/>
      <w:lang w:val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05BAC"/>
    <w:pPr>
      <w:spacing w:line="360" w:lineRule="auto"/>
      <w:outlineLvl w:val="9"/>
    </w:pPr>
    <w:rPr>
      <w:caps w:val="0"/>
      <w:color w:val="475B5B" w:themeColor="accent1" w:themeShade="BF"/>
      <w:sz w:val="32"/>
    </w:rPr>
  </w:style>
  <w:style w:type="paragraph" w:styleId="Lijstopsomteken2">
    <w:name w:val="List Bullet 2"/>
    <w:basedOn w:val="Standaard"/>
    <w:link w:val="Lijstopsomteken2Char"/>
    <w:autoRedefine/>
    <w:uiPriority w:val="99"/>
    <w:rsid w:val="00105BAC"/>
    <w:pPr>
      <w:spacing w:before="0" w:after="0" w:line="276" w:lineRule="auto"/>
    </w:pPr>
    <w:rPr>
      <w:rFonts w:eastAsia="Times New Roman" w:cstheme="minorHAnsi"/>
      <w:sz w:val="24"/>
      <w:szCs w:val="24"/>
      <w:lang w:val="nl-NL" w:eastAsia="nl-NL"/>
    </w:rPr>
  </w:style>
  <w:style w:type="character" w:customStyle="1" w:styleId="Lijstopsomteken2Char">
    <w:name w:val="Lijst opsom.teken 2 Char"/>
    <w:basedOn w:val="Standaardalinea-lettertype"/>
    <w:link w:val="Lijstopsomteken2"/>
    <w:uiPriority w:val="99"/>
    <w:locked/>
    <w:rsid w:val="00105BAC"/>
    <w:rPr>
      <w:rFonts w:eastAsia="Times New Roman" w:cstheme="minorHAnsi"/>
      <w:sz w:val="24"/>
      <w:szCs w:val="24"/>
      <w:lang w:val="nl-NL" w:eastAsia="nl-NL"/>
    </w:rPr>
  </w:style>
  <w:style w:type="paragraph" w:customStyle="1" w:styleId="vet">
    <w:name w:val="vet"/>
    <w:basedOn w:val="Standaard"/>
    <w:link w:val="vetChar"/>
    <w:uiPriority w:val="99"/>
    <w:rsid w:val="00105BAC"/>
    <w:pPr>
      <w:spacing w:before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vetChar">
    <w:name w:val="vet Char"/>
    <w:basedOn w:val="Standaardalinea-lettertype"/>
    <w:link w:val="vet"/>
    <w:uiPriority w:val="99"/>
    <w:locked/>
    <w:rsid w:val="00105BAC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Default">
    <w:name w:val="Default"/>
    <w:rsid w:val="00105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ijl2">
    <w:name w:val="Stijl2"/>
    <w:basedOn w:val="Standaard"/>
    <w:link w:val="Stijl2Char"/>
    <w:qFormat/>
    <w:rsid w:val="00105BAC"/>
    <w:pPr>
      <w:keepNext/>
      <w:numPr>
        <w:numId w:val="14"/>
      </w:numPr>
      <w:spacing w:after="60" w:line="276" w:lineRule="auto"/>
      <w:outlineLvl w:val="0"/>
    </w:pPr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character" w:customStyle="1" w:styleId="Stijl2Char">
    <w:name w:val="Stijl2 Char"/>
    <w:basedOn w:val="Standaardalinea-lettertype"/>
    <w:link w:val="Stijl2"/>
    <w:rsid w:val="00105BAC"/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paragraph" w:customStyle="1" w:styleId="Hoofdkop">
    <w:name w:val="Hoofdkop"/>
    <w:basedOn w:val="Lijstalinea"/>
    <w:link w:val="HoofdkopChar"/>
    <w:qFormat/>
    <w:rsid w:val="00105BAC"/>
    <w:pPr>
      <w:numPr>
        <w:numId w:val="29"/>
      </w:numPr>
      <w:spacing w:before="0" w:after="200" w:line="276" w:lineRule="auto"/>
      <w:contextualSpacing/>
      <w:jc w:val="center"/>
    </w:pPr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character" w:customStyle="1" w:styleId="HoofdkopChar">
    <w:name w:val="Hoofdkop Char"/>
    <w:basedOn w:val="LijstalineaChar"/>
    <w:link w:val="Hoofdkop"/>
    <w:rsid w:val="00105BAC"/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paragraph" w:customStyle="1" w:styleId="Opsomming3">
    <w:name w:val="Opsomming 3"/>
    <w:basedOn w:val="Lijstalinea"/>
    <w:link w:val="Opsomming3Char"/>
    <w:qFormat/>
    <w:rsid w:val="002D165D"/>
    <w:pPr>
      <w:numPr>
        <w:ilvl w:val="1"/>
        <w:numId w:val="18"/>
      </w:numPr>
      <w:spacing w:before="0" w:after="0"/>
    </w:pPr>
  </w:style>
  <w:style w:type="paragraph" w:customStyle="1" w:styleId="Opsomming4">
    <w:name w:val="Opsomming 4"/>
    <w:basedOn w:val="Lijstalinea"/>
    <w:link w:val="Opsomming4Char"/>
    <w:qFormat/>
    <w:rsid w:val="00EF4B3E"/>
    <w:pPr>
      <w:numPr>
        <w:ilvl w:val="2"/>
        <w:numId w:val="18"/>
      </w:numPr>
      <w:spacing w:before="0" w:after="0"/>
      <w:ind w:left="2154" w:hanging="357"/>
    </w:pPr>
  </w:style>
  <w:style w:type="character" w:customStyle="1" w:styleId="Opsomming3Char">
    <w:name w:val="Opsomming 3 Char"/>
    <w:basedOn w:val="LijstalineaChar"/>
    <w:link w:val="Opsomming3"/>
    <w:rsid w:val="002D165D"/>
    <w:rPr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D60B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Opsomming4Char">
    <w:name w:val="Opsomming 4 Char"/>
    <w:basedOn w:val="LijstalineaChar"/>
    <w:link w:val="Opsomming4"/>
    <w:rsid w:val="00EF4B3E"/>
    <w:rPr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60B08"/>
    <w:pPr>
      <w:spacing w:before="0" w:after="0" w:line="240" w:lineRule="auto"/>
      <w:jc w:val="left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60B0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60B08"/>
    <w:rPr>
      <w:vertAlign w:val="superscript"/>
    </w:rPr>
  </w:style>
  <w:style w:type="character" w:customStyle="1" w:styleId="cf01">
    <w:name w:val="cf01"/>
    <w:basedOn w:val="Standaardalinea-lettertype"/>
    <w:rsid w:val="00D60B08"/>
    <w:rPr>
      <w:rFonts w:ascii="Segoe UI" w:hAnsi="Segoe UI" w:cs="Segoe UI" w:hint="default"/>
      <w:sz w:val="18"/>
      <w:szCs w:val="18"/>
    </w:rPr>
  </w:style>
  <w:style w:type="paragraph" w:customStyle="1" w:styleId="Brieftitel">
    <w:name w:val="Brieftitel"/>
    <w:basedOn w:val="Standaard"/>
    <w:link w:val="BrieftitelChar"/>
    <w:qFormat/>
    <w:rsid w:val="00610C87"/>
    <w:pPr>
      <w:spacing w:line="276" w:lineRule="auto"/>
      <w:jc w:val="center"/>
    </w:pPr>
    <w:rPr>
      <w:rFonts w:cstheme="minorHAnsi"/>
      <w:b/>
      <w:bCs/>
      <w:sz w:val="28"/>
      <w:szCs w:val="28"/>
    </w:rPr>
  </w:style>
  <w:style w:type="character" w:customStyle="1" w:styleId="BrieftitelChar">
    <w:name w:val="Brieftitel Char"/>
    <w:basedOn w:val="Standaardalinea-lettertype"/>
    <w:link w:val="Brieftitel"/>
    <w:rsid w:val="00610C87"/>
    <w:rPr>
      <w:rFonts w:cstheme="minorHAnsi"/>
      <w:b/>
      <w:bCs/>
      <w:sz w:val="28"/>
      <w:szCs w:val="28"/>
    </w:rPr>
  </w:style>
  <w:style w:type="paragraph" w:styleId="Revisie">
    <w:name w:val="Revision"/>
    <w:hidden/>
    <w:uiPriority w:val="99"/>
    <w:semiHidden/>
    <w:rsid w:val="00E50A1F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org-en-gezondheid.be/per-domein/infectieziekten-en-vaccinaties/mazel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Downloads\VWVJ_Wordtemplate.dotx" TargetMode="External"/></Relationships>
</file>

<file path=word/theme/theme1.xml><?xml version="1.0" encoding="utf-8"?>
<a:theme xmlns:a="http://schemas.openxmlformats.org/drawingml/2006/main" name="Kantoorthema">
  <a:themeElements>
    <a:clrScheme name="VWVJ">
      <a:dk1>
        <a:srgbClr val="000000"/>
      </a:dk1>
      <a:lt1>
        <a:srgbClr val="FFFFFF"/>
      </a:lt1>
      <a:dk2>
        <a:srgbClr val="5F7B7B"/>
      </a:dk2>
      <a:lt2>
        <a:srgbClr val="D8ECE3"/>
      </a:lt2>
      <a:accent1>
        <a:srgbClr val="5F7B7B"/>
      </a:accent1>
      <a:accent2>
        <a:srgbClr val="978773"/>
      </a:accent2>
      <a:accent3>
        <a:srgbClr val="207973"/>
      </a:accent3>
      <a:accent4>
        <a:srgbClr val="BB5900"/>
      </a:accent4>
      <a:accent5>
        <a:srgbClr val="799F8F"/>
      </a:accent5>
      <a:accent6>
        <a:srgbClr val="F08A34"/>
      </a:accent6>
      <a:hlink>
        <a:srgbClr val="207873"/>
      </a:hlink>
      <a:folHlink>
        <a:srgbClr val="BA5800"/>
      </a:folHlink>
    </a:clrScheme>
    <a:fontScheme name="VWVJ">
      <a:majorFont>
        <a:latin typeface="Verdana Pro"/>
        <a:ea typeface=""/>
        <a:cs typeface=""/>
      </a:majorFont>
      <a:minorFont>
        <a:latin typeface="Verdana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b1a37-6861-4a22-82bf-45a87042f8af">
      <Terms xmlns="http://schemas.microsoft.com/office/infopath/2007/PartnerControls"/>
    </lcf76f155ced4ddcb4097134ff3c332f>
    <TaxCatchAll xmlns="72b1ad86-611a-4912-ac60-1ccc0f150f7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A8E568FD11E418B28CFB504545DCF" ma:contentTypeVersion="9" ma:contentTypeDescription="Een nieuw document maken." ma:contentTypeScope="" ma:versionID="313dcdc5f8d55db73eb661ced15312cc">
  <xsd:schema xmlns:xsd="http://www.w3.org/2001/XMLSchema" xmlns:xs="http://www.w3.org/2001/XMLSchema" xmlns:p="http://schemas.microsoft.com/office/2006/metadata/properties" xmlns:ns2="ac5b1a37-6861-4a22-82bf-45a87042f8af" xmlns:ns3="72b1ad86-611a-4912-ac60-1ccc0f150f76" targetNamespace="http://schemas.microsoft.com/office/2006/metadata/properties" ma:root="true" ma:fieldsID="46b89debc6e53470ffe1b22f59085215" ns2:_="" ns3:_="">
    <xsd:import namespace="ac5b1a37-6861-4a22-82bf-45a87042f8af"/>
    <xsd:import namespace="72b1ad86-611a-4912-ac60-1ccc0f150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b1a37-6861-4a22-82bf-45a87042f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500c23c0-2aca-4e5d-a663-9746dba0c4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1ad86-611a-4912-ac60-1ccc0f150f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a2e3879-83ea-4e91-8d37-1f9938ab206a}" ma:internalName="TaxCatchAll" ma:showField="CatchAllData" ma:web="72b1ad86-611a-4912-ac60-1ccc0f150f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D235FC-7FE4-4491-A175-BCF0F418053B}">
  <ds:schemaRefs>
    <ds:schemaRef ds:uri="http://schemas.microsoft.com/office/2006/metadata/properties"/>
    <ds:schemaRef ds:uri="http://schemas.microsoft.com/office/infopath/2007/PartnerControls"/>
    <ds:schemaRef ds:uri="ac5b1a37-6861-4a22-82bf-45a87042f8af"/>
    <ds:schemaRef ds:uri="72b1ad86-611a-4912-ac60-1ccc0f150f76"/>
  </ds:schemaRefs>
</ds:datastoreItem>
</file>

<file path=customXml/itemProps2.xml><?xml version="1.0" encoding="utf-8"?>
<ds:datastoreItem xmlns:ds="http://schemas.openxmlformats.org/officeDocument/2006/customXml" ds:itemID="{D12E87FC-7993-4569-A795-03DE5136BB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73351E-62D2-4EA1-AC55-390307BBF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b1a37-6861-4a22-82bf-45a87042f8af"/>
    <ds:schemaRef ds:uri="72b1ad86-611a-4912-ac60-1ccc0f150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D0CD1B-C781-4D4A-8368-57F0C49C56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VWVJ_Wordtemplate</Template>
  <TotalTime>5</TotalTime>
  <Pages>2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</dc:creator>
  <cp:keywords/>
  <dc:description/>
  <cp:lastModifiedBy>Heidi Castryck</cp:lastModifiedBy>
  <cp:revision>6</cp:revision>
  <dcterms:created xsi:type="dcterms:W3CDTF">2023-10-02T08:46:00Z</dcterms:created>
  <dcterms:modified xsi:type="dcterms:W3CDTF">2023-10-11T07:39:00Z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0x0101008ADA8E568FD11E418B28CFB504545DCF</vt:lpwstr>
  </property>
  <property fmtid="{D5CDD505-2E9C-101B-9397-08002B2CF9AE}" pid="3" name="MediaServiceImageTags">
    <vt:lpwstr/>
  </property>
</Properties>
</file>