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B2976" w14:paraId="79DAF78D" w14:textId="77777777" w:rsidTr="00A27B4D">
        <w:tc>
          <w:tcPr>
            <w:tcW w:w="4678" w:type="dxa"/>
          </w:tcPr>
          <w:p w14:paraId="06B87D2C" w14:textId="77777777" w:rsidR="004B2976" w:rsidRPr="00337DFD" w:rsidRDefault="004B2976" w:rsidP="001F45AE">
            <w:r>
              <w:br w:type="page"/>
            </w:r>
            <w:r w:rsidRPr="00337DFD">
              <w:t>[Logo CLB]</w:t>
            </w:r>
          </w:p>
          <w:p w14:paraId="6EA6C77D" w14:textId="77777777" w:rsidR="004B2976" w:rsidRPr="00337DFD" w:rsidRDefault="004B2976" w:rsidP="001F45AE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</w:p>
          <w:p w14:paraId="0F4003B2" w14:textId="77777777" w:rsidR="004B2976" w:rsidRPr="00337DFD" w:rsidRDefault="004B2976" w:rsidP="001F45AE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</w:p>
          <w:p w14:paraId="25DA6BC1" w14:textId="77777777" w:rsidR="004B2976" w:rsidRPr="00337DFD" w:rsidRDefault="004B2976" w:rsidP="001F45AE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</w:p>
          <w:p w14:paraId="47648568" w14:textId="77777777" w:rsidR="004B2976" w:rsidRPr="00337DFD" w:rsidRDefault="004B2976" w:rsidP="001F45AE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</w:p>
          <w:p w14:paraId="765ECCC1" w14:textId="77777777" w:rsidR="004B2976" w:rsidRPr="00337DFD" w:rsidRDefault="004B2976" w:rsidP="001F45AE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</w:tcPr>
          <w:p w14:paraId="2DE2107C" w14:textId="77777777" w:rsidR="004B2976" w:rsidRPr="00337DFD" w:rsidRDefault="004B2976" w:rsidP="001F45AE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</w:rPr>
            </w:pPr>
          </w:p>
          <w:p w14:paraId="549F2F00" w14:textId="5290F566" w:rsidR="004B2976" w:rsidRPr="00220C15" w:rsidRDefault="004B2976" w:rsidP="001F45AE">
            <w:pPr>
              <w:pStyle w:val="Brieftitel"/>
            </w:pPr>
            <w:r>
              <w:t>Jouw toestemming voor een onderzoek naar hoofdschimmel</w:t>
            </w:r>
          </w:p>
        </w:tc>
      </w:tr>
    </w:tbl>
    <w:p w14:paraId="6057D348" w14:textId="77777777" w:rsidR="004B2976" w:rsidRDefault="004B2976" w:rsidP="004B2976">
      <w:pPr>
        <w:spacing w:line="276" w:lineRule="auto"/>
        <w:contextualSpacing/>
        <w:jc w:val="left"/>
        <w:rPr>
          <w:rFonts w:cstheme="minorHAnsi"/>
        </w:rPr>
      </w:pPr>
      <w:bookmarkStart w:id="0" w:name="briefHAVToest"/>
      <w:bookmarkEnd w:id="0"/>
    </w:p>
    <w:p w14:paraId="24516320" w14:textId="77777777" w:rsidR="004B2976" w:rsidRPr="00A83D7F" w:rsidRDefault="004B2976" w:rsidP="004B2976">
      <w:pPr>
        <w:rPr>
          <w:sz w:val="20"/>
          <w:szCs w:val="20"/>
        </w:rPr>
      </w:pPr>
      <w:r w:rsidRPr="00A83D7F">
        <w:rPr>
          <w:color w:val="000000"/>
          <w:sz w:val="20"/>
          <w:szCs w:val="20"/>
        </w:rPr>
        <w:t>Beste ouder,</w:t>
      </w:r>
      <w:r w:rsidRPr="00A83D7F">
        <w:rPr>
          <w:sz w:val="20"/>
          <w:szCs w:val="20"/>
        </w:rPr>
        <w:t xml:space="preserve"> </w:t>
      </w:r>
      <w:r w:rsidRPr="00A83D7F">
        <w:rPr>
          <w:sz w:val="20"/>
          <w:szCs w:val="20"/>
        </w:rPr>
        <w:tab/>
      </w:r>
      <w:r w:rsidRPr="00A83D7F">
        <w:rPr>
          <w:sz w:val="20"/>
          <w:szCs w:val="20"/>
        </w:rPr>
        <w:tab/>
      </w:r>
      <w:r w:rsidRPr="00A83D7F">
        <w:rPr>
          <w:sz w:val="20"/>
          <w:szCs w:val="20"/>
        </w:rPr>
        <w:tab/>
      </w:r>
      <w:r w:rsidRPr="00A83D7F">
        <w:rPr>
          <w:sz w:val="20"/>
          <w:szCs w:val="20"/>
        </w:rPr>
        <w:tab/>
      </w:r>
      <w:r w:rsidRPr="00A83D7F">
        <w:rPr>
          <w:sz w:val="20"/>
          <w:szCs w:val="20"/>
        </w:rPr>
        <w:tab/>
      </w:r>
      <w:r w:rsidRPr="00A83D7F">
        <w:rPr>
          <w:sz w:val="20"/>
          <w:szCs w:val="20"/>
        </w:rPr>
        <w:tab/>
      </w:r>
      <w:r w:rsidRPr="00A83D7F">
        <w:rPr>
          <w:sz w:val="20"/>
          <w:szCs w:val="20"/>
        </w:rPr>
        <w:tab/>
      </w:r>
      <w:r w:rsidRPr="00A83D7F">
        <w:rPr>
          <w:sz w:val="20"/>
          <w:szCs w:val="20"/>
        </w:rPr>
        <w:tab/>
        <w:t>Datum:</w:t>
      </w:r>
    </w:p>
    <w:p w14:paraId="615480AA" w14:textId="77777777" w:rsidR="004B2976" w:rsidRPr="00A83D7F" w:rsidRDefault="004B2976" w:rsidP="004B2976">
      <w:pPr>
        <w:rPr>
          <w:sz w:val="20"/>
          <w:szCs w:val="20"/>
        </w:rPr>
      </w:pPr>
    </w:p>
    <w:p w14:paraId="01D8E2E3" w14:textId="4194E68F" w:rsidR="004B2976" w:rsidRPr="00A83D7F" w:rsidRDefault="004B2976" w:rsidP="004B2976">
      <w:pPr>
        <w:rPr>
          <w:color w:val="000000"/>
          <w:sz w:val="20"/>
          <w:szCs w:val="20"/>
        </w:rPr>
      </w:pPr>
      <w:r w:rsidRPr="00A83D7F">
        <w:rPr>
          <w:color w:val="000000"/>
          <w:sz w:val="20"/>
          <w:szCs w:val="20"/>
        </w:rPr>
        <w:t xml:space="preserve">Je kan jouw kind laten </w:t>
      </w:r>
      <w:r w:rsidR="000F594D" w:rsidRPr="00A83D7F">
        <w:rPr>
          <w:color w:val="000000"/>
          <w:sz w:val="20"/>
          <w:szCs w:val="20"/>
        </w:rPr>
        <w:t xml:space="preserve">onderzoeken op hoofdschimmel door het CLB </w:t>
      </w:r>
      <w:r w:rsidRPr="00A83D7F">
        <w:rPr>
          <w:color w:val="000000"/>
          <w:sz w:val="20"/>
          <w:szCs w:val="20"/>
        </w:rPr>
        <w:t>op school op [</w:t>
      </w:r>
      <w:proofErr w:type="spellStart"/>
      <w:r w:rsidRPr="00A83D7F">
        <w:rPr>
          <w:b/>
          <w:bCs/>
          <w:i/>
          <w:iCs/>
          <w:color w:val="000000"/>
          <w:sz w:val="20"/>
          <w:szCs w:val="20"/>
        </w:rPr>
        <w:t>xxxdag</w:t>
      </w:r>
      <w:proofErr w:type="spellEnd"/>
      <w:r w:rsidRPr="00A83D7F">
        <w:rPr>
          <w:b/>
          <w:bCs/>
          <w:i/>
          <w:iCs/>
          <w:color w:val="000000"/>
          <w:sz w:val="20"/>
          <w:szCs w:val="20"/>
        </w:rPr>
        <w:t xml:space="preserve"> xx </w:t>
      </w:r>
      <w:proofErr w:type="spellStart"/>
      <w:r w:rsidRPr="00A83D7F">
        <w:rPr>
          <w:b/>
          <w:bCs/>
          <w:i/>
          <w:iCs/>
          <w:color w:val="000000"/>
          <w:sz w:val="20"/>
          <w:szCs w:val="20"/>
        </w:rPr>
        <w:t>xx</w:t>
      </w:r>
      <w:proofErr w:type="spellEnd"/>
      <w:r w:rsidRPr="00A83D7F">
        <w:rPr>
          <w:b/>
          <w:bCs/>
          <w:i/>
          <w:iCs/>
          <w:color w:val="000000"/>
          <w:sz w:val="20"/>
          <w:szCs w:val="20"/>
        </w:rPr>
        <w:t xml:space="preserve"> xx].</w:t>
      </w:r>
      <w:r w:rsidRPr="00A83D7F">
        <w:rPr>
          <w:color w:val="000000"/>
          <w:sz w:val="20"/>
          <w:szCs w:val="20"/>
        </w:rPr>
        <w:t xml:space="preserve"> </w:t>
      </w:r>
    </w:p>
    <w:p w14:paraId="7884CBDE" w14:textId="77777777" w:rsidR="004B2976" w:rsidRPr="00A83D7F" w:rsidRDefault="004B2976" w:rsidP="004B2976">
      <w:pPr>
        <w:pStyle w:val="Accent"/>
        <w:rPr>
          <w:sz w:val="20"/>
          <w:szCs w:val="20"/>
        </w:rPr>
      </w:pPr>
      <w:r w:rsidRPr="00A83D7F">
        <w:rPr>
          <w:sz w:val="20"/>
          <w:szCs w:val="20"/>
        </w:rPr>
        <w:t xml:space="preserve">Wat </w:t>
      </w:r>
      <w:proofErr w:type="spellStart"/>
      <w:r w:rsidRPr="00A83D7F">
        <w:rPr>
          <w:sz w:val="20"/>
          <w:szCs w:val="20"/>
        </w:rPr>
        <w:t>moet</w:t>
      </w:r>
      <w:proofErr w:type="spellEnd"/>
      <w:r w:rsidRPr="00A83D7F">
        <w:rPr>
          <w:sz w:val="20"/>
          <w:szCs w:val="20"/>
        </w:rPr>
        <w:t xml:space="preserve"> je </w:t>
      </w:r>
      <w:proofErr w:type="spellStart"/>
      <w:r w:rsidRPr="00A83D7F">
        <w:rPr>
          <w:sz w:val="20"/>
          <w:szCs w:val="20"/>
        </w:rPr>
        <w:t>doen</w:t>
      </w:r>
      <w:proofErr w:type="spellEnd"/>
      <w:r w:rsidRPr="00A83D7F">
        <w:rPr>
          <w:sz w:val="20"/>
          <w:szCs w:val="20"/>
        </w:rPr>
        <w:t>?</w:t>
      </w:r>
    </w:p>
    <w:p w14:paraId="198E06B4" w14:textId="3F6CAECD" w:rsidR="004B2976" w:rsidRPr="00A83D7F" w:rsidRDefault="004B2976" w:rsidP="004B2976">
      <w:pPr>
        <w:pStyle w:val="Opsomming2"/>
        <w:rPr>
          <w:sz w:val="20"/>
          <w:szCs w:val="20"/>
          <w:lang w:val="nl-BE"/>
        </w:rPr>
      </w:pPr>
      <w:r w:rsidRPr="00A83D7F">
        <w:rPr>
          <w:sz w:val="20"/>
          <w:szCs w:val="20"/>
          <w:lang w:val="nl-BE"/>
        </w:rPr>
        <w:t>Vul het formulier ‘</w:t>
      </w:r>
      <w:r w:rsidRPr="00A83D7F">
        <w:rPr>
          <w:bCs/>
          <w:sz w:val="20"/>
          <w:szCs w:val="20"/>
          <w:lang w:val="nl-BE"/>
        </w:rPr>
        <w:t>Toestemming</w:t>
      </w:r>
      <w:r w:rsidR="000F594D" w:rsidRPr="00A83D7F">
        <w:rPr>
          <w:bCs/>
          <w:sz w:val="20"/>
          <w:szCs w:val="20"/>
          <w:lang w:val="nl-BE"/>
        </w:rPr>
        <w:t xml:space="preserve"> onderzoek naar hoofdschimmel’</w:t>
      </w:r>
      <w:r w:rsidRPr="00A83D7F">
        <w:rPr>
          <w:sz w:val="20"/>
          <w:szCs w:val="20"/>
          <w:lang w:val="nl-BE"/>
        </w:rPr>
        <w:t xml:space="preserve"> in</w:t>
      </w:r>
      <w:r w:rsidR="00246B93" w:rsidRPr="00A83D7F">
        <w:rPr>
          <w:sz w:val="20"/>
          <w:szCs w:val="20"/>
          <w:lang w:val="nl-BE"/>
        </w:rPr>
        <w:t xml:space="preserve"> en o</w:t>
      </w:r>
      <w:r w:rsidRPr="00A83D7F">
        <w:rPr>
          <w:sz w:val="20"/>
          <w:szCs w:val="20"/>
          <w:lang w:val="nl-BE"/>
        </w:rPr>
        <w:t>nderteken dat. Ook als je geen toestemming geeft.</w:t>
      </w:r>
    </w:p>
    <w:p w14:paraId="78A3E5F4" w14:textId="77777777" w:rsidR="004B2976" w:rsidRPr="00A83D7F" w:rsidRDefault="004B2976" w:rsidP="004B2976">
      <w:pPr>
        <w:pStyle w:val="Opsomming2"/>
        <w:rPr>
          <w:sz w:val="20"/>
          <w:szCs w:val="20"/>
          <w:lang w:val="nl-BE"/>
        </w:rPr>
      </w:pPr>
      <w:r w:rsidRPr="00A83D7F">
        <w:rPr>
          <w:sz w:val="20"/>
          <w:szCs w:val="20"/>
          <w:lang w:val="nl-BE"/>
        </w:rPr>
        <w:t xml:space="preserve">Geef de brief mee met je kind naar school. Doe dat </w:t>
      </w:r>
      <w:r w:rsidRPr="00A83D7F">
        <w:rPr>
          <w:b/>
          <w:bCs/>
          <w:sz w:val="20"/>
          <w:szCs w:val="20"/>
          <w:lang w:val="nl-BE"/>
        </w:rPr>
        <w:t xml:space="preserve">voor </w:t>
      </w:r>
      <w:r w:rsidRPr="00A83D7F">
        <w:rPr>
          <w:sz w:val="20"/>
          <w:szCs w:val="20"/>
          <w:lang w:val="nl-BE"/>
        </w:rPr>
        <w:t>[</w:t>
      </w:r>
      <w:proofErr w:type="spellStart"/>
      <w:r w:rsidRPr="00A83D7F">
        <w:rPr>
          <w:b/>
          <w:bCs/>
          <w:i/>
          <w:iCs/>
          <w:sz w:val="20"/>
          <w:szCs w:val="20"/>
          <w:lang w:val="nl-BE"/>
        </w:rPr>
        <w:t>xxxdag</w:t>
      </w:r>
      <w:proofErr w:type="spellEnd"/>
      <w:r w:rsidRPr="00A83D7F">
        <w:rPr>
          <w:b/>
          <w:bCs/>
          <w:i/>
          <w:iCs/>
          <w:sz w:val="20"/>
          <w:szCs w:val="20"/>
          <w:lang w:val="nl-BE"/>
        </w:rPr>
        <w:t xml:space="preserve"> xx </w:t>
      </w:r>
      <w:proofErr w:type="spellStart"/>
      <w:r w:rsidRPr="00A83D7F">
        <w:rPr>
          <w:b/>
          <w:bCs/>
          <w:i/>
          <w:iCs/>
          <w:sz w:val="20"/>
          <w:szCs w:val="20"/>
          <w:lang w:val="nl-BE"/>
        </w:rPr>
        <w:t>xx</w:t>
      </w:r>
      <w:proofErr w:type="spellEnd"/>
      <w:r w:rsidRPr="00A83D7F">
        <w:rPr>
          <w:b/>
          <w:bCs/>
          <w:i/>
          <w:iCs/>
          <w:sz w:val="20"/>
          <w:szCs w:val="20"/>
          <w:lang w:val="nl-BE"/>
        </w:rPr>
        <w:t xml:space="preserve"> xx].</w:t>
      </w:r>
    </w:p>
    <w:p w14:paraId="5772A655" w14:textId="09BE2622" w:rsidR="004B2976" w:rsidRPr="00A83D7F" w:rsidRDefault="004B2976" w:rsidP="004B2976">
      <w:pPr>
        <w:pStyle w:val="Accent"/>
        <w:rPr>
          <w:sz w:val="20"/>
          <w:szCs w:val="20"/>
          <w:lang w:val="nl-BE"/>
        </w:rPr>
      </w:pPr>
      <w:r w:rsidRPr="00A83D7F">
        <w:rPr>
          <w:sz w:val="20"/>
          <w:szCs w:val="20"/>
          <w:lang w:val="nl-BE"/>
        </w:rPr>
        <w:t xml:space="preserve">Hoe verloopt </w:t>
      </w:r>
      <w:r w:rsidR="000F594D" w:rsidRPr="00A83D7F">
        <w:rPr>
          <w:sz w:val="20"/>
          <w:szCs w:val="20"/>
          <w:lang w:val="nl-BE"/>
        </w:rPr>
        <w:t>het onderzoek</w:t>
      </w:r>
      <w:r w:rsidRPr="00A83D7F">
        <w:rPr>
          <w:sz w:val="20"/>
          <w:szCs w:val="20"/>
          <w:lang w:val="nl-BE"/>
        </w:rPr>
        <w:t>?</w:t>
      </w:r>
    </w:p>
    <w:p w14:paraId="61A18EB3" w14:textId="77777777" w:rsidR="00141C84" w:rsidRPr="00A83D7F" w:rsidRDefault="00141C84" w:rsidP="00141C84">
      <w:pPr>
        <w:pStyle w:val="Opsomming2"/>
        <w:rPr>
          <w:sz w:val="20"/>
          <w:szCs w:val="20"/>
          <w:lang w:val="nl-BE"/>
        </w:rPr>
      </w:pPr>
      <w:r w:rsidRPr="00A83D7F">
        <w:rPr>
          <w:sz w:val="20"/>
          <w:szCs w:val="20"/>
          <w:lang w:val="nl-BE"/>
        </w:rPr>
        <w:t>De arts of verpleegkundige van het CLB kijken het haar en de huid van je kind na. Dit is niet pijnlijk.</w:t>
      </w:r>
    </w:p>
    <w:p w14:paraId="0DEC578D" w14:textId="77777777" w:rsidR="00141C84" w:rsidRPr="00A83D7F" w:rsidRDefault="00141C84" w:rsidP="00141C84">
      <w:pPr>
        <w:pStyle w:val="Opsomming2"/>
        <w:rPr>
          <w:sz w:val="20"/>
          <w:szCs w:val="20"/>
          <w:lang w:val="nl-BE"/>
        </w:rPr>
      </w:pPr>
      <w:r w:rsidRPr="00A83D7F">
        <w:rPr>
          <w:sz w:val="20"/>
          <w:szCs w:val="20"/>
          <w:lang w:val="nl-BE"/>
        </w:rPr>
        <w:t>Als de arts of verpleegkundige een letsel zien dat lijkt op een schimmelinfectie, dan zullen ze hier een staal van nemen. Ook dit is niet pijnlijk.</w:t>
      </w:r>
    </w:p>
    <w:p w14:paraId="3EE76CA0" w14:textId="77777777" w:rsidR="00141C84" w:rsidRPr="00A83D7F" w:rsidRDefault="00141C84" w:rsidP="00141C84">
      <w:pPr>
        <w:pStyle w:val="Opsomming2"/>
        <w:rPr>
          <w:sz w:val="20"/>
          <w:szCs w:val="20"/>
          <w:lang w:val="nl-BE"/>
        </w:rPr>
      </w:pPr>
      <w:r w:rsidRPr="00A83D7F">
        <w:rPr>
          <w:sz w:val="20"/>
          <w:szCs w:val="20"/>
          <w:lang w:val="nl-BE"/>
        </w:rPr>
        <w:t xml:space="preserve">Het staal wordt naar het laboratorium gestuurd voor verder onderzoek. Dit is gratis. </w:t>
      </w:r>
    </w:p>
    <w:p w14:paraId="4F3F1D00" w14:textId="2F2478D5" w:rsidR="00141C84" w:rsidRPr="00A83D7F" w:rsidRDefault="00141C84" w:rsidP="00141C84">
      <w:pPr>
        <w:pStyle w:val="Opsomming2"/>
        <w:rPr>
          <w:sz w:val="20"/>
          <w:szCs w:val="20"/>
          <w:lang w:val="nl-BE"/>
        </w:rPr>
      </w:pPr>
      <w:r w:rsidRPr="00A83D7F">
        <w:rPr>
          <w:sz w:val="20"/>
          <w:szCs w:val="20"/>
          <w:lang w:val="nl-BE"/>
        </w:rPr>
        <w:t xml:space="preserve">Je krijgt het resultaat van de test zo snel mogelijk. Normaal is dat 3 tot 4 weken na de </w:t>
      </w:r>
      <w:r w:rsidR="00A67CA5" w:rsidRPr="00A83D7F">
        <w:rPr>
          <w:sz w:val="20"/>
          <w:szCs w:val="20"/>
          <w:lang w:val="nl-BE"/>
        </w:rPr>
        <w:t>staalafname</w:t>
      </w:r>
      <w:r w:rsidRPr="00A83D7F">
        <w:rPr>
          <w:sz w:val="20"/>
          <w:szCs w:val="20"/>
          <w:lang w:val="nl-BE"/>
        </w:rPr>
        <w:t>.</w:t>
      </w:r>
    </w:p>
    <w:p w14:paraId="434871E6" w14:textId="77777777" w:rsidR="00141C84" w:rsidRPr="00A83D7F" w:rsidRDefault="00141C84" w:rsidP="00141C84">
      <w:pPr>
        <w:pStyle w:val="Opsomming2"/>
        <w:rPr>
          <w:sz w:val="20"/>
          <w:szCs w:val="20"/>
          <w:lang w:val="nl-BE"/>
        </w:rPr>
      </w:pPr>
      <w:r w:rsidRPr="00A83D7F">
        <w:rPr>
          <w:sz w:val="20"/>
          <w:szCs w:val="20"/>
          <w:lang w:val="nl-BE"/>
        </w:rPr>
        <w:t>Door dit onderzoek weten we of jouw kind een behandeling nodig heeft.</w:t>
      </w:r>
    </w:p>
    <w:p w14:paraId="3A17FE64" w14:textId="77777777" w:rsidR="00B702FC" w:rsidRPr="00A83D7F" w:rsidRDefault="00B702FC" w:rsidP="004F54CF">
      <w:pPr>
        <w:pStyle w:val="Opsomming2"/>
        <w:numPr>
          <w:ilvl w:val="0"/>
          <w:numId w:val="0"/>
        </w:numPr>
        <w:ind w:left="754"/>
        <w:rPr>
          <w:sz w:val="20"/>
          <w:szCs w:val="20"/>
          <w:lang w:val="nl-BE"/>
        </w:rPr>
      </w:pPr>
    </w:p>
    <w:p w14:paraId="27AAFAF4" w14:textId="77777777" w:rsidR="00C268CE" w:rsidRPr="00A83D7F" w:rsidRDefault="004B2976" w:rsidP="004B2976">
      <w:pPr>
        <w:rPr>
          <w:color w:val="000000"/>
          <w:sz w:val="20"/>
          <w:szCs w:val="20"/>
        </w:rPr>
      </w:pPr>
      <w:r w:rsidRPr="00A83D7F">
        <w:rPr>
          <w:color w:val="000000"/>
          <w:sz w:val="20"/>
          <w:szCs w:val="20"/>
        </w:rPr>
        <w:t xml:space="preserve">Met vriendelijke groeten, </w:t>
      </w:r>
    </w:p>
    <w:p w14:paraId="74E5AB57" w14:textId="6D8F25D3" w:rsidR="004B2976" w:rsidRPr="00A83D7F" w:rsidRDefault="004B2976" w:rsidP="004B2976">
      <w:pPr>
        <w:rPr>
          <w:color w:val="000000"/>
          <w:sz w:val="20"/>
          <w:szCs w:val="20"/>
        </w:rPr>
      </w:pPr>
      <w:r w:rsidRPr="00A83D7F">
        <w:rPr>
          <w:color w:val="000000"/>
          <w:sz w:val="20"/>
          <w:szCs w:val="20"/>
        </w:rPr>
        <w:t>de CLB-arts</w:t>
      </w:r>
    </w:p>
    <w:p w14:paraId="29EB22F7" w14:textId="77777777" w:rsidR="004B2976" w:rsidRPr="00A83D7F" w:rsidRDefault="004B2976" w:rsidP="004B2976">
      <w:pPr>
        <w:spacing w:before="0" w:after="160" w:line="259" w:lineRule="auto"/>
        <w:jc w:val="left"/>
        <w:rPr>
          <w:rFonts w:cstheme="minorHAnsi"/>
          <w:b/>
          <w:bCs/>
          <w:sz w:val="20"/>
          <w:szCs w:val="20"/>
        </w:rPr>
      </w:pPr>
      <w:r w:rsidRPr="00A83D7F">
        <w:rPr>
          <w:sz w:val="20"/>
          <w:szCs w:val="20"/>
        </w:rPr>
        <w:br w:type="page"/>
      </w:r>
    </w:p>
    <w:p w14:paraId="3CA92909" w14:textId="18976E5A" w:rsidR="004B2976" w:rsidRDefault="004B2976" w:rsidP="004B2976">
      <w:pPr>
        <w:pStyle w:val="Brieftitel"/>
      </w:pPr>
      <w:r w:rsidRPr="00CB5702">
        <w:lastRenderedPageBreak/>
        <w:t xml:space="preserve">Toestemming </w:t>
      </w:r>
      <w:r w:rsidR="004F54CF">
        <w:t>onderzoek naar hoofdschimmel</w:t>
      </w:r>
    </w:p>
    <w:p w14:paraId="409806CD" w14:textId="77777777" w:rsidR="004B2976" w:rsidRPr="0025208E" w:rsidRDefault="004B2976" w:rsidP="004B2976">
      <w:pPr>
        <w:jc w:val="left"/>
        <w:rPr>
          <w:sz w:val="20"/>
          <w:szCs w:val="20"/>
        </w:rPr>
      </w:pPr>
      <w:r w:rsidRPr="0025208E">
        <w:rPr>
          <w:sz w:val="20"/>
          <w:szCs w:val="20"/>
        </w:rPr>
        <w:t>Naam + voornaam van de leerling: ………………………………………………………………………………………</w:t>
      </w:r>
    </w:p>
    <w:p w14:paraId="2349B9B8" w14:textId="77777777" w:rsidR="004B2976" w:rsidRPr="0025208E" w:rsidRDefault="004B2976" w:rsidP="004B2976">
      <w:pPr>
        <w:jc w:val="left"/>
        <w:rPr>
          <w:sz w:val="20"/>
          <w:szCs w:val="20"/>
        </w:rPr>
      </w:pPr>
      <w:r w:rsidRPr="0025208E">
        <w:rPr>
          <w:sz w:val="20"/>
          <w:szCs w:val="20"/>
        </w:rPr>
        <w:t>Geboortedatum: …../…../…..</w:t>
      </w:r>
    </w:p>
    <w:p w14:paraId="5E669A1D" w14:textId="77777777" w:rsidR="004B2976" w:rsidRPr="0025208E" w:rsidRDefault="004B2976" w:rsidP="004B2976">
      <w:pPr>
        <w:jc w:val="left"/>
        <w:rPr>
          <w:sz w:val="20"/>
          <w:szCs w:val="20"/>
        </w:rPr>
      </w:pPr>
      <w:r w:rsidRPr="0025208E">
        <w:rPr>
          <w:sz w:val="20"/>
          <w:szCs w:val="20"/>
        </w:rPr>
        <w:t>School + klas: ……………………………..</w:t>
      </w:r>
    </w:p>
    <w:p w14:paraId="2133354F" w14:textId="77777777" w:rsidR="004B2976" w:rsidRPr="0025208E" w:rsidRDefault="004B2976" w:rsidP="004B2976">
      <w:pPr>
        <w:jc w:val="left"/>
        <w:rPr>
          <w:sz w:val="20"/>
          <w:szCs w:val="20"/>
        </w:rPr>
      </w:pPr>
      <w:r w:rsidRPr="0025208E">
        <w:rPr>
          <w:sz w:val="20"/>
          <w:szCs w:val="20"/>
        </w:rPr>
        <w:t>Telefoonnummer waarop u overdag bereikbaar bent: …………………………………………………………</w:t>
      </w:r>
    </w:p>
    <w:p w14:paraId="40A71197" w14:textId="77777777" w:rsidR="004F54CF" w:rsidRDefault="004F54CF" w:rsidP="004B2976">
      <w:pPr>
        <w:jc w:val="left"/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B2976" w:rsidRPr="001B25A7" w14:paraId="21DA9AFF" w14:textId="77777777" w:rsidTr="004F54CF">
        <w:trPr>
          <w:trHeight w:val="2472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0EB52" w14:textId="03969774" w:rsidR="004B2976" w:rsidRPr="0025208E" w:rsidRDefault="004B2976" w:rsidP="001F45AE">
            <w:pPr>
              <w:pStyle w:val="Accent"/>
              <w:rPr>
                <w:sz w:val="20"/>
                <w:szCs w:val="20"/>
                <w:lang w:val="nl-BE"/>
              </w:rPr>
            </w:pPr>
            <w:r w:rsidRPr="0025208E">
              <w:rPr>
                <w:sz w:val="20"/>
                <w:szCs w:val="20"/>
                <w:lang w:val="nl-BE"/>
              </w:rPr>
              <w:t xml:space="preserve">Toestemming </w:t>
            </w:r>
            <w:r w:rsidR="004F54CF" w:rsidRPr="0025208E">
              <w:rPr>
                <w:sz w:val="20"/>
                <w:szCs w:val="20"/>
                <w:lang w:val="nl-BE"/>
              </w:rPr>
              <w:t>voor een onderzoek naar hoofdschimmel</w:t>
            </w:r>
            <w:r w:rsidRPr="0025208E">
              <w:rPr>
                <w:sz w:val="20"/>
                <w:szCs w:val="20"/>
                <w:lang w:val="nl-BE"/>
              </w:rPr>
              <w:t>. Kruis aan.</w:t>
            </w:r>
          </w:p>
          <w:p w14:paraId="06A0778B" w14:textId="64781E99" w:rsidR="004B2976" w:rsidRPr="0025208E" w:rsidRDefault="00000000" w:rsidP="001F45A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401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976" w:rsidRPr="0025208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B2976" w:rsidRPr="0025208E">
              <w:rPr>
                <w:sz w:val="20"/>
                <w:szCs w:val="20"/>
              </w:rPr>
              <w:t xml:space="preserve"> Ik wil mijn kind </w:t>
            </w:r>
            <w:r w:rsidR="004F54CF" w:rsidRPr="0025208E">
              <w:rPr>
                <w:sz w:val="20"/>
                <w:szCs w:val="20"/>
              </w:rPr>
              <w:t>laten onderzoeken op hoofdschimmel</w:t>
            </w:r>
            <w:r w:rsidR="004B2976" w:rsidRPr="0025208E">
              <w:rPr>
                <w:sz w:val="20"/>
                <w:szCs w:val="20"/>
              </w:rPr>
              <w:t xml:space="preserve"> op school.</w:t>
            </w:r>
          </w:p>
          <w:p w14:paraId="2C535F83" w14:textId="66699CC4" w:rsidR="004F54CF" w:rsidRPr="0025208E" w:rsidRDefault="00000000" w:rsidP="001F45A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929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976" w:rsidRPr="0025208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B2976" w:rsidRPr="0025208E">
              <w:rPr>
                <w:sz w:val="20"/>
                <w:szCs w:val="20"/>
              </w:rPr>
              <w:t xml:space="preserve"> Ik wil mijn kind </w:t>
            </w:r>
            <w:r w:rsidR="004B2976" w:rsidRPr="0025208E">
              <w:rPr>
                <w:b/>
                <w:sz w:val="20"/>
                <w:szCs w:val="20"/>
              </w:rPr>
              <w:t>niet</w:t>
            </w:r>
            <w:r w:rsidR="004B2976" w:rsidRPr="0025208E">
              <w:rPr>
                <w:sz w:val="20"/>
                <w:szCs w:val="20"/>
              </w:rPr>
              <w:t xml:space="preserve"> laten </w:t>
            </w:r>
            <w:r w:rsidR="004F54CF" w:rsidRPr="0025208E">
              <w:rPr>
                <w:sz w:val="20"/>
                <w:szCs w:val="20"/>
              </w:rPr>
              <w:t>onderzoeken op hoofdschimmel</w:t>
            </w:r>
            <w:r w:rsidR="004B2976" w:rsidRPr="0025208E">
              <w:rPr>
                <w:sz w:val="20"/>
                <w:szCs w:val="20"/>
              </w:rPr>
              <w:t xml:space="preserve"> op school, omdat </w:t>
            </w:r>
          </w:p>
          <w:p w14:paraId="3D48831C" w14:textId="3404ED64" w:rsidR="004F54CF" w:rsidRPr="0025208E" w:rsidRDefault="004B2976" w:rsidP="001F45AE">
            <w:pPr>
              <w:rPr>
                <w:sz w:val="20"/>
                <w:szCs w:val="20"/>
              </w:rPr>
            </w:pPr>
            <w:r w:rsidRPr="0025208E">
              <w:rPr>
                <w:sz w:val="20"/>
                <w:szCs w:val="20"/>
              </w:rPr>
              <w:t>……………………………………………………………</w:t>
            </w:r>
            <w:r w:rsidR="004F54CF" w:rsidRPr="0025208E">
              <w:rPr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</w:tbl>
    <w:tbl>
      <w:tblPr>
        <w:tblStyle w:val="Tabelraster"/>
        <w:tblpPr w:leftFromText="141" w:rightFromText="141" w:vertAnchor="text" w:horzAnchor="margin" w:tblpY="620"/>
        <w:tblW w:w="9918" w:type="dxa"/>
        <w:tblLook w:val="04A0" w:firstRow="1" w:lastRow="0" w:firstColumn="1" w:lastColumn="0" w:noHBand="0" w:noVBand="1"/>
      </w:tblPr>
      <w:tblGrid>
        <w:gridCol w:w="2949"/>
        <w:gridCol w:w="6969"/>
      </w:tblGrid>
      <w:tr w:rsidR="004B2976" w:rsidRPr="001B25A7" w14:paraId="35D5AF39" w14:textId="77777777" w:rsidTr="0025208E">
        <w:trPr>
          <w:trHeight w:val="1692"/>
        </w:trPr>
        <w:tc>
          <w:tcPr>
            <w:tcW w:w="2949" w:type="dxa"/>
          </w:tcPr>
          <w:p w14:paraId="7FD4523A" w14:textId="3F0EB78E" w:rsidR="004B2976" w:rsidRPr="0025208E" w:rsidRDefault="004B2976" w:rsidP="0025208E">
            <w:pPr>
              <w:spacing w:before="120"/>
              <w:rPr>
                <w:sz w:val="20"/>
                <w:szCs w:val="20"/>
              </w:rPr>
            </w:pPr>
            <w:r w:rsidRPr="0025208E">
              <w:rPr>
                <w:sz w:val="20"/>
                <w:szCs w:val="20"/>
              </w:rPr>
              <w:t>Datum:</w:t>
            </w:r>
          </w:p>
          <w:p w14:paraId="0F636A0B" w14:textId="75B22DF4" w:rsidR="004B2976" w:rsidRPr="0025208E" w:rsidRDefault="004B2976" w:rsidP="0025208E">
            <w:pPr>
              <w:spacing w:before="120"/>
              <w:rPr>
                <w:sz w:val="20"/>
                <w:szCs w:val="20"/>
              </w:rPr>
            </w:pPr>
            <w:r w:rsidRPr="0025208E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1AFEE2E" wp14:editId="355137B3">
                  <wp:extent cx="485775" cy="485775"/>
                  <wp:effectExtent l="19050" t="0" r="9525" b="0"/>
                  <wp:docPr id="9" name="Afbeelding 4" descr="Afbeeldingsresultaat voor datum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datum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</w:tcPr>
          <w:p w14:paraId="73E7DBEB" w14:textId="7014B323" w:rsidR="004B2976" w:rsidRPr="0025208E" w:rsidRDefault="004B2976" w:rsidP="0025208E">
            <w:pPr>
              <w:spacing w:before="120"/>
              <w:rPr>
                <w:sz w:val="20"/>
                <w:szCs w:val="20"/>
              </w:rPr>
            </w:pPr>
            <w:r w:rsidRPr="0025208E">
              <w:rPr>
                <w:sz w:val="20"/>
                <w:szCs w:val="20"/>
              </w:rPr>
              <w:t>Je naam en handtekening:</w:t>
            </w:r>
          </w:p>
          <w:p w14:paraId="366E75CC" w14:textId="77777777" w:rsidR="004B2976" w:rsidRPr="0025208E" w:rsidRDefault="004B2976" w:rsidP="0025208E">
            <w:pPr>
              <w:spacing w:before="120"/>
              <w:rPr>
                <w:sz w:val="20"/>
                <w:szCs w:val="20"/>
              </w:rPr>
            </w:pPr>
            <w:r w:rsidRPr="0025208E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7D29177" wp14:editId="342347FD">
                  <wp:extent cx="485775" cy="485775"/>
                  <wp:effectExtent l="19050" t="0" r="9525" b="0"/>
                  <wp:docPr id="7" name="Afbeelding 1" descr="http://www.klasse.be/vandaag/files/image/picto%20handtek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www.klasse.be/vandaag/files/image/picto%20handtek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CC1DB" w14:textId="7ABCC214" w:rsidR="00607BD7" w:rsidRPr="0025208E" w:rsidRDefault="00607BD7" w:rsidP="0025208E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64A2E0F9" w14:textId="77777777" w:rsidR="008411EC" w:rsidRPr="008411EC" w:rsidRDefault="008411EC" w:rsidP="004B2976">
      <w:pPr>
        <w:pStyle w:val="Opsomming1"/>
        <w:numPr>
          <w:ilvl w:val="0"/>
          <w:numId w:val="0"/>
        </w:numPr>
        <w:rPr>
          <w:lang w:val="nl-BE"/>
        </w:rPr>
      </w:pPr>
    </w:p>
    <w:sectPr w:rsidR="008411EC" w:rsidRPr="008411EC" w:rsidSect="00C5208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33F4" w14:textId="77777777" w:rsidR="009F59B9" w:rsidRDefault="009F59B9" w:rsidP="0051088C">
      <w:r>
        <w:separator/>
      </w:r>
    </w:p>
  </w:endnote>
  <w:endnote w:type="continuationSeparator" w:id="0">
    <w:p w14:paraId="64CFE72A" w14:textId="77777777" w:rsidR="009F59B9" w:rsidRDefault="009F59B9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B3A6" w14:textId="3A66F66F" w:rsidR="00741708" w:rsidRPr="000B1510" w:rsidRDefault="00767DEB" w:rsidP="00793B41">
    <w:pPr>
      <w:pStyle w:val="voettekstversie"/>
      <w:jc w:val="both"/>
      <w:rPr>
        <w:rStyle w:val="LinkChar"/>
        <w:color w:val="auto"/>
        <w:u w:val="none"/>
        <w:lang w:val="nl-BE" w:eastAsia="en-US"/>
      </w:rPr>
    </w:pPr>
    <w:r w:rsidRPr="00BE0B2C">
      <w:rPr>
        <w:noProof/>
        <w:sz w:val="18"/>
        <w:szCs w:val="24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1FCEB5B" wp14:editId="7D5EF812">
              <wp:simplePos x="0" y="0"/>
              <wp:positionH relativeFrom="rightMargin">
                <wp:posOffset>-6019165</wp:posOffset>
              </wp:positionH>
              <wp:positionV relativeFrom="paragraph">
                <wp:posOffset>-283845</wp:posOffset>
              </wp:positionV>
              <wp:extent cx="1295400" cy="1404620"/>
              <wp:effectExtent l="0" t="0" r="0" b="0"/>
              <wp:wrapSquare wrapText="bothSides"/>
              <wp:docPr id="1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3C7EA" w14:textId="7AD9393D" w:rsidR="00767DEB" w:rsidRDefault="00793B41" w:rsidP="00793B41">
                          <w:pPr>
                            <w:pStyle w:val="Voetnoten"/>
                          </w:pPr>
                          <w:r>
                            <w:t>Versie 07-2023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FCEB5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473.95pt;margin-top:-22.35pt;width:10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" filled="f" stroked="f">
              <v:textbox style="mso-fit-shape-to-text:t">
                <w:txbxContent>
                  <w:p w14:paraId="7823C7EA" w14:textId="7AD9393D" w:rsidR="00767DEB" w:rsidRDefault="00793B41" w:rsidP="00793B41">
                    <w:pPr>
                      <w:pStyle w:val="Voetnoten"/>
                    </w:pPr>
                    <w:r>
                      <w:t>Versie 07-2023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C8FC" w14:textId="672050C2" w:rsidR="000A7EE8" w:rsidRPr="000A7EE8" w:rsidRDefault="000A7EE8" w:rsidP="000A7EE8">
    <w:pPr>
      <w:pStyle w:val="Voettekst"/>
      <w:ind w:firstLine="2832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E43C343" wp14:editId="0BCBD55F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136342" cy="434291"/>
          <wp:effectExtent l="0" t="0" r="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7731" r="-9930"/>
                  <a:stretch/>
                </pic:blipFill>
                <pic:spPr bwMode="auto">
                  <a:xfrm>
                    <a:off x="0" y="0"/>
                    <a:ext cx="1136342" cy="434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EE8">
      <w:rPr>
        <w:sz w:val="16"/>
        <w:szCs w:val="16"/>
      </w:rPr>
      <w:t>Versie 2023</w:t>
    </w:r>
  </w:p>
  <w:p w14:paraId="4E73A322" w14:textId="0F22B0C2" w:rsidR="000A7EE8" w:rsidRDefault="000A7E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BFE4" w14:textId="77777777" w:rsidR="009F59B9" w:rsidRDefault="009F59B9" w:rsidP="0051088C">
      <w:r>
        <w:separator/>
      </w:r>
    </w:p>
  </w:footnote>
  <w:footnote w:type="continuationSeparator" w:id="0">
    <w:p w14:paraId="25AA0D97" w14:textId="77777777" w:rsidR="009F59B9" w:rsidRDefault="009F59B9" w:rsidP="0051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00000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59D67125" w:rsidR="00A27BBB" w:rsidRDefault="00000000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2CCF6830" w:rsidR="00A27BBB" w:rsidRDefault="00000000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4pt;height:74pt" o:bullet="t">
        <v:imagedata r:id="rId1" o:title="Bullet-geel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2A7E7B04"/>
    <w:lvl w:ilvl="0" w:tplc="B6BCC780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503E1688"/>
    <w:multiLevelType w:val="hybridMultilevel"/>
    <w:tmpl w:val="910266E0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5E8D7AE">
      <w:start w:val="1"/>
      <w:numFmt w:val="bullet"/>
      <w:pStyle w:val="Opsomming2"/>
      <w:lvlText w:val="•"/>
      <w:lvlJc w:val="left"/>
      <w:pPr>
        <w:ind w:left="927" w:hanging="360"/>
      </w:pPr>
      <w:rPr>
        <w:rFonts w:ascii="Verdana Pro" w:hAnsi="Verdana Pro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 w15:restartNumberingAfterBreak="0">
    <w:nsid w:val="50F32EAE"/>
    <w:multiLevelType w:val="multilevel"/>
    <w:tmpl w:val="2E6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85DD9"/>
    <w:multiLevelType w:val="multilevel"/>
    <w:tmpl w:val="1840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9"/>
  </w:num>
  <w:num w:numId="2" w16cid:durableId="704019734">
    <w:abstractNumId w:val="2"/>
  </w:num>
  <w:num w:numId="3" w16cid:durableId="328486136">
    <w:abstractNumId w:val="10"/>
  </w:num>
  <w:num w:numId="4" w16cid:durableId="1244609893">
    <w:abstractNumId w:val="4"/>
  </w:num>
  <w:num w:numId="5" w16cid:durableId="2092383650">
    <w:abstractNumId w:val="6"/>
  </w:num>
  <w:num w:numId="6" w16cid:durableId="189879124">
    <w:abstractNumId w:val="0"/>
  </w:num>
  <w:num w:numId="7" w16cid:durableId="1490825842">
    <w:abstractNumId w:val="1"/>
  </w:num>
  <w:num w:numId="8" w16cid:durableId="1233077509">
    <w:abstractNumId w:val="5"/>
  </w:num>
  <w:num w:numId="9" w16cid:durableId="1268585465">
    <w:abstractNumId w:val="7"/>
  </w:num>
  <w:num w:numId="10" w16cid:durableId="1999529246">
    <w:abstractNumId w:val="8"/>
  </w:num>
  <w:num w:numId="11" w16cid:durableId="284770871">
    <w:abstractNumId w:val="3"/>
  </w:num>
  <w:num w:numId="12" w16cid:durableId="289213660">
    <w:abstractNumId w:val="13"/>
  </w:num>
  <w:num w:numId="13" w16cid:durableId="2142768861">
    <w:abstractNumId w:val="11"/>
  </w:num>
  <w:num w:numId="14" w16cid:durableId="1973754932">
    <w:abstractNumId w:val="12"/>
  </w:num>
  <w:num w:numId="15" w16cid:durableId="92152382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1123"/>
    <w:rsid w:val="00006829"/>
    <w:rsid w:val="00012606"/>
    <w:rsid w:val="0002389E"/>
    <w:rsid w:val="0003195E"/>
    <w:rsid w:val="0003352C"/>
    <w:rsid w:val="0003542D"/>
    <w:rsid w:val="00042C7B"/>
    <w:rsid w:val="00055EA2"/>
    <w:rsid w:val="000562D0"/>
    <w:rsid w:val="000636B5"/>
    <w:rsid w:val="00064149"/>
    <w:rsid w:val="000670D5"/>
    <w:rsid w:val="000701BD"/>
    <w:rsid w:val="00080605"/>
    <w:rsid w:val="00082B2C"/>
    <w:rsid w:val="00084973"/>
    <w:rsid w:val="00084B19"/>
    <w:rsid w:val="000861AC"/>
    <w:rsid w:val="0008689E"/>
    <w:rsid w:val="000872F2"/>
    <w:rsid w:val="00096804"/>
    <w:rsid w:val="000A0329"/>
    <w:rsid w:val="000A0D16"/>
    <w:rsid w:val="000A2003"/>
    <w:rsid w:val="000A5BA6"/>
    <w:rsid w:val="000A7EE8"/>
    <w:rsid w:val="000B1510"/>
    <w:rsid w:val="000B423D"/>
    <w:rsid w:val="000B432E"/>
    <w:rsid w:val="000C0D00"/>
    <w:rsid w:val="000C16ED"/>
    <w:rsid w:val="000C6B10"/>
    <w:rsid w:val="000D0F52"/>
    <w:rsid w:val="000E2404"/>
    <w:rsid w:val="000E45B3"/>
    <w:rsid w:val="000F5263"/>
    <w:rsid w:val="000F594D"/>
    <w:rsid w:val="000F76E5"/>
    <w:rsid w:val="00102A8E"/>
    <w:rsid w:val="00105BAC"/>
    <w:rsid w:val="00110439"/>
    <w:rsid w:val="0011292A"/>
    <w:rsid w:val="00114237"/>
    <w:rsid w:val="00120690"/>
    <w:rsid w:val="0012080F"/>
    <w:rsid w:val="00124512"/>
    <w:rsid w:val="00125D6B"/>
    <w:rsid w:val="00133D14"/>
    <w:rsid w:val="001344FF"/>
    <w:rsid w:val="00140E26"/>
    <w:rsid w:val="00141C84"/>
    <w:rsid w:val="0014241A"/>
    <w:rsid w:val="00154550"/>
    <w:rsid w:val="001552A0"/>
    <w:rsid w:val="0015634C"/>
    <w:rsid w:val="00157605"/>
    <w:rsid w:val="00161EE2"/>
    <w:rsid w:val="0016789A"/>
    <w:rsid w:val="00167E30"/>
    <w:rsid w:val="00177274"/>
    <w:rsid w:val="001779C5"/>
    <w:rsid w:val="00186E8B"/>
    <w:rsid w:val="0019369A"/>
    <w:rsid w:val="001973B7"/>
    <w:rsid w:val="001A3EF7"/>
    <w:rsid w:val="001A5A1F"/>
    <w:rsid w:val="001B4D70"/>
    <w:rsid w:val="001B538E"/>
    <w:rsid w:val="001B66A6"/>
    <w:rsid w:val="001B6B5D"/>
    <w:rsid w:val="001C3BF7"/>
    <w:rsid w:val="001C4DCA"/>
    <w:rsid w:val="001C57DE"/>
    <w:rsid w:val="001D46F1"/>
    <w:rsid w:val="001D48DD"/>
    <w:rsid w:val="001D7B39"/>
    <w:rsid w:val="0020060E"/>
    <w:rsid w:val="002013D9"/>
    <w:rsid w:val="002032B7"/>
    <w:rsid w:val="00210AC1"/>
    <w:rsid w:val="00214369"/>
    <w:rsid w:val="00214870"/>
    <w:rsid w:val="00215641"/>
    <w:rsid w:val="00220805"/>
    <w:rsid w:val="002248F6"/>
    <w:rsid w:val="002263D3"/>
    <w:rsid w:val="002330F5"/>
    <w:rsid w:val="00233237"/>
    <w:rsid w:val="00235959"/>
    <w:rsid w:val="0024102F"/>
    <w:rsid w:val="00246B93"/>
    <w:rsid w:val="0025208E"/>
    <w:rsid w:val="00252407"/>
    <w:rsid w:val="00252B0A"/>
    <w:rsid w:val="00253126"/>
    <w:rsid w:val="00265D05"/>
    <w:rsid w:val="00266985"/>
    <w:rsid w:val="00266BB8"/>
    <w:rsid w:val="00272856"/>
    <w:rsid w:val="002745EA"/>
    <w:rsid w:val="002800F8"/>
    <w:rsid w:val="002842D3"/>
    <w:rsid w:val="00292311"/>
    <w:rsid w:val="00293DFB"/>
    <w:rsid w:val="002952FB"/>
    <w:rsid w:val="002A1F5C"/>
    <w:rsid w:val="002A45E6"/>
    <w:rsid w:val="002A57F8"/>
    <w:rsid w:val="002A77E8"/>
    <w:rsid w:val="002B527B"/>
    <w:rsid w:val="002C085A"/>
    <w:rsid w:val="002C2EE9"/>
    <w:rsid w:val="002C4854"/>
    <w:rsid w:val="002C6F96"/>
    <w:rsid w:val="002D165D"/>
    <w:rsid w:val="002D7ACB"/>
    <w:rsid w:val="002E0F75"/>
    <w:rsid w:val="002F0EC0"/>
    <w:rsid w:val="002F1500"/>
    <w:rsid w:val="002F3118"/>
    <w:rsid w:val="002F448C"/>
    <w:rsid w:val="002F5D1C"/>
    <w:rsid w:val="00302FE7"/>
    <w:rsid w:val="00303E2B"/>
    <w:rsid w:val="00304918"/>
    <w:rsid w:val="00304BB5"/>
    <w:rsid w:val="00306A14"/>
    <w:rsid w:val="00311FC3"/>
    <w:rsid w:val="00312BED"/>
    <w:rsid w:val="00313E97"/>
    <w:rsid w:val="00317055"/>
    <w:rsid w:val="003177D0"/>
    <w:rsid w:val="003200C0"/>
    <w:rsid w:val="0032531B"/>
    <w:rsid w:val="003301E6"/>
    <w:rsid w:val="0033095B"/>
    <w:rsid w:val="00330CFC"/>
    <w:rsid w:val="00343209"/>
    <w:rsid w:val="00343E0C"/>
    <w:rsid w:val="00353755"/>
    <w:rsid w:val="00356CD7"/>
    <w:rsid w:val="00360A6C"/>
    <w:rsid w:val="00361221"/>
    <w:rsid w:val="00370934"/>
    <w:rsid w:val="00371016"/>
    <w:rsid w:val="00373AD2"/>
    <w:rsid w:val="0038085C"/>
    <w:rsid w:val="003809C9"/>
    <w:rsid w:val="003809F3"/>
    <w:rsid w:val="00382457"/>
    <w:rsid w:val="00385E92"/>
    <w:rsid w:val="00391FF2"/>
    <w:rsid w:val="00393FD8"/>
    <w:rsid w:val="00396D0B"/>
    <w:rsid w:val="003A0892"/>
    <w:rsid w:val="003A7905"/>
    <w:rsid w:val="003B1007"/>
    <w:rsid w:val="003C3CAB"/>
    <w:rsid w:val="003D6746"/>
    <w:rsid w:val="003D6C63"/>
    <w:rsid w:val="003D6FB4"/>
    <w:rsid w:val="003D73A5"/>
    <w:rsid w:val="003F14D2"/>
    <w:rsid w:val="003F6881"/>
    <w:rsid w:val="00402F58"/>
    <w:rsid w:val="00406E3F"/>
    <w:rsid w:val="00414F67"/>
    <w:rsid w:val="0041747A"/>
    <w:rsid w:val="0042194C"/>
    <w:rsid w:val="00423BC9"/>
    <w:rsid w:val="00424089"/>
    <w:rsid w:val="004268F3"/>
    <w:rsid w:val="0043022D"/>
    <w:rsid w:val="00430A54"/>
    <w:rsid w:val="00436B46"/>
    <w:rsid w:val="00440358"/>
    <w:rsid w:val="00444F82"/>
    <w:rsid w:val="0045185E"/>
    <w:rsid w:val="0045307C"/>
    <w:rsid w:val="0045395D"/>
    <w:rsid w:val="00454DD6"/>
    <w:rsid w:val="00456B16"/>
    <w:rsid w:val="004623EA"/>
    <w:rsid w:val="0046406C"/>
    <w:rsid w:val="00467199"/>
    <w:rsid w:val="00471EEE"/>
    <w:rsid w:val="00475E47"/>
    <w:rsid w:val="0047643C"/>
    <w:rsid w:val="004802C3"/>
    <w:rsid w:val="00496DD4"/>
    <w:rsid w:val="004A3EB1"/>
    <w:rsid w:val="004A6847"/>
    <w:rsid w:val="004B21A2"/>
    <w:rsid w:val="004B2976"/>
    <w:rsid w:val="004B39D4"/>
    <w:rsid w:val="004C1475"/>
    <w:rsid w:val="004C6E5C"/>
    <w:rsid w:val="004D0222"/>
    <w:rsid w:val="004D320A"/>
    <w:rsid w:val="004D4207"/>
    <w:rsid w:val="004E24A7"/>
    <w:rsid w:val="004E2F6E"/>
    <w:rsid w:val="004E38F0"/>
    <w:rsid w:val="004F54CF"/>
    <w:rsid w:val="00506359"/>
    <w:rsid w:val="0051088C"/>
    <w:rsid w:val="005147E9"/>
    <w:rsid w:val="00514A46"/>
    <w:rsid w:val="00523792"/>
    <w:rsid w:val="005274F7"/>
    <w:rsid w:val="0052788A"/>
    <w:rsid w:val="00535EC9"/>
    <w:rsid w:val="00543772"/>
    <w:rsid w:val="00547487"/>
    <w:rsid w:val="00551106"/>
    <w:rsid w:val="00553435"/>
    <w:rsid w:val="00554BCB"/>
    <w:rsid w:val="005555EC"/>
    <w:rsid w:val="00555929"/>
    <w:rsid w:val="00555E1E"/>
    <w:rsid w:val="005567F4"/>
    <w:rsid w:val="005577AC"/>
    <w:rsid w:val="00561A60"/>
    <w:rsid w:val="005703FB"/>
    <w:rsid w:val="005728DA"/>
    <w:rsid w:val="00574EA2"/>
    <w:rsid w:val="0057660F"/>
    <w:rsid w:val="005824AE"/>
    <w:rsid w:val="00586834"/>
    <w:rsid w:val="005878FC"/>
    <w:rsid w:val="00592FD4"/>
    <w:rsid w:val="0059360D"/>
    <w:rsid w:val="00593982"/>
    <w:rsid w:val="0059463F"/>
    <w:rsid w:val="00596A54"/>
    <w:rsid w:val="005A5864"/>
    <w:rsid w:val="005B541B"/>
    <w:rsid w:val="005B6090"/>
    <w:rsid w:val="005C005B"/>
    <w:rsid w:val="005D1E95"/>
    <w:rsid w:val="005D575E"/>
    <w:rsid w:val="005D7C6F"/>
    <w:rsid w:val="005E556B"/>
    <w:rsid w:val="005F147E"/>
    <w:rsid w:val="005F3855"/>
    <w:rsid w:val="005F4DEA"/>
    <w:rsid w:val="00607BD7"/>
    <w:rsid w:val="00610C87"/>
    <w:rsid w:val="006230E3"/>
    <w:rsid w:val="006331D8"/>
    <w:rsid w:val="00633F4E"/>
    <w:rsid w:val="00637128"/>
    <w:rsid w:val="00656FB4"/>
    <w:rsid w:val="00664472"/>
    <w:rsid w:val="006652DD"/>
    <w:rsid w:val="00670849"/>
    <w:rsid w:val="00672F27"/>
    <w:rsid w:val="00674967"/>
    <w:rsid w:val="00676B7F"/>
    <w:rsid w:val="00680DC4"/>
    <w:rsid w:val="00684C5C"/>
    <w:rsid w:val="0069131C"/>
    <w:rsid w:val="00692D76"/>
    <w:rsid w:val="00693CF2"/>
    <w:rsid w:val="006A475D"/>
    <w:rsid w:val="006A6D76"/>
    <w:rsid w:val="006B2554"/>
    <w:rsid w:val="006B596F"/>
    <w:rsid w:val="006C11F0"/>
    <w:rsid w:val="006C12A6"/>
    <w:rsid w:val="006C3CC9"/>
    <w:rsid w:val="006C5395"/>
    <w:rsid w:val="006C6BD3"/>
    <w:rsid w:val="006C79D9"/>
    <w:rsid w:val="006D269D"/>
    <w:rsid w:val="006D4A53"/>
    <w:rsid w:val="006E1878"/>
    <w:rsid w:val="006E7738"/>
    <w:rsid w:val="006F4F96"/>
    <w:rsid w:val="006F7AF1"/>
    <w:rsid w:val="006F7C8C"/>
    <w:rsid w:val="0070180F"/>
    <w:rsid w:val="00706C2C"/>
    <w:rsid w:val="00707779"/>
    <w:rsid w:val="007104BA"/>
    <w:rsid w:val="00710880"/>
    <w:rsid w:val="00714FBA"/>
    <w:rsid w:val="0072016D"/>
    <w:rsid w:val="00727C08"/>
    <w:rsid w:val="00741708"/>
    <w:rsid w:val="00741A45"/>
    <w:rsid w:val="00746F2B"/>
    <w:rsid w:val="0075155C"/>
    <w:rsid w:val="00755916"/>
    <w:rsid w:val="007564F8"/>
    <w:rsid w:val="00761329"/>
    <w:rsid w:val="007621D5"/>
    <w:rsid w:val="00762435"/>
    <w:rsid w:val="00762A60"/>
    <w:rsid w:val="007662C8"/>
    <w:rsid w:val="007663DD"/>
    <w:rsid w:val="00767DEB"/>
    <w:rsid w:val="00771912"/>
    <w:rsid w:val="00773E8C"/>
    <w:rsid w:val="00782662"/>
    <w:rsid w:val="00782E29"/>
    <w:rsid w:val="007847AF"/>
    <w:rsid w:val="00791D28"/>
    <w:rsid w:val="00793B41"/>
    <w:rsid w:val="007A11D6"/>
    <w:rsid w:val="007A2222"/>
    <w:rsid w:val="007A3560"/>
    <w:rsid w:val="007A58A6"/>
    <w:rsid w:val="007A655C"/>
    <w:rsid w:val="007B4694"/>
    <w:rsid w:val="007B470E"/>
    <w:rsid w:val="007C02A8"/>
    <w:rsid w:val="007C1587"/>
    <w:rsid w:val="007C39BD"/>
    <w:rsid w:val="007C619C"/>
    <w:rsid w:val="007C74C6"/>
    <w:rsid w:val="007D0B77"/>
    <w:rsid w:val="007D2EB5"/>
    <w:rsid w:val="007D6C98"/>
    <w:rsid w:val="007E15E5"/>
    <w:rsid w:val="007E5643"/>
    <w:rsid w:val="007F0A9B"/>
    <w:rsid w:val="007F3C50"/>
    <w:rsid w:val="007F55AA"/>
    <w:rsid w:val="00801966"/>
    <w:rsid w:val="0080496B"/>
    <w:rsid w:val="00806276"/>
    <w:rsid w:val="008179F4"/>
    <w:rsid w:val="00826D7D"/>
    <w:rsid w:val="0083318F"/>
    <w:rsid w:val="008411EC"/>
    <w:rsid w:val="008547C8"/>
    <w:rsid w:val="008563EE"/>
    <w:rsid w:val="0086237B"/>
    <w:rsid w:val="008630E1"/>
    <w:rsid w:val="008652C8"/>
    <w:rsid w:val="008662C2"/>
    <w:rsid w:val="008817D2"/>
    <w:rsid w:val="0088504F"/>
    <w:rsid w:val="0089155F"/>
    <w:rsid w:val="00893170"/>
    <w:rsid w:val="00896956"/>
    <w:rsid w:val="008A4520"/>
    <w:rsid w:val="008B545D"/>
    <w:rsid w:val="008B5B87"/>
    <w:rsid w:val="008B6D53"/>
    <w:rsid w:val="008C0B8E"/>
    <w:rsid w:val="008C1618"/>
    <w:rsid w:val="008C183C"/>
    <w:rsid w:val="008C1A99"/>
    <w:rsid w:val="008C1BF1"/>
    <w:rsid w:val="008C6CF2"/>
    <w:rsid w:val="008D0338"/>
    <w:rsid w:val="008D099F"/>
    <w:rsid w:val="008D0E39"/>
    <w:rsid w:val="008D504C"/>
    <w:rsid w:val="008D6E80"/>
    <w:rsid w:val="008E278D"/>
    <w:rsid w:val="008E2B0B"/>
    <w:rsid w:val="008F0B3D"/>
    <w:rsid w:val="008F4096"/>
    <w:rsid w:val="00906E45"/>
    <w:rsid w:val="009239AF"/>
    <w:rsid w:val="00923A4C"/>
    <w:rsid w:val="0092586E"/>
    <w:rsid w:val="00932F08"/>
    <w:rsid w:val="009411F8"/>
    <w:rsid w:val="00942E5B"/>
    <w:rsid w:val="00947430"/>
    <w:rsid w:val="0095519A"/>
    <w:rsid w:val="00956A72"/>
    <w:rsid w:val="00961620"/>
    <w:rsid w:val="00961FDC"/>
    <w:rsid w:val="00963A63"/>
    <w:rsid w:val="00964B25"/>
    <w:rsid w:val="009663A8"/>
    <w:rsid w:val="00970BA3"/>
    <w:rsid w:val="00974545"/>
    <w:rsid w:val="00977762"/>
    <w:rsid w:val="00977C20"/>
    <w:rsid w:val="00983A8D"/>
    <w:rsid w:val="00993743"/>
    <w:rsid w:val="009A40B5"/>
    <w:rsid w:val="009A6262"/>
    <w:rsid w:val="009B69EA"/>
    <w:rsid w:val="009C1AF4"/>
    <w:rsid w:val="009C1BDD"/>
    <w:rsid w:val="009C3BCE"/>
    <w:rsid w:val="009C4F03"/>
    <w:rsid w:val="009C5567"/>
    <w:rsid w:val="009C57DD"/>
    <w:rsid w:val="009C65FB"/>
    <w:rsid w:val="009C6930"/>
    <w:rsid w:val="009C6A3C"/>
    <w:rsid w:val="009D1F22"/>
    <w:rsid w:val="009D4F4A"/>
    <w:rsid w:val="009E54A1"/>
    <w:rsid w:val="009F3282"/>
    <w:rsid w:val="009F59B9"/>
    <w:rsid w:val="009F629A"/>
    <w:rsid w:val="009F7B46"/>
    <w:rsid w:val="00A002EB"/>
    <w:rsid w:val="00A02247"/>
    <w:rsid w:val="00A03A2A"/>
    <w:rsid w:val="00A06174"/>
    <w:rsid w:val="00A15A50"/>
    <w:rsid w:val="00A16DD9"/>
    <w:rsid w:val="00A20B3E"/>
    <w:rsid w:val="00A21AEF"/>
    <w:rsid w:val="00A27B4D"/>
    <w:rsid w:val="00A27BBB"/>
    <w:rsid w:val="00A353D0"/>
    <w:rsid w:val="00A37870"/>
    <w:rsid w:val="00A408CE"/>
    <w:rsid w:val="00A42B3B"/>
    <w:rsid w:val="00A42B9A"/>
    <w:rsid w:val="00A4361E"/>
    <w:rsid w:val="00A51107"/>
    <w:rsid w:val="00A55571"/>
    <w:rsid w:val="00A55FEE"/>
    <w:rsid w:val="00A56877"/>
    <w:rsid w:val="00A6015D"/>
    <w:rsid w:val="00A61483"/>
    <w:rsid w:val="00A6148A"/>
    <w:rsid w:val="00A615CF"/>
    <w:rsid w:val="00A65A6F"/>
    <w:rsid w:val="00A669F7"/>
    <w:rsid w:val="00A67CA5"/>
    <w:rsid w:val="00A760F6"/>
    <w:rsid w:val="00A83D7F"/>
    <w:rsid w:val="00A97433"/>
    <w:rsid w:val="00A97BC1"/>
    <w:rsid w:val="00AA0C34"/>
    <w:rsid w:val="00AA299F"/>
    <w:rsid w:val="00AA5EC5"/>
    <w:rsid w:val="00AB460A"/>
    <w:rsid w:val="00AB7B26"/>
    <w:rsid w:val="00AC2741"/>
    <w:rsid w:val="00AC3211"/>
    <w:rsid w:val="00AC4F67"/>
    <w:rsid w:val="00AC543F"/>
    <w:rsid w:val="00AD1CED"/>
    <w:rsid w:val="00AD398C"/>
    <w:rsid w:val="00AD3F2D"/>
    <w:rsid w:val="00AD5BA3"/>
    <w:rsid w:val="00AF2FE8"/>
    <w:rsid w:val="00AF3AD9"/>
    <w:rsid w:val="00AF4BE0"/>
    <w:rsid w:val="00B0006B"/>
    <w:rsid w:val="00B042DE"/>
    <w:rsid w:val="00B06D23"/>
    <w:rsid w:val="00B10DF0"/>
    <w:rsid w:val="00B11887"/>
    <w:rsid w:val="00B13422"/>
    <w:rsid w:val="00B13D10"/>
    <w:rsid w:val="00B16D78"/>
    <w:rsid w:val="00B178CF"/>
    <w:rsid w:val="00B21532"/>
    <w:rsid w:val="00B21934"/>
    <w:rsid w:val="00B22AA5"/>
    <w:rsid w:val="00B25515"/>
    <w:rsid w:val="00B271D6"/>
    <w:rsid w:val="00B354BD"/>
    <w:rsid w:val="00B40A64"/>
    <w:rsid w:val="00B41556"/>
    <w:rsid w:val="00B423B2"/>
    <w:rsid w:val="00B44C54"/>
    <w:rsid w:val="00B47E94"/>
    <w:rsid w:val="00B51F1B"/>
    <w:rsid w:val="00B54BBD"/>
    <w:rsid w:val="00B62214"/>
    <w:rsid w:val="00B62B10"/>
    <w:rsid w:val="00B65A25"/>
    <w:rsid w:val="00B674AC"/>
    <w:rsid w:val="00B67A0F"/>
    <w:rsid w:val="00B702FC"/>
    <w:rsid w:val="00B71F99"/>
    <w:rsid w:val="00B72F0D"/>
    <w:rsid w:val="00B74459"/>
    <w:rsid w:val="00B762D4"/>
    <w:rsid w:val="00B842A1"/>
    <w:rsid w:val="00B84620"/>
    <w:rsid w:val="00B85658"/>
    <w:rsid w:val="00B85E9B"/>
    <w:rsid w:val="00B93048"/>
    <w:rsid w:val="00B937FC"/>
    <w:rsid w:val="00B94532"/>
    <w:rsid w:val="00BA1C54"/>
    <w:rsid w:val="00BA7FAE"/>
    <w:rsid w:val="00BB17D8"/>
    <w:rsid w:val="00BB1D8F"/>
    <w:rsid w:val="00BB4BE7"/>
    <w:rsid w:val="00BC0654"/>
    <w:rsid w:val="00BC380E"/>
    <w:rsid w:val="00BD3A18"/>
    <w:rsid w:val="00BE1114"/>
    <w:rsid w:val="00BE1E82"/>
    <w:rsid w:val="00BE2B38"/>
    <w:rsid w:val="00BE2F61"/>
    <w:rsid w:val="00BE374F"/>
    <w:rsid w:val="00BE650E"/>
    <w:rsid w:val="00BE6DA0"/>
    <w:rsid w:val="00BE7B67"/>
    <w:rsid w:val="00BF0773"/>
    <w:rsid w:val="00C003DE"/>
    <w:rsid w:val="00C00C83"/>
    <w:rsid w:val="00C120BA"/>
    <w:rsid w:val="00C1411F"/>
    <w:rsid w:val="00C1462E"/>
    <w:rsid w:val="00C16D67"/>
    <w:rsid w:val="00C23693"/>
    <w:rsid w:val="00C23B33"/>
    <w:rsid w:val="00C268CE"/>
    <w:rsid w:val="00C36051"/>
    <w:rsid w:val="00C52086"/>
    <w:rsid w:val="00C5296F"/>
    <w:rsid w:val="00C54401"/>
    <w:rsid w:val="00C54546"/>
    <w:rsid w:val="00C555C6"/>
    <w:rsid w:val="00C6014B"/>
    <w:rsid w:val="00C62260"/>
    <w:rsid w:val="00C64582"/>
    <w:rsid w:val="00C64F1F"/>
    <w:rsid w:val="00C6642B"/>
    <w:rsid w:val="00C676A9"/>
    <w:rsid w:val="00C67B36"/>
    <w:rsid w:val="00C76933"/>
    <w:rsid w:val="00C81BA8"/>
    <w:rsid w:val="00C83BAB"/>
    <w:rsid w:val="00C84A98"/>
    <w:rsid w:val="00C85F96"/>
    <w:rsid w:val="00C870E6"/>
    <w:rsid w:val="00C96817"/>
    <w:rsid w:val="00C96898"/>
    <w:rsid w:val="00C97E3C"/>
    <w:rsid w:val="00CA5591"/>
    <w:rsid w:val="00CA5A3E"/>
    <w:rsid w:val="00CA6C4C"/>
    <w:rsid w:val="00CB0A5A"/>
    <w:rsid w:val="00CB392E"/>
    <w:rsid w:val="00CB4735"/>
    <w:rsid w:val="00CC0490"/>
    <w:rsid w:val="00CC73E3"/>
    <w:rsid w:val="00CC7BDD"/>
    <w:rsid w:val="00CD3004"/>
    <w:rsid w:val="00CD516D"/>
    <w:rsid w:val="00CE0802"/>
    <w:rsid w:val="00CE1CD8"/>
    <w:rsid w:val="00CE36BE"/>
    <w:rsid w:val="00CF47B6"/>
    <w:rsid w:val="00D02DCF"/>
    <w:rsid w:val="00D04978"/>
    <w:rsid w:val="00D04DB7"/>
    <w:rsid w:val="00D06A40"/>
    <w:rsid w:val="00D103DE"/>
    <w:rsid w:val="00D13B59"/>
    <w:rsid w:val="00D178D9"/>
    <w:rsid w:val="00D21203"/>
    <w:rsid w:val="00D23803"/>
    <w:rsid w:val="00D27BDB"/>
    <w:rsid w:val="00D30C28"/>
    <w:rsid w:val="00D311E7"/>
    <w:rsid w:val="00D31DD5"/>
    <w:rsid w:val="00D424DA"/>
    <w:rsid w:val="00D45D5C"/>
    <w:rsid w:val="00D52563"/>
    <w:rsid w:val="00D579BA"/>
    <w:rsid w:val="00D57A99"/>
    <w:rsid w:val="00D57F2D"/>
    <w:rsid w:val="00D60B08"/>
    <w:rsid w:val="00D61663"/>
    <w:rsid w:val="00D71517"/>
    <w:rsid w:val="00D735E1"/>
    <w:rsid w:val="00D769B4"/>
    <w:rsid w:val="00D83164"/>
    <w:rsid w:val="00D83DAA"/>
    <w:rsid w:val="00D91364"/>
    <w:rsid w:val="00D9346F"/>
    <w:rsid w:val="00DA09F5"/>
    <w:rsid w:val="00DA22AC"/>
    <w:rsid w:val="00DA2ECF"/>
    <w:rsid w:val="00DB064E"/>
    <w:rsid w:val="00DB2B19"/>
    <w:rsid w:val="00DC3B88"/>
    <w:rsid w:val="00DC4C97"/>
    <w:rsid w:val="00DD1AB4"/>
    <w:rsid w:val="00DD498F"/>
    <w:rsid w:val="00DD792E"/>
    <w:rsid w:val="00DE45D8"/>
    <w:rsid w:val="00DF26ED"/>
    <w:rsid w:val="00DF3F89"/>
    <w:rsid w:val="00E011BC"/>
    <w:rsid w:val="00E05EF0"/>
    <w:rsid w:val="00E25BB1"/>
    <w:rsid w:val="00E26C28"/>
    <w:rsid w:val="00E30601"/>
    <w:rsid w:val="00E31D86"/>
    <w:rsid w:val="00E32B69"/>
    <w:rsid w:val="00E33733"/>
    <w:rsid w:val="00E340E9"/>
    <w:rsid w:val="00E34929"/>
    <w:rsid w:val="00E3763F"/>
    <w:rsid w:val="00E42C7F"/>
    <w:rsid w:val="00E43B04"/>
    <w:rsid w:val="00E46B2C"/>
    <w:rsid w:val="00E52C60"/>
    <w:rsid w:val="00E55480"/>
    <w:rsid w:val="00E57CB1"/>
    <w:rsid w:val="00E626C1"/>
    <w:rsid w:val="00E64CFC"/>
    <w:rsid w:val="00E6675A"/>
    <w:rsid w:val="00E70413"/>
    <w:rsid w:val="00E9422A"/>
    <w:rsid w:val="00E95A37"/>
    <w:rsid w:val="00E96801"/>
    <w:rsid w:val="00EA07C9"/>
    <w:rsid w:val="00EA0C97"/>
    <w:rsid w:val="00EA6621"/>
    <w:rsid w:val="00EB36A1"/>
    <w:rsid w:val="00EB3CDA"/>
    <w:rsid w:val="00EB3E64"/>
    <w:rsid w:val="00EB5D02"/>
    <w:rsid w:val="00EC0306"/>
    <w:rsid w:val="00EC1937"/>
    <w:rsid w:val="00EC2601"/>
    <w:rsid w:val="00EC3D74"/>
    <w:rsid w:val="00EC4D09"/>
    <w:rsid w:val="00EC753A"/>
    <w:rsid w:val="00ED16AC"/>
    <w:rsid w:val="00ED287C"/>
    <w:rsid w:val="00ED58BC"/>
    <w:rsid w:val="00ED6E34"/>
    <w:rsid w:val="00ED75C7"/>
    <w:rsid w:val="00EE5D46"/>
    <w:rsid w:val="00EF4B3E"/>
    <w:rsid w:val="00EF5CBB"/>
    <w:rsid w:val="00F002EE"/>
    <w:rsid w:val="00F01214"/>
    <w:rsid w:val="00F01B75"/>
    <w:rsid w:val="00F01F97"/>
    <w:rsid w:val="00F04511"/>
    <w:rsid w:val="00F05113"/>
    <w:rsid w:val="00F105A3"/>
    <w:rsid w:val="00F2185D"/>
    <w:rsid w:val="00F33665"/>
    <w:rsid w:val="00F34278"/>
    <w:rsid w:val="00F36F82"/>
    <w:rsid w:val="00F43677"/>
    <w:rsid w:val="00F43ED6"/>
    <w:rsid w:val="00F44C12"/>
    <w:rsid w:val="00F44EFE"/>
    <w:rsid w:val="00F54619"/>
    <w:rsid w:val="00F62C5D"/>
    <w:rsid w:val="00F636C1"/>
    <w:rsid w:val="00F72F0B"/>
    <w:rsid w:val="00F73414"/>
    <w:rsid w:val="00F76D27"/>
    <w:rsid w:val="00F80B11"/>
    <w:rsid w:val="00F83766"/>
    <w:rsid w:val="00F87130"/>
    <w:rsid w:val="00F90EBB"/>
    <w:rsid w:val="00FA620D"/>
    <w:rsid w:val="00FB0FBF"/>
    <w:rsid w:val="00FB4296"/>
    <w:rsid w:val="00FB4D25"/>
    <w:rsid w:val="00FC49D7"/>
    <w:rsid w:val="00FC7E8B"/>
    <w:rsid w:val="00FD2C5E"/>
    <w:rsid w:val="00FD3297"/>
    <w:rsid w:val="00FE0319"/>
    <w:rsid w:val="00FE41E3"/>
    <w:rsid w:val="00FF0D1F"/>
    <w:rsid w:val="00FF6937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64F1F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615CF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B4296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37870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4F1F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615CF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B4296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  <w:szCs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szCs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3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4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18"/>
      <w:szCs w:val="18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szCs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5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szCs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6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7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8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szCs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A37870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9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11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0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0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414F67"/>
    <w:pPr>
      <w:jc w:val="center"/>
    </w:pPr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414F67"/>
    <w:rPr>
      <w:sz w:val="16"/>
      <w:szCs w:val="16"/>
    </w:rPr>
  </w:style>
  <w:style w:type="paragraph" w:styleId="Revisie">
    <w:name w:val="Revision"/>
    <w:hidden/>
    <w:uiPriority w:val="99"/>
    <w:semiHidden/>
    <w:rsid w:val="00006829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17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17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17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17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17D2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271D6"/>
    <w:rPr>
      <w:i/>
      <w:iCs/>
    </w:rPr>
  </w:style>
  <w:style w:type="character" w:styleId="Zwaar">
    <w:name w:val="Strong"/>
    <w:basedOn w:val="Standaardalinea-lettertype"/>
    <w:uiPriority w:val="22"/>
    <w:qFormat/>
    <w:rsid w:val="00AC4F67"/>
    <w:rPr>
      <w:b/>
      <w:bCs/>
    </w:rPr>
  </w:style>
  <w:style w:type="paragraph" w:customStyle="1" w:styleId="halfrhythm">
    <w:name w:val="half_rhythm"/>
    <w:basedOn w:val="Standaard"/>
    <w:rsid w:val="008C18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3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2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5</cp:revision>
  <cp:lastPrinted>2023-02-08T07:52:00Z</cp:lastPrinted>
  <dcterms:created xsi:type="dcterms:W3CDTF">2023-07-03T14:37:00Z</dcterms:created>
  <dcterms:modified xsi:type="dcterms:W3CDTF">2023-07-11T06:29:00Z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