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003DE" w14:paraId="473E9AB3" w14:textId="77777777" w:rsidTr="00A56877">
        <w:trPr>
          <w:trHeight w:val="1975"/>
        </w:trPr>
        <w:tc>
          <w:tcPr>
            <w:tcW w:w="4531" w:type="dxa"/>
          </w:tcPr>
          <w:p w14:paraId="50BB902F" w14:textId="77777777" w:rsidR="00C003DE" w:rsidRPr="00337DFD" w:rsidRDefault="00C003DE" w:rsidP="005D79D8">
            <w:r w:rsidRPr="00337DFD">
              <w:t>[</w:t>
            </w:r>
            <w:r w:rsidRPr="00610C87">
              <w:t>Logo CLB]</w:t>
            </w:r>
          </w:p>
          <w:p w14:paraId="469738A9" w14:textId="77777777" w:rsidR="00C003DE" w:rsidRPr="00337DFD" w:rsidRDefault="00C003DE" w:rsidP="005D79D8">
            <w:pPr>
              <w:spacing w:line="276" w:lineRule="auto"/>
              <w:rPr>
                <w:rFonts w:cstheme="minorHAnsi"/>
                <w:b/>
                <w:bCs/>
              </w:rPr>
            </w:pPr>
          </w:p>
          <w:p w14:paraId="32658037" w14:textId="77777777" w:rsidR="00C003DE" w:rsidRPr="00337DFD" w:rsidRDefault="00C003DE" w:rsidP="005D79D8">
            <w:pPr>
              <w:spacing w:line="276" w:lineRule="auto"/>
              <w:rPr>
                <w:rFonts w:cstheme="minorHAnsi"/>
                <w:b/>
                <w:bCs/>
              </w:rPr>
            </w:pPr>
          </w:p>
          <w:p w14:paraId="7AF48921" w14:textId="77777777" w:rsidR="00C003DE" w:rsidRPr="00337DFD" w:rsidRDefault="00C003DE" w:rsidP="005D79D8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4531" w:type="dxa"/>
          </w:tcPr>
          <w:p w14:paraId="123DBE50" w14:textId="77777777" w:rsidR="00C003DE" w:rsidRPr="00337DFD" w:rsidRDefault="00C003DE" w:rsidP="005D79D8">
            <w:pPr>
              <w:spacing w:line="276" w:lineRule="auto"/>
              <w:rPr>
                <w:rFonts w:cstheme="minorHAnsi"/>
                <w:b/>
                <w:bCs/>
              </w:rPr>
            </w:pPr>
          </w:p>
          <w:p w14:paraId="65BAB856" w14:textId="7D962523" w:rsidR="00C003DE" w:rsidRPr="00610C87" w:rsidRDefault="00C003DE" w:rsidP="005D79D8">
            <w:pPr>
              <w:pStyle w:val="Brieftitel"/>
            </w:pPr>
            <w:r>
              <w:t>Huidschimmel</w:t>
            </w:r>
            <w:r w:rsidRPr="00610C87">
              <w:t xml:space="preserve"> in de klas</w:t>
            </w:r>
          </w:p>
        </w:tc>
      </w:tr>
    </w:tbl>
    <w:p w14:paraId="47C1AE9A" w14:textId="77777777" w:rsidR="00C003DE" w:rsidRDefault="00C003DE" w:rsidP="00C003DE">
      <w:pPr>
        <w:spacing w:line="276" w:lineRule="auto"/>
        <w:rPr>
          <w:b/>
          <w:bCs/>
        </w:rPr>
      </w:pPr>
    </w:p>
    <w:p w14:paraId="72890C37" w14:textId="656442AA" w:rsidR="00C003DE" w:rsidRPr="00BD2594" w:rsidRDefault="00C003DE" w:rsidP="00C003DE">
      <w:pPr>
        <w:rPr>
          <w:sz w:val="20"/>
          <w:szCs w:val="20"/>
        </w:rPr>
      </w:pPr>
      <w:r w:rsidRPr="00BD2594">
        <w:rPr>
          <w:sz w:val="20"/>
          <w:szCs w:val="20"/>
        </w:rPr>
        <w:t>Beste ouder,</w:t>
      </w:r>
      <w:r w:rsidRPr="00BD2594">
        <w:rPr>
          <w:sz w:val="20"/>
          <w:szCs w:val="20"/>
        </w:rPr>
        <w:tab/>
      </w:r>
      <w:r w:rsidRPr="00BD2594">
        <w:rPr>
          <w:sz w:val="20"/>
          <w:szCs w:val="20"/>
        </w:rPr>
        <w:tab/>
      </w:r>
      <w:r w:rsidRPr="00BD2594">
        <w:rPr>
          <w:sz w:val="20"/>
          <w:szCs w:val="20"/>
        </w:rPr>
        <w:tab/>
      </w:r>
      <w:r w:rsidRPr="00BD2594">
        <w:rPr>
          <w:sz w:val="20"/>
          <w:szCs w:val="20"/>
        </w:rPr>
        <w:tab/>
      </w:r>
      <w:r w:rsidRPr="00BD2594">
        <w:rPr>
          <w:sz w:val="20"/>
          <w:szCs w:val="20"/>
        </w:rPr>
        <w:tab/>
      </w:r>
      <w:r w:rsidRPr="00BD2594">
        <w:rPr>
          <w:sz w:val="20"/>
          <w:szCs w:val="20"/>
        </w:rPr>
        <w:tab/>
      </w:r>
      <w:r w:rsidRPr="00BD2594">
        <w:rPr>
          <w:sz w:val="20"/>
          <w:szCs w:val="20"/>
        </w:rPr>
        <w:tab/>
        <w:t>Datum:</w:t>
      </w:r>
    </w:p>
    <w:p w14:paraId="0EA69098" w14:textId="77777777" w:rsidR="00C003DE" w:rsidRPr="00BD2594" w:rsidRDefault="00C003DE" w:rsidP="00C003DE">
      <w:pPr>
        <w:rPr>
          <w:color w:val="000000"/>
          <w:sz w:val="20"/>
          <w:szCs w:val="20"/>
        </w:rPr>
      </w:pPr>
      <w:r w:rsidRPr="00BD2594">
        <w:rPr>
          <w:sz w:val="20"/>
          <w:szCs w:val="20"/>
        </w:rPr>
        <w:t xml:space="preserve">In de klas van je kind zijn meerdere leerlingen besmet met een </w:t>
      </w:r>
      <w:r w:rsidRPr="00BD2594">
        <w:rPr>
          <w:b/>
          <w:bCs/>
          <w:sz w:val="20"/>
          <w:szCs w:val="20"/>
        </w:rPr>
        <w:t>schimmel van de huid</w:t>
      </w:r>
      <w:r w:rsidRPr="00BD2594">
        <w:rPr>
          <w:sz w:val="20"/>
          <w:szCs w:val="20"/>
        </w:rPr>
        <w:t xml:space="preserve"> (tinea </w:t>
      </w:r>
      <w:proofErr w:type="spellStart"/>
      <w:r w:rsidRPr="00BD2594">
        <w:rPr>
          <w:sz w:val="20"/>
          <w:szCs w:val="20"/>
        </w:rPr>
        <w:t>corporis</w:t>
      </w:r>
      <w:proofErr w:type="spellEnd"/>
      <w:r w:rsidRPr="00BD2594">
        <w:rPr>
          <w:sz w:val="20"/>
          <w:szCs w:val="20"/>
        </w:rPr>
        <w:t xml:space="preserve">) ook ringworm of katrienewiel genoemd. </w:t>
      </w:r>
    </w:p>
    <w:p w14:paraId="2705DF60" w14:textId="77777777" w:rsidR="00C003DE" w:rsidRPr="00BD2594" w:rsidRDefault="00C003DE" w:rsidP="00C003DE">
      <w:pPr>
        <w:pStyle w:val="Accent"/>
        <w:rPr>
          <w:sz w:val="20"/>
          <w:szCs w:val="20"/>
          <w:lang w:val="nl-BE"/>
        </w:rPr>
      </w:pPr>
      <w:r w:rsidRPr="00BD2594">
        <w:rPr>
          <w:sz w:val="20"/>
          <w:szCs w:val="20"/>
          <w:lang w:val="nl-BE"/>
        </w:rPr>
        <w:t>Wat is een huidschimmel?</w:t>
      </w:r>
    </w:p>
    <w:p w14:paraId="27573CA5" w14:textId="77777777" w:rsidR="00C003DE" w:rsidRPr="00BD2594" w:rsidRDefault="00C003DE" w:rsidP="00C003DE">
      <w:pPr>
        <w:pStyle w:val="Opsomming2"/>
        <w:rPr>
          <w:sz w:val="20"/>
          <w:szCs w:val="20"/>
          <w:lang w:val="nl-BE"/>
        </w:rPr>
      </w:pPr>
      <w:r w:rsidRPr="00BD2594">
        <w:rPr>
          <w:sz w:val="20"/>
          <w:szCs w:val="20"/>
          <w:lang w:val="nl-BE"/>
        </w:rPr>
        <w:t>Het is een besmettelijke infectie op de huid door een schimmel.</w:t>
      </w:r>
    </w:p>
    <w:p w14:paraId="58BE4674" w14:textId="77777777" w:rsidR="00C003DE" w:rsidRPr="00BD2594" w:rsidRDefault="00C003DE" w:rsidP="00C003DE">
      <w:pPr>
        <w:pStyle w:val="Opsomming2"/>
        <w:rPr>
          <w:sz w:val="20"/>
          <w:szCs w:val="20"/>
          <w:lang w:val="nl-BE"/>
        </w:rPr>
      </w:pPr>
      <w:r w:rsidRPr="00BD2594">
        <w:rPr>
          <w:sz w:val="20"/>
          <w:szCs w:val="20"/>
          <w:lang w:val="nl-BE"/>
        </w:rPr>
        <w:t>Besmetting kan door direct contact. Besmetting kan ook door sporen uit de omgeving.</w:t>
      </w:r>
    </w:p>
    <w:p w14:paraId="16A1B90B" w14:textId="77777777" w:rsidR="00C003DE" w:rsidRPr="00BD2594" w:rsidRDefault="00C003DE" w:rsidP="00C003DE">
      <w:pPr>
        <w:pStyle w:val="Opsomming2"/>
        <w:rPr>
          <w:sz w:val="20"/>
          <w:szCs w:val="20"/>
          <w:lang w:val="nl-BE"/>
        </w:rPr>
      </w:pPr>
      <w:r w:rsidRPr="00BD2594">
        <w:rPr>
          <w:sz w:val="20"/>
          <w:szCs w:val="20"/>
          <w:lang w:val="nl-BE"/>
        </w:rPr>
        <w:t>Deze klachten komen vaak voor:</w:t>
      </w:r>
    </w:p>
    <w:p w14:paraId="554499DC" w14:textId="77777777" w:rsidR="00C003DE" w:rsidRPr="00BD2594" w:rsidRDefault="00C003DE" w:rsidP="00C003DE">
      <w:pPr>
        <w:pStyle w:val="Opsomming3"/>
        <w:rPr>
          <w:sz w:val="20"/>
          <w:szCs w:val="20"/>
        </w:rPr>
      </w:pPr>
      <w:r w:rsidRPr="00BD2594">
        <w:rPr>
          <w:sz w:val="20"/>
          <w:szCs w:val="20"/>
        </w:rPr>
        <w:t>Rond of ovaal huidletsel met schilfering van de rand</w:t>
      </w:r>
    </w:p>
    <w:p w14:paraId="43CF75F9" w14:textId="77777777" w:rsidR="00C003DE" w:rsidRPr="00BD2594" w:rsidRDefault="00C003DE" w:rsidP="00C003DE">
      <w:pPr>
        <w:pStyle w:val="Opsomming3"/>
        <w:rPr>
          <w:sz w:val="20"/>
          <w:szCs w:val="20"/>
        </w:rPr>
      </w:pPr>
      <w:r w:rsidRPr="00BD2594">
        <w:rPr>
          <w:sz w:val="20"/>
          <w:szCs w:val="20"/>
        </w:rPr>
        <w:t xml:space="preserve">Jeuk </w:t>
      </w:r>
    </w:p>
    <w:p w14:paraId="1EDD2AC9" w14:textId="77777777" w:rsidR="00C003DE" w:rsidRPr="00BD2594" w:rsidRDefault="00C003DE" w:rsidP="00C003DE">
      <w:pPr>
        <w:pStyle w:val="Accent"/>
        <w:rPr>
          <w:sz w:val="20"/>
          <w:szCs w:val="20"/>
          <w:lang w:val="nl-BE"/>
        </w:rPr>
      </w:pPr>
      <w:r w:rsidRPr="00BD2594">
        <w:rPr>
          <w:sz w:val="20"/>
          <w:szCs w:val="20"/>
          <w:lang w:val="nl-BE"/>
        </w:rPr>
        <w:t>Wat kan je doen?</w:t>
      </w:r>
    </w:p>
    <w:p w14:paraId="25BF2E92" w14:textId="347B3689" w:rsidR="00C003DE" w:rsidRPr="00BD2594" w:rsidRDefault="00C003DE" w:rsidP="00C003DE">
      <w:pPr>
        <w:pStyle w:val="Opsomming2"/>
        <w:rPr>
          <w:sz w:val="20"/>
          <w:szCs w:val="20"/>
          <w:lang w:val="nl-BE"/>
        </w:rPr>
      </w:pPr>
      <w:r w:rsidRPr="00BD2594">
        <w:rPr>
          <w:sz w:val="20"/>
          <w:szCs w:val="20"/>
          <w:lang w:val="nl-BE"/>
        </w:rPr>
        <w:t>Let de komende weken goed op je kind. Heeft het klachten die kunnen wijzen op een schimmelinfectie? Maak een afspraak met je (huis)arts. Neem deze brief mee.</w:t>
      </w:r>
    </w:p>
    <w:p w14:paraId="326A70CE" w14:textId="6F79FF4F" w:rsidR="00C003DE" w:rsidRPr="00BD2594" w:rsidRDefault="00C003DE" w:rsidP="00C003DE">
      <w:pPr>
        <w:pStyle w:val="Opsomming2"/>
        <w:rPr>
          <w:sz w:val="20"/>
          <w:szCs w:val="20"/>
          <w:lang w:val="nl-BE"/>
        </w:rPr>
      </w:pPr>
      <w:r w:rsidRPr="00BD2594">
        <w:rPr>
          <w:sz w:val="20"/>
          <w:szCs w:val="20"/>
          <w:lang w:val="nl-BE"/>
        </w:rPr>
        <w:t xml:space="preserve">Was </w:t>
      </w:r>
      <w:r w:rsidR="009D4F4A" w:rsidRPr="00BD2594">
        <w:rPr>
          <w:sz w:val="20"/>
          <w:szCs w:val="20"/>
          <w:lang w:val="nl-BE"/>
        </w:rPr>
        <w:t>regelmatig</w:t>
      </w:r>
      <w:r w:rsidRPr="00BD2594">
        <w:rPr>
          <w:sz w:val="20"/>
          <w:szCs w:val="20"/>
          <w:lang w:val="nl-BE"/>
        </w:rPr>
        <w:t xml:space="preserve"> je handen en zorg dat je kind de handen wast.</w:t>
      </w:r>
    </w:p>
    <w:p w14:paraId="2F55E0A5" w14:textId="301DAF79" w:rsidR="00C003DE" w:rsidRPr="00BD2594" w:rsidRDefault="00C003DE" w:rsidP="00C003DE">
      <w:pPr>
        <w:pStyle w:val="Accent"/>
        <w:rPr>
          <w:sz w:val="20"/>
          <w:szCs w:val="20"/>
          <w:lang w:val="nl-BE"/>
        </w:rPr>
      </w:pPr>
      <w:r w:rsidRPr="00BD2594">
        <w:rPr>
          <w:sz w:val="20"/>
          <w:szCs w:val="20"/>
          <w:lang w:val="nl-BE"/>
        </w:rPr>
        <w:t>Wat moet je doen als je kind een huidschimmel heeft?</w:t>
      </w:r>
    </w:p>
    <w:p w14:paraId="0C97E7CC" w14:textId="77777777" w:rsidR="00C003DE" w:rsidRPr="00BD2594" w:rsidRDefault="00C003DE" w:rsidP="00C003DE">
      <w:pPr>
        <w:pStyle w:val="Opsomming2"/>
        <w:rPr>
          <w:sz w:val="20"/>
          <w:szCs w:val="20"/>
          <w:lang w:val="nl-BE"/>
        </w:rPr>
      </w:pPr>
      <w:r w:rsidRPr="00BD2594">
        <w:rPr>
          <w:sz w:val="20"/>
          <w:szCs w:val="20"/>
          <w:lang w:val="nl-BE"/>
        </w:rPr>
        <w:t>Volg het advies van je (huis)arts.</w:t>
      </w:r>
    </w:p>
    <w:p w14:paraId="46536E66" w14:textId="46FBB4DE" w:rsidR="00C003DE" w:rsidRPr="00BD2594" w:rsidRDefault="00C003DE" w:rsidP="00C003DE">
      <w:pPr>
        <w:pStyle w:val="Opsomming2"/>
        <w:rPr>
          <w:sz w:val="20"/>
          <w:szCs w:val="20"/>
        </w:rPr>
      </w:pPr>
      <w:proofErr w:type="spellStart"/>
      <w:r w:rsidRPr="00BD2594">
        <w:rPr>
          <w:sz w:val="20"/>
          <w:szCs w:val="20"/>
        </w:rPr>
        <w:t>Verwittig</w:t>
      </w:r>
      <w:proofErr w:type="spellEnd"/>
      <w:r w:rsidRPr="00BD2594">
        <w:rPr>
          <w:sz w:val="20"/>
          <w:szCs w:val="20"/>
        </w:rPr>
        <w:t xml:space="preserve"> het CLB.</w:t>
      </w:r>
    </w:p>
    <w:p w14:paraId="09BF1E11" w14:textId="41568AF5" w:rsidR="00C003DE" w:rsidRPr="00BD2594" w:rsidRDefault="00C003DE" w:rsidP="00C003DE">
      <w:pPr>
        <w:pStyle w:val="Opsomming2"/>
        <w:rPr>
          <w:sz w:val="20"/>
          <w:szCs w:val="20"/>
          <w:lang w:val="nl-BE"/>
        </w:rPr>
      </w:pPr>
      <w:r w:rsidRPr="00BD2594">
        <w:rPr>
          <w:sz w:val="20"/>
          <w:szCs w:val="20"/>
          <w:lang w:val="nl-BE"/>
        </w:rPr>
        <w:t>Je kind mag naar school komen.</w:t>
      </w:r>
    </w:p>
    <w:p w14:paraId="03F131F2" w14:textId="77777777" w:rsidR="00C003DE" w:rsidRPr="00BD2594" w:rsidRDefault="00C003DE" w:rsidP="00C003DE">
      <w:pPr>
        <w:pStyle w:val="Accent"/>
        <w:rPr>
          <w:sz w:val="20"/>
          <w:szCs w:val="20"/>
          <w:lang w:val="nl-BE"/>
        </w:rPr>
      </w:pPr>
      <w:r w:rsidRPr="00BD2594">
        <w:rPr>
          <w:sz w:val="20"/>
          <w:szCs w:val="20"/>
          <w:lang w:val="nl-BE"/>
        </w:rPr>
        <w:t>Heb je nog vragen?</w:t>
      </w:r>
    </w:p>
    <w:p w14:paraId="619BE5F4" w14:textId="1CBC7C1C" w:rsidR="00A56877" w:rsidRPr="00BD2594" w:rsidRDefault="00C003DE" w:rsidP="00C003DE">
      <w:pPr>
        <w:rPr>
          <w:sz w:val="20"/>
          <w:szCs w:val="20"/>
        </w:rPr>
      </w:pPr>
      <w:r w:rsidRPr="00BD2594">
        <w:rPr>
          <w:sz w:val="20"/>
          <w:szCs w:val="20"/>
        </w:rPr>
        <w:t xml:space="preserve">Bel naar het </w:t>
      </w:r>
      <w:r w:rsidRPr="00BD2594">
        <w:rPr>
          <w:b/>
          <w:bCs/>
          <w:sz w:val="20"/>
          <w:szCs w:val="20"/>
        </w:rPr>
        <w:t>CLB</w:t>
      </w:r>
      <w:r w:rsidRPr="00BD2594">
        <w:rPr>
          <w:sz w:val="20"/>
          <w:szCs w:val="20"/>
        </w:rPr>
        <w:t xml:space="preserve">:... </w:t>
      </w:r>
    </w:p>
    <w:p w14:paraId="48D5D11E" w14:textId="7D710F41" w:rsidR="00C003DE" w:rsidRPr="00BD2594" w:rsidRDefault="00C003DE" w:rsidP="00C003DE">
      <w:pPr>
        <w:rPr>
          <w:sz w:val="20"/>
          <w:szCs w:val="20"/>
        </w:rPr>
      </w:pPr>
      <w:r w:rsidRPr="00BD2594">
        <w:rPr>
          <w:sz w:val="20"/>
          <w:szCs w:val="20"/>
        </w:rPr>
        <w:t>Met vriendelijke groeten</w:t>
      </w:r>
      <w:r w:rsidR="00A56877" w:rsidRPr="00BD2594">
        <w:rPr>
          <w:sz w:val="20"/>
          <w:szCs w:val="20"/>
        </w:rPr>
        <w:t>,</w:t>
      </w:r>
    </w:p>
    <w:p w14:paraId="1A6E7A45" w14:textId="2CBB813B" w:rsidR="00F04511" w:rsidRPr="00BD2594" w:rsidRDefault="00C003DE" w:rsidP="0004481D">
      <w:pPr>
        <w:rPr>
          <w:sz w:val="20"/>
          <w:szCs w:val="20"/>
        </w:rPr>
      </w:pPr>
      <w:r w:rsidRPr="00BD2594">
        <w:rPr>
          <w:sz w:val="20"/>
          <w:szCs w:val="20"/>
        </w:rPr>
        <w:t>de CLB-arts</w:t>
      </w:r>
    </w:p>
    <w:sectPr w:rsidR="00F04511" w:rsidRPr="00BD2594" w:rsidSect="00C52086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695B2" w14:textId="77777777" w:rsidR="00253698" w:rsidRDefault="00253698" w:rsidP="0051088C">
      <w:r>
        <w:separator/>
      </w:r>
    </w:p>
  </w:endnote>
  <w:endnote w:type="continuationSeparator" w:id="0">
    <w:p w14:paraId="6442BBB2" w14:textId="77777777" w:rsidR="00253698" w:rsidRDefault="00253698" w:rsidP="00510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 Pro">
    <w:altName w:val="Calibri"/>
    <w:charset w:val="00"/>
    <w:family w:val="swiss"/>
    <w:pitch w:val="variable"/>
    <w:sig w:usb0="80000287" w:usb1="0000004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Bold">
    <w:altName w:val="Montserrat SemiBold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EB3A6" w14:textId="3A59881C" w:rsidR="00741708" w:rsidRPr="000B1510" w:rsidRDefault="008C06D9" w:rsidP="008C06D9">
    <w:pPr>
      <w:pStyle w:val="Voetnoten"/>
      <w:rPr>
        <w:rStyle w:val="LinkChar"/>
        <w:color w:val="auto"/>
        <w:u w:val="none"/>
        <w:lang w:val="nl-BE" w:eastAsia="en-US"/>
      </w:rPr>
    </w:pPr>
    <w:r>
      <w:rPr>
        <w:rStyle w:val="LinkChar"/>
        <w:color w:val="auto"/>
        <w:u w:val="none"/>
        <w:lang w:val="nl-BE" w:eastAsia="en-US"/>
      </w:rPr>
      <w:t>Versie 07-2023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3C8FC" w14:textId="672050C2" w:rsidR="000A7EE8" w:rsidRPr="000A7EE8" w:rsidRDefault="000A7EE8" w:rsidP="000A7EE8">
    <w:pPr>
      <w:pStyle w:val="Voettekst"/>
      <w:ind w:firstLine="2832"/>
      <w:jc w:val="cen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4E43C343" wp14:editId="0BCBD55F">
          <wp:simplePos x="0" y="0"/>
          <wp:positionH relativeFrom="margin">
            <wp:align>left</wp:align>
          </wp:positionH>
          <wp:positionV relativeFrom="paragraph">
            <wp:posOffset>-216535</wp:posOffset>
          </wp:positionV>
          <wp:extent cx="1136342" cy="434291"/>
          <wp:effectExtent l="0" t="0" r="0" b="444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fbeelding 1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-7731" r="-9930"/>
                  <a:stretch/>
                </pic:blipFill>
                <pic:spPr bwMode="auto">
                  <a:xfrm>
                    <a:off x="0" y="0"/>
                    <a:ext cx="1136342" cy="4342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7EE8">
      <w:rPr>
        <w:sz w:val="16"/>
        <w:szCs w:val="16"/>
      </w:rPr>
      <w:t>Versie 2023</w:t>
    </w:r>
  </w:p>
  <w:p w14:paraId="4E73A322" w14:textId="0F22B0C2" w:rsidR="000A7EE8" w:rsidRDefault="000A7EE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BDBF3" w14:textId="77777777" w:rsidR="00253698" w:rsidRDefault="00253698" w:rsidP="0051088C">
      <w:r>
        <w:separator/>
      </w:r>
    </w:p>
  </w:footnote>
  <w:footnote w:type="continuationSeparator" w:id="0">
    <w:p w14:paraId="51FC4547" w14:textId="77777777" w:rsidR="00253698" w:rsidRDefault="00253698" w:rsidP="00510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85FE3" w14:textId="77777777" w:rsidR="00A27BBB" w:rsidRDefault="00000000" w:rsidP="0051088C">
    <w:pPr>
      <w:pStyle w:val="Koptekst"/>
    </w:pPr>
    <w:r>
      <w:rPr>
        <w:noProof/>
      </w:rPr>
      <w:pict w14:anchorId="65B698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151797" o:spid="_x0000_s1027" type="#_x0000_t75" alt="" style="position:absolute;left:0;text-align:left;margin-left:0;margin-top:0;width:595.2pt;height:841.9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htergrondA4-word-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9AA8" w14:textId="59D67125" w:rsidR="00A27BBB" w:rsidRDefault="00000000" w:rsidP="0051088C">
    <w:pPr>
      <w:pStyle w:val="Koptekst"/>
    </w:pPr>
    <w:r>
      <w:rPr>
        <w:noProof/>
      </w:rPr>
      <w:pict w14:anchorId="290CBE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151798" o:spid="_x0000_s1026" type="#_x0000_t75" alt="" style="position:absolute;left:0;text-align:left;margin-left:0;margin-top:0;width:595.2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htergrondA4-word-2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2D7C9" w14:textId="2CCF6830" w:rsidR="00A27BBB" w:rsidRDefault="00000000" w:rsidP="0051088C">
    <w:pPr>
      <w:pStyle w:val="Koptekst"/>
    </w:pPr>
    <w:r>
      <w:rPr>
        <w:noProof/>
      </w:rPr>
      <w:pict w14:anchorId="29229F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151796" o:spid="_x0000_s1025" type="#_x0000_t75" alt="" style="position:absolute;left:0;text-align:left;margin-left:0;margin-top:0;width:595.2pt;height:841.9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htergrondA4-word-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in;height:1in" o:bullet="t">
        <v:imagedata r:id="rId1" o:title="Bullet-geel-01"/>
      </v:shape>
    </w:pict>
  </w:numPicBullet>
  <w:abstractNum w:abstractNumId="0" w15:restartNumberingAfterBreak="0">
    <w:nsid w:val="0308027C"/>
    <w:multiLevelType w:val="multilevel"/>
    <w:tmpl w:val="C2DAC94E"/>
    <w:styleLink w:val="Huidigelijst1"/>
    <w:lvl w:ilvl="0">
      <w:start w:val="1"/>
      <w:numFmt w:val="bullet"/>
      <w:lvlText w:val="∞"/>
      <w:lvlJc w:val="left"/>
      <w:pPr>
        <w:ind w:left="1287" w:hanging="360"/>
      </w:pPr>
      <w:rPr>
        <w:rFonts w:ascii="Verdana Pro" w:hAnsi="Verdana Pro" w:hint="default"/>
        <w:color w:val="5F7B7B" w:themeColor="text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926826"/>
    <w:multiLevelType w:val="hybridMultilevel"/>
    <w:tmpl w:val="B2F87408"/>
    <w:lvl w:ilvl="0" w:tplc="CF78D500">
      <w:start w:val="1"/>
      <w:numFmt w:val="decimal"/>
      <w:pStyle w:val="Onderschriftfiguur"/>
      <w:lvlText w:val="Figuur %1."/>
      <w:lvlJc w:val="left"/>
      <w:pPr>
        <w:ind w:left="927" w:hanging="360"/>
      </w:pPr>
      <w:rPr>
        <w:rFonts w:hint="default"/>
        <w:b/>
        <w:i/>
        <w:color w:val="BB5900" w:themeColor="accent4"/>
        <w:u w:color="BB5900" w:themeColor="accent4"/>
      </w:r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BB102F"/>
    <w:multiLevelType w:val="hybridMultilevel"/>
    <w:tmpl w:val="2A7E7B04"/>
    <w:lvl w:ilvl="0" w:tplc="B6BCC780">
      <w:start w:val="1"/>
      <w:numFmt w:val="bullet"/>
      <w:pStyle w:val="Opsomming1"/>
      <w:lvlText w:val=""/>
      <w:lvlJc w:val="left"/>
      <w:pPr>
        <w:ind w:left="927" w:hanging="360"/>
      </w:pPr>
      <w:rPr>
        <w:rFonts w:ascii="Symbol" w:hAnsi="Symbol" w:hint="default"/>
        <w:color w:val="5F7B7B" w:themeColor="text2"/>
      </w:rPr>
    </w:lvl>
    <w:lvl w:ilvl="1" w:tplc="08130003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3" w15:restartNumberingAfterBreak="0">
    <w:nsid w:val="13123E97"/>
    <w:multiLevelType w:val="hybridMultilevel"/>
    <w:tmpl w:val="4B50BF88"/>
    <w:lvl w:ilvl="0" w:tplc="4A5E740A">
      <w:start w:val="1"/>
      <w:numFmt w:val="decimal"/>
      <w:pStyle w:val="Hoofdkop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D4C38"/>
    <w:multiLevelType w:val="hybridMultilevel"/>
    <w:tmpl w:val="9558DAD6"/>
    <w:lvl w:ilvl="0" w:tplc="E6E0DEAA">
      <w:start w:val="1"/>
      <w:numFmt w:val="decimal"/>
      <w:pStyle w:val="Nummering"/>
      <w:lvlText w:val="%1."/>
      <w:lvlJc w:val="left"/>
      <w:pPr>
        <w:ind w:left="1287" w:hanging="360"/>
      </w:pPr>
      <w:rPr>
        <w:rFonts w:hint="default"/>
        <w:b/>
        <w:i w:val="0"/>
        <w:color w:val="5F7B7B" w:themeColor="text2"/>
      </w:r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F4F470B"/>
    <w:multiLevelType w:val="hybridMultilevel"/>
    <w:tmpl w:val="19F66934"/>
    <w:lvl w:ilvl="0" w:tplc="5EC2CD98">
      <w:start w:val="1"/>
      <w:numFmt w:val="decimal"/>
      <w:pStyle w:val="Bovenschriftvoortabel"/>
      <w:lvlText w:val="Tabel %1."/>
      <w:lvlJc w:val="left"/>
      <w:pPr>
        <w:ind w:left="927" w:hanging="360"/>
      </w:pPr>
      <w:rPr>
        <w:rFonts w:hint="default"/>
        <w:b/>
        <w:i/>
        <w:color w:val="BB5900" w:themeColor="accent4"/>
        <w:u w:color="BB5900" w:themeColor="accent4"/>
      </w:r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0396C2D"/>
    <w:multiLevelType w:val="hybridMultilevel"/>
    <w:tmpl w:val="8D800F10"/>
    <w:lvl w:ilvl="0" w:tplc="01A68342">
      <w:start w:val="1"/>
      <w:numFmt w:val="upperLetter"/>
      <w:pStyle w:val="Nummeringniveau2"/>
      <w:lvlText w:val="%1."/>
      <w:lvlJc w:val="left"/>
      <w:pPr>
        <w:ind w:left="1571" w:hanging="360"/>
      </w:pPr>
      <w:rPr>
        <w:rFonts w:hint="default"/>
        <w:b w:val="0"/>
        <w:i w:val="0"/>
        <w:color w:val="BB5900" w:themeColor="accent4"/>
      </w:rPr>
    </w:lvl>
    <w:lvl w:ilvl="1" w:tplc="08130019" w:tentative="1">
      <w:start w:val="1"/>
      <w:numFmt w:val="lowerLetter"/>
      <w:lvlText w:val="%2."/>
      <w:lvlJc w:val="left"/>
      <w:pPr>
        <w:ind w:left="2291" w:hanging="360"/>
      </w:pPr>
    </w:lvl>
    <w:lvl w:ilvl="2" w:tplc="0813001B" w:tentative="1">
      <w:start w:val="1"/>
      <w:numFmt w:val="lowerRoman"/>
      <w:lvlText w:val="%3."/>
      <w:lvlJc w:val="right"/>
      <w:pPr>
        <w:ind w:left="3011" w:hanging="180"/>
      </w:pPr>
    </w:lvl>
    <w:lvl w:ilvl="3" w:tplc="0813000F" w:tentative="1">
      <w:start w:val="1"/>
      <w:numFmt w:val="decimal"/>
      <w:lvlText w:val="%4."/>
      <w:lvlJc w:val="left"/>
      <w:pPr>
        <w:ind w:left="3731" w:hanging="360"/>
      </w:pPr>
    </w:lvl>
    <w:lvl w:ilvl="4" w:tplc="08130019" w:tentative="1">
      <w:start w:val="1"/>
      <w:numFmt w:val="lowerLetter"/>
      <w:lvlText w:val="%5."/>
      <w:lvlJc w:val="left"/>
      <w:pPr>
        <w:ind w:left="4451" w:hanging="360"/>
      </w:pPr>
    </w:lvl>
    <w:lvl w:ilvl="5" w:tplc="0813001B" w:tentative="1">
      <w:start w:val="1"/>
      <w:numFmt w:val="lowerRoman"/>
      <w:lvlText w:val="%6."/>
      <w:lvlJc w:val="right"/>
      <w:pPr>
        <w:ind w:left="5171" w:hanging="180"/>
      </w:pPr>
    </w:lvl>
    <w:lvl w:ilvl="6" w:tplc="0813000F" w:tentative="1">
      <w:start w:val="1"/>
      <w:numFmt w:val="decimal"/>
      <w:lvlText w:val="%7."/>
      <w:lvlJc w:val="left"/>
      <w:pPr>
        <w:ind w:left="5891" w:hanging="360"/>
      </w:pPr>
    </w:lvl>
    <w:lvl w:ilvl="7" w:tplc="08130019" w:tentative="1">
      <w:start w:val="1"/>
      <w:numFmt w:val="lowerLetter"/>
      <w:lvlText w:val="%8."/>
      <w:lvlJc w:val="left"/>
      <w:pPr>
        <w:ind w:left="6611" w:hanging="360"/>
      </w:pPr>
    </w:lvl>
    <w:lvl w:ilvl="8" w:tplc="08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B341F23"/>
    <w:multiLevelType w:val="hybridMultilevel"/>
    <w:tmpl w:val="9E9EB48A"/>
    <w:lvl w:ilvl="0" w:tplc="C31804BC">
      <w:start w:val="1"/>
      <w:numFmt w:val="decimal"/>
      <w:pStyle w:val="Stijl2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C32AD"/>
    <w:multiLevelType w:val="hybridMultilevel"/>
    <w:tmpl w:val="7B6EA5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1">
      <w:start w:val="1"/>
      <w:numFmt w:val="bullet"/>
      <w:pStyle w:val="Opsomming3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D7E7954">
      <w:start w:val="1"/>
      <w:numFmt w:val="bullet"/>
      <w:pStyle w:val="Opsomming4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063AB"/>
    <w:multiLevelType w:val="hybridMultilevel"/>
    <w:tmpl w:val="CDAA9DDE"/>
    <w:lvl w:ilvl="0" w:tplc="B1440226">
      <w:start w:val="1"/>
      <w:numFmt w:val="bullet"/>
      <w:pStyle w:val="Lijstalinea"/>
      <w:lvlText w:val=""/>
      <w:lvlPicBulletId w:val="0"/>
      <w:lvlJc w:val="left"/>
      <w:pPr>
        <w:ind w:left="1684" w:hanging="360"/>
      </w:pPr>
      <w:rPr>
        <w:rFonts w:ascii="Symbol" w:hAnsi="Symbol" w:hint="default"/>
        <w:color w:val="auto"/>
      </w:rPr>
    </w:lvl>
    <w:lvl w:ilvl="1" w:tplc="5C78D876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0" w15:restartNumberingAfterBreak="0">
    <w:nsid w:val="503E1688"/>
    <w:multiLevelType w:val="hybridMultilevel"/>
    <w:tmpl w:val="7D7EC754"/>
    <w:lvl w:ilvl="0" w:tplc="FFFFFFFF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5F7B7B" w:themeColor="text2"/>
      </w:rPr>
    </w:lvl>
    <w:lvl w:ilvl="1" w:tplc="8AAC74CC">
      <w:start w:val="1"/>
      <w:numFmt w:val="bullet"/>
      <w:pStyle w:val="Opsomming2"/>
      <w:lvlText w:val="•"/>
      <w:lvlJc w:val="left"/>
      <w:pPr>
        <w:ind w:left="927" w:hanging="360"/>
      </w:pPr>
      <w:rPr>
        <w:rFonts w:ascii="Verdana Pro" w:hAnsi="Verdana Pro" w:hint="default"/>
        <w:color w:val="auto"/>
      </w:rPr>
    </w:lvl>
    <w:lvl w:ilvl="2" w:tplc="FFFFFFFF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1" w15:restartNumberingAfterBreak="0">
    <w:nsid w:val="50F32EAE"/>
    <w:multiLevelType w:val="multilevel"/>
    <w:tmpl w:val="2E642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BA7A99"/>
    <w:multiLevelType w:val="hybridMultilevel"/>
    <w:tmpl w:val="304C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85DD9"/>
    <w:multiLevelType w:val="multilevel"/>
    <w:tmpl w:val="1840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E12E5A"/>
    <w:multiLevelType w:val="hybridMultilevel"/>
    <w:tmpl w:val="C6227CCE"/>
    <w:lvl w:ilvl="0" w:tplc="A43E471E">
      <w:start w:val="1"/>
      <w:numFmt w:val="decimal"/>
      <w:lvlText w:val="%1."/>
      <w:lvlJc w:val="left"/>
      <w:pPr>
        <w:ind w:left="1287" w:hanging="360"/>
      </w:p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873036327">
    <w:abstractNumId w:val="9"/>
  </w:num>
  <w:num w:numId="2" w16cid:durableId="704019734">
    <w:abstractNumId w:val="2"/>
  </w:num>
  <w:num w:numId="3" w16cid:durableId="328486136">
    <w:abstractNumId w:val="10"/>
  </w:num>
  <w:num w:numId="4" w16cid:durableId="1244609893">
    <w:abstractNumId w:val="4"/>
  </w:num>
  <w:num w:numId="5" w16cid:durableId="2092383650">
    <w:abstractNumId w:val="6"/>
  </w:num>
  <w:num w:numId="6" w16cid:durableId="189879124">
    <w:abstractNumId w:val="0"/>
  </w:num>
  <w:num w:numId="7" w16cid:durableId="1490825842">
    <w:abstractNumId w:val="1"/>
  </w:num>
  <w:num w:numId="8" w16cid:durableId="1233077509">
    <w:abstractNumId w:val="5"/>
  </w:num>
  <w:num w:numId="9" w16cid:durableId="1268585465">
    <w:abstractNumId w:val="7"/>
  </w:num>
  <w:num w:numId="10" w16cid:durableId="1999529246">
    <w:abstractNumId w:val="8"/>
  </w:num>
  <w:num w:numId="11" w16cid:durableId="284770871">
    <w:abstractNumId w:val="3"/>
  </w:num>
  <w:num w:numId="12" w16cid:durableId="289213660">
    <w:abstractNumId w:val="13"/>
  </w:num>
  <w:num w:numId="13" w16cid:durableId="2142768861">
    <w:abstractNumId w:val="11"/>
  </w:num>
  <w:num w:numId="14" w16cid:durableId="1973754932">
    <w:abstractNumId w:val="12"/>
  </w:num>
  <w:num w:numId="15" w16cid:durableId="921523824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FBA"/>
    <w:rsid w:val="00001123"/>
    <w:rsid w:val="00006829"/>
    <w:rsid w:val="00012606"/>
    <w:rsid w:val="0002389E"/>
    <w:rsid w:val="0003195E"/>
    <w:rsid w:val="0003352C"/>
    <w:rsid w:val="0003542D"/>
    <w:rsid w:val="00042C7B"/>
    <w:rsid w:val="0004481D"/>
    <w:rsid w:val="00055EA2"/>
    <w:rsid w:val="000562D0"/>
    <w:rsid w:val="000636B5"/>
    <w:rsid w:val="00064149"/>
    <w:rsid w:val="000670D5"/>
    <w:rsid w:val="000701BD"/>
    <w:rsid w:val="00080605"/>
    <w:rsid w:val="00082B2C"/>
    <w:rsid w:val="00084973"/>
    <w:rsid w:val="00084B19"/>
    <w:rsid w:val="000861AC"/>
    <w:rsid w:val="0008689E"/>
    <w:rsid w:val="000872F2"/>
    <w:rsid w:val="00096804"/>
    <w:rsid w:val="000A0329"/>
    <w:rsid w:val="000A0D16"/>
    <w:rsid w:val="000A2003"/>
    <w:rsid w:val="000A5BA6"/>
    <w:rsid w:val="000A7EE8"/>
    <w:rsid w:val="000B1510"/>
    <w:rsid w:val="000B423D"/>
    <w:rsid w:val="000B432E"/>
    <w:rsid w:val="000C0D00"/>
    <w:rsid w:val="000C16ED"/>
    <w:rsid w:val="000C6B10"/>
    <w:rsid w:val="000D0F52"/>
    <w:rsid w:val="000E2404"/>
    <w:rsid w:val="000E45B3"/>
    <w:rsid w:val="000F5263"/>
    <w:rsid w:val="000F594D"/>
    <w:rsid w:val="000F76E5"/>
    <w:rsid w:val="00102A8E"/>
    <w:rsid w:val="00105BAC"/>
    <w:rsid w:val="00110439"/>
    <w:rsid w:val="0011292A"/>
    <w:rsid w:val="00114237"/>
    <w:rsid w:val="00120690"/>
    <w:rsid w:val="0012080F"/>
    <w:rsid w:val="00124512"/>
    <w:rsid w:val="00125D6B"/>
    <w:rsid w:val="00133D14"/>
    <w:rsid w:val="001344FF"/>
    <w:rsid w:val="00140E26"/>
    <w:rsid w:val="00141C84"/>
    <w:rsid w:val="0014241A"/>
    <w:rsid w:val="00154550"/>
    <w:rsid w:val="001552A0"/>
    <w:rsid w:val="0015634C"/>
    <w:rsid w:val="00157605"/>
    <w:rsid w:val="00161EE2"/>
    <w:rsid w:val="0016789A"/>
    <w:rsid w:val="00167E30"/>
    <w:rsid w:val="00177274"/>
    <w:rsid w:val="001779C5"/>
    <w:rsid w:val="00186E8B"/>
    <w:rsid w:val="0019369A"/>
    <w:rsid w:val="001973B7"/>
    <w:rsid w:val="001A3EF7"/>
    <w:rsid w:val="001A5A1F"/>
    <w:rsid w:val="001B4D70"/>
    <w:rsid w:val="001B538E"/>
    <w:rsid w:val="001B66A6"/>
    <w:rsid w:val="001B6B5D"/>
    <w:rsid w:val="001C3BF7"/>
    <w:rsid w:val="001C4DCA"/>
    <w:rsid w:val="001C57DE"/>
    <w:rsid w:val="001D46F1"/>
    <w:rsid w:val="001D48DD"/>
    <w:rsid w:val="001D7B39"/>
    <w:rsid w:val="0020060E"/>
    <w:rsid w:val="002013D9"/>
    <w:rsid w:val="002032B7"/>
    <w:rsid w:val="00210AC1"/>
    <w:rsid w:val="00214369"/>
    <w:rsid w:val="00214870"/>
    <w:rsid w:val="00215641"/>
    <w:rsid w:val="00220805"/>
    <w:rsid w:val="002248F6"/>
    <w:rsid w:val="002263D3"/>
    <w:rsid w:val="002330F5"/>
    <w:rsid w:val="00233237"/>
    <w:rsid w:val="00235959"/>
    <w:rsid w:val="0024102F"/>
    <w:rsid w:val="00246B93"/>
    <w:rsid w:val="0025208E"/>
    <w:rsid w:val="00252407"/>
    <w:rsid w:val="00252B0A"/>
    <w:rsid w:val="00253126"/>
    <w:rsid w:val="00253698"/>
    <w:rsid w:val="00265D05"/>
    <w:rsid w:val="00266985"/>
    <w:rsid w:val="00266BB8"/>
    <w:rsid w:val="00272856"/>
    <w:rsid w:val="002745EA"/>
    <w:rsid w:val="002800F8"/>
    <w:rsid w:val="002842D3"/>
    <w:rsid w:val="00292311"/>
    <w:rsid w:val="00293DFB"/>
    <w:rsid w:val="002952FB"/>
    <w:rsid w:val="002A1F5C"/>
    <w:rsid w:val="002A45E6"/>
    <w:rsid w:val="002A57F8"/>
    <w:rsid w:val="002A77E8"/>
    <w:rsid w:val="002B527B"/>
    <w:rsid w:val="002C085A"/>
    <w:rsid w:val="002C2EE9"/>
    <w:rsid w:val="002C4854"/>
    <w:rsid w:val="002C6F96"/>
    <w:rsid w:val="002D165D"/>
    <w:rsid w:val="002D7ACB"/>
    <w:rsid w:val="002E0F75"/>
    <w:rsid w:val="002F0EC0"/>
    <w:rsid w:val="002F1500"/>
    <w:rsid w:val="002F3118"/>
    <w:rsid w:val="002F448C"/>
    <w:rsid w:val="002F5D1C"/>
    <w:rsid w:val="00302FE7"/>
    <w:rsid w:val="00303E2B"/>
    <w:rsid w:val="00304918"/>
    <w:rsid w:val="00304BB5"/>
    <w:rsid w:val="00306A14"/>
    <w:rsid w:val="00311FC3"/>
    <w:rsid w:val="00312BED"/>
    <w:rsid w:val="00313E97"/>
    <w:rsid w:val="00317055"/>
    <w:rsid w:val="003177D0"/>
    <w:rsid w:val="003200C0"/>
    <w:rsid w:val="0032531B"/>
    <w:rsid w:val="003301E6"/>
    <w:rsid w:val="0033095B"/>
    <w:rsid w:val="00330CFC"/>
    <w:rsid w:val="00343209"/>
    <w:rsid w:val="00343E0C"/>
    <w:rsid w:val="00353755"/>
    <w:rsid w:val="00356CD7"/>
    <w:rsid w:val="00360A6C"/>
    <w:rsid w:val="00361221"/>
    <w:rsid w:val="00370934"/>
    <w:rsid w:val="00371016"/>
    <w:rsid w:val="00373AD2"/>
    <w:rsid w:val="0038085C"/>
    <w:rsid w:val="003809C9"/>
    <w:rsid w:val="003809F3"/>
    <w:rsid w:val="00382457"/>
    <w:rsid w:val="00385E92"/>
    <w:rsid w:val="00391FF2"/>
    <w:rsid w:val="00393FD8"/>
    <w:rsid w:val="00396D0B"/>
    <w:rsid w:val="003A0892"/>
    <w:rsid w:val="003A7905"/>
    <w:rsid w:val="003B1007"/>
    <w:rsid w:val="003C3CAB"/>
    <w:rsid w:val="003D6746"/>
    <w:rsid w:val="003D6C63"/>
    <w:rsid w:val="003D6FB4"/>
    <w:rsid w:val="003D73A5"/>
    <w:rsid w:val="003F14D2"/>
    <w:rsid w:val="003F6881"/>
    <w:rsid w:val="00402F58"/>
    <w:rsid w:val="00406E3F"/>
    <w:rsid w:val="00414F67"/>
    <w:rsid w:val="0041747A"/>
    <w:rsid w:val="0042194C"/>
    <w:rsid w:val="00423BC9"/>
    <w:rsid w:val="00424089"/>
    <w:rsid w:val="004268F3"/>
    <w:rsid w:val="0043022D"/>
    <w:rsid w:val="00430A54"/>
    <w:rsid w:val="00436B46"/>
    <w:rsid w:val="00440358"/>
    <w:rsid w:val="00444F82"/>
    <w:rsid w:val="0045185E"/>
    <w:rsid w:val="0045307C"/>
    <w:rsid w:val="0045395D"/>
    <w:rsid w:val="00454DD6"/>
    <w:rsid w:val="00456B16"/>
    <w:rsid w:val="004623EA"/>
    <w:rsid w:val="0046406C"/>
    <w:rsid w:val="00467199"/>
    <w:rsid w:val="00471EEE"/>
    <w:rsid w:val="00475E47"/>
    <w:rsid w:val="0047643C"/>
    <w:rsid w:val="004802C3"/>
    <w:rsid w:val="00496DD4"/>
    <w:rsid w:val="004A3EB1"/>
    <w:rsid w:val="004A6847"/>
    <w:rsid w:val="004B21A2"/>
    <w:rsid w:val="004B2976"/>
    <w:rsid w:val="004B39D4"/>
    <w:rsid w:val="004C1475"/>
    <w:rsid w:val="004C6E5C"/>
    <w:rsid w:val="004D0222"/>
    <w:rsid w:val="004D320A"/>
    <w:rsid w:val="004D4207"/>
    <w:rsid w:val="004E24A7"/>
    <w:rsid w:val="004E2F6E"/>
    <w:rsid w:val="004E38F0"/>
    <w:rsid w:val="004F54CF"/>
    <w:rsid w:val="00506359"/>
    <w:rsid w:val="0051088C"/>
    <w:rsid w:val="005147E9"/>
    <w:rsid w:val="00514A46"/>
    <w:rsid w:val="00523792"/>
    <w:rsid w:val="005274F7"/>
    <w:rsid w:val="0052788A"/>
    <w:rsid w:val="00535EC9"/>
    <w:rsid w:val="00543772"/>
    <w:rsid w:val="00547487"/>
    <w:rsid w:val="00551106"/>
    <w:rsid w:val="00553435"/>
    <w:rsid w:val="00554BCB"/>
    <w:rsid w:val="005555EC"/>
    <w:rsid w:val="00555929"/>
    <w:rsid w:val="00555E1E"/>
    <w:rsid w:val="005567F4"/>
    <w:rsid w:val="005577AC"/>
    <w:rsid w:val="00561A60"/>
    <w:rsid w:val="005703FB"/>
    <w:rsid w:val="005728DA"/>
    <w:rsid w:val="00574EA2"/>
    <w:rsid w:val="0057660F"/>
    <w:rsid w:val="005824AE"/>
    <w:rsid w:val="00586834"/>
    <w:rsid w:val="005878FC"/>
    <w:rsid w:val="00592FD4"/>
    <w:rsid w:val="0059360D"/>
    <w:rsid w:val="00593982"/>
    <w:rsid w:val="0059463F"/>
    <w:rsid w:val="00596A54"/>
    <w:rsid w:val="005A5864"/>
    <w:rsid w:val="005B541B"/>
    <w:rsid w:val="005B6090"/>
    <w:rsid w:val="005C005B"/>
    <w:rsid w:val="005D1E95"/>
    <w:rsid w:val="005D575E"/>
    <w:rsid w:val="005D7C6F"/>
    <w:rsid w:val="005E556B"/>
    <w:rsid w:val="005F147E"/>
    <w:rsid w:val="005F3855"/>
    <w:rsid w:val="005F4DEA"/>
    <w:rsid w:val="00607BD7"/>
    <w:rsid w:val="00610C87"/>
    <w:rsid w:val="006230E3"/>
    <w:rsid w:val="006331D8"/>
    <w:rsid w:val="00633F4E"/>
    <w:rsid w:val="00637128"/>
    <w:rsid w:val="00656FB4"/>
    <w:rsid w:val="00664472"/>
    <w:rsid w:val="006652DD"/>
    <w:rsid w:val="00670849"/>
    <w:rsid w:val="00672F27"/>
    <w:rsid w:val="00674967"/>
    <w:rsid w:val="00676B7F"/>
    <w:rsid w:val="00680DC4"/>
    <w:rsid w:val="00684C5C"/>
    <w:rsid w:val="0069131C"/>
    <w:rsid w:val="00692D76"/>
    <w:rsid w:val="00693CF2"/>
    <w:rsid w:val="006A475D"/>
    <w:rsid w:val="006A6D76"/>
    <w:rsid w:val="006B2554"/>
    <w:rsid w:val="006B596F"/>
    <w:rsid w:val="006C11F0"/>
    <w:rsid w:val="006C12A6"/>
    <w:rsid w:val="006C3CC9"/>
    <w:rsid w:val="006C5395"/>
    <w:rsid w:val="006C6BD3"/>
    <w:rsid w:val="006C79D9"/>
    <w:rsid w:val="006D269D"/>
    <w:rsid w:val="006E1878"/>
    <w:rsid w:val="006E7738"/>
    <w:rsid w:val="006F4F96"/>
    <w:rsid w:val="006F7AF1"/>
    <w:rsid w:val="006F7C8C"/>
    <w:rsid w:val="0070180F"/>
    <w:rsid w:val="00706C2C"/>
    <w:rsid w:val="00707779"/>
    <w:rsid w:val="007104BA"/>
    <w:rsid w:val="00710880"/>
    <w:rsid w:val="00714FBA"/>
    <w:rsid w:val="0072016D"/>
    <w:rsid w:val="00727C08"/>
    <w:rsid w:val="00741708"/>
    <w:rsid w:val="00741A45"/>
    <w:rsid w:val="00746F2B"/>
    <w:rsid w:val="0075155C"/>
    <w:rsid w:val="00755916"/>
    <w:rsid w:val="007564F8"/>
    <w:rsid w:val="00761329"/>
    <w:rsid w:val="007621D5"/>
    <w:rsid w:val="00762435"/>
    <w:rsid w:val="00762A60"/>
    <w:rsid w:val="007662C8"/>
    <w:rsid w:val="007663DD"/>
    <w:rsid w:val="00767DEB"/>
    <w:rsid w:val="00771912"/>
    <w:rsid w:val="00782662"/>
    <w:rsid w:val="00782E29"/>
    <w:rsid w:val="007847AF"/>
    <w:rsid w:val="00791D28"/>
    <w:rsid w:val="007A11D6"/>
    <w:rsid w:val="007A2222"/>
    <w:rsid w:val="007A3560"/>
    <w:rsid w:val="007A58A6"/>
    <w:rsid w:val="007A655C"/>
    <w:rsid w:val="007B4694"/>
    <w:rsid w:val="007B470E"/>
    <w:rsid w:val="007C02A8"/>
    <w:rsid w:val="007C1587"/>
    <w:rsid w:val="007C39BD"/>
    <w:rsid w:val="007C619C"/>
    <w:rsid w:val="007C74C6"/>
    <w:rsid w:val="007D0B77"/>
    <w:rsid w:val="007D2EB5"/>
    <w:rsid w:val="007D6C98"/>
    <w:rsid w:val="007E15E5"/>
    <w:rsid w:val="007E5643"/>
    <w:rsid w:val="007F0A9B"/>
    <w:rsid w:val="007F3C50"/>
    <w:rsid w:val="007F55AA"/>
    <w:rsid w:val="00801966"/>
    <w:rsid w:val="0080496B"/>
    <w:rsid w:val="00806276"/>
    <w:rsid w:val="008179F4"/>
    <w:rsid w:val="00826D7D"/>
    <w:rsid w:val="0083318F"/>
    <w:rsid w:val="008411EC"/>
    <w:rsid w:val="008547C8"/>
    <w:rsid w:val="008563EE"/>
    <w:rsid w:val="0086237B"/>
    <w:rsid w:val="008630E1"/>
    <w:rsid w:val="008652C8"/>
    <w:rsid w:val="008662C2"/>
    <w:rsid w:val="008817D2"/>
    <w:rsid w:val="0088504F"/>
    <w:rsid w:val="0089155F"/>
    <w:rsid w:val="00893170"/>
    <w:rsid w:val="00896956"/>
    <w:rsid w:val="008A4520"/>
    <w:rsid w:val="008B545D"/>
    <w:rsid w:val="008B5B87"/>
    <w:rsid w:val="008B6D53"/>
    <w:rsid w:val="008C06D9"/>
    <w:rsid w:val="008C0B8E"/>
    <w:rsid w:val="008C1618"/>
    <w:rsid w:val="008C183C"/>
    <w:rsid w:val="008C1A99"/>
    <w:rsid w:val="008C1BF1"/>
    <w:rsid w:val="008C6CF2"/>
    <w:rsid w:val="008D0338"/>
    <w:rsid w:val="008D099F"/>
    <w:rsid w:val="008D0E39"/>
    <w:rsid w:val="008D504C"/>
    <w:rsid w:val="008D6E80"/>
    <w:rsid w:val="008E278D"/>
    <w:rsid w:val="008E2B0B"/>
    <w:rsid w:val="008F0B3D"/>
    <w:rsid w:val="008F4096"/>
    <w:rsid w:val="00906E45"/>
    <w:rsid w:val="009239AF"/>
    <w:rsid w:val="00923A4C"/>
    <w:rsid w:val="0092586E"/>
    <w:rsid w:val="00932F08"/>
    <w:rsid w:val="009411F8"/>
    <w:rsid w:val="00942E5B"/>
    <w:rsid w:val="00947430"/>
    <w:rsid w:val="0095519A"/>
    <w:rsid w:val="00956A72"/>
    <w:rsid w:val="00961620"/>
    <w:rsid w:val="00961FDC"/>
    <w:rsid w:val="00963A63"/>
    <w:rsid w:val="00964B25"/>
    <w:rsid w:val="009663A8"/>
    <w:rsid w:val="00970BA3"/>
    <w:rsid w:val="00974545"/>
    <w:rsid w:val="00977762"/>
    <w:rsid w:val="00977C20"/>
    <w:rsid w:val="00983A8D"/>
    <w:rsid w:val="00993743"/>
    <w:rsid w:val="009A40B5"/>
    <w:rsid w:val="009A6262"/>
    <w:rsid w:val="009B69EA"/>
    <w:rsid w:val="009C1AF4"/>
    <w:rsid w:val="009C1BDD"/>
    <w:rsid w:val="009C3BCE"/>
    <w:rsid w:val="009C4F03"/>
    <w:rsid w:val="009C5567"/>
    <w:rsid w:val="009C57DD"/>
    <w:rsid w:val="009C65FB"/>
    <w:rsid w:val="009C6930"/>
    <w:rsid w:val="009C6A3C"/>
    <w:rsid w:val="009D1F22"/>
    <w:rsid w:val="009D4F4A"/>
    <w:rsid w:val="009E54A1"/>
    <w:rsid w:val="009F3282"/>
    <w:rsid w:val="009F629A"/>
    <w:rsid w:val="009F7B46"/>
    <w:rsid w:val="00A002EB"/>
    <w:rsid w:val="00A02247"/>
    <w:rsid w:val="00A03A2A"/>
    <w:rsid w:val="00A06174"/>
    <w:rsid w:val="00A15A50"/>
    <w:rsid w:val="00A16DD9"/>
    <w:rsid w:val="00A20B3E"/>
    <w:rsid w:val="00A21AEF"/>
    <w:rsid w:val="00A27BBB"/>
    <w:rsid w:val="00A353D0"/>
    <w:rsid w:val="00A37870"/>
    <w:rsid w:val="00A408CE"/>
    <w:rsid w:val="00A42B3B"/>
    <w:rsid w:val="00A42B9A"/>
    <w:rsid w:val="00A4361E"/>
    <w:rsid w:val="00A51107"/>
    <w:rsid w:val="00A55571"/>
    <w:rsid w:val="00A55FEE"/>
    <w:rsid w:val="00A56877"/>
    <w:rsid w:val="00A6015D"/>
    <w:rsid w:val="00A61483"/>
    <w:rsid w:val="00A6148A"/>
    <w:rsid w:val="00A615CF"/>
    <w:rsid w:val="00A65A6F"/>
    <w:rsid w:val="00A669F7"/>
    <w:rsid w:val="00A67CA5"/>
    <w:rsid w:val="00A760F6"/>
    <w:rsid w:val="00A97433"/>
    <w:rsid w:val="00A97BC1"/>
    <w:rsid w:val="00AA0C34"/>
    <w:rsid w:val="00AA299F"/>
    <w:rsid w:val="00AA5EC5"/>
    <w:rsid w:val="00AB460A"/>
    <w:rsid w:val="00AB7B26"/>
    <w:rsid w:val="00AC2741"/>
    <w:rsid w:val="00AC3211"/>
    <w:rsid w:val="00AC4F67"/>
    <w:rsid w:val="00AC543F"/>
    <w:rsid w:val="00AD1CED"/>
    <w:rsid w:val="00AD3F2D"/>
    <w:rsid w:val="00AD5BA3"/>
    <w:rsid w:val="00AF2FE8"/>
    <w:rsid w:val="00AF3AD9"/>
    <w:rsid w:val="00AF4BE0"/>
    <w:rsid w:val="00B0006B"/>
    <w:rsid w:val="00B042DE"/>
    <w:rsid w:val="00B06D23"/>
    <w:rsid w:val="00B10DF0"/>
    <w:rsid w:val="00B11887"/>
    <w:rsid w:val="00B13422"/>
    <w:rsid w:val="00B13D10"/>
    <w:rsid w:val="00B16D78"/>
    <w:rsid w:val="00B178CF"/>
    <w:rsid w:val="00B21532"/>
    <w:rsid w:val="00B21934"/>
    <w:rsid w:val="00B22AA5"/>
    <w:rsid w:val="00B25515"/>
    <w:rsid w:val="00B271D6"/>
    <w:rsid w:val="00B354BD"/>
    <w:rsid w:val="00B40A64"/>
    <w:rsid w:val="00B41556"/>
    <w:rsid w:val="00B423B2"/>
    <w:rsid w:val="00B44C54"/>
    <w:rsid w:val="00B47E94"/>
    <w:rsid w:val="00B51F1B"/>
    <w:rsid w:val="00B54BBD"/>
    <w:rsid w:val="00B62214"/>
    <w:rsid w:val="00B62B10"/>
    <w:rsid w:val="00B65A25"/>
    <w:rsid w:val="00B674AC"/>
    <w:rsid w:val="00B67A0F"/>
    <w:rsid w:val="00B702FC"/>
    <w:rsid w:val="00B71F99"/>
    <w:rsid w:val="00B72F0D"/>
    <w:rsid w:val="00B74459"/>
    <w:rsid w:val="00B762D4"/>
    <w:rsid w:val="00B842A1"/>
    <w:rsid w:val="00B84620"/>
    <w:rsid w:val="00B85658"/>
    <w:rsid w:val="00B85E9B"/>
    <w:rsid w:val="00B93048"/>
    <w:rsid w:val="00B937FC"/>
    <w:rsid w:val="00B94532"/>
    <w:rsid w:val="00BA1C54"/>
    <w:rsid w:val="00BA7FAE"/>
    <w:rsid w:val="00BB17D8"/>
    <w:rsid w:val="00BB1D8F"/>
    <w:rsid w:val="00BB4BE7"/>
    <w:rsid w:val="00BC0654"/>
    <w:rsid w:val="00BC380E"/>
    <w:rsid w:val="00BD2594"/>
    <w:rsid w:val="00BD3A18"/>
    <w:rsid w:val="00BE1114"/>
    <w:rsid w:val="00BE1E82"/>
    <w:rsid w:val="00BE2B38"/>
    <w:rsid w:val="00BE2F61"/>
    <w:rsid w:val="00BE374F"/>
    <w:rsid w:val="00BE650E"/>
    <w:rsid w:val="00BE6DA0"/>
    <w:rsid w:val="00BE7B67"/>
    <w:rsid w:val="00BF0773"/>
    <w:rsid w:val="00C003DE"/>
    <w:rsid w:val="00C00C83"/>
    <w:rsid w:val="00C120BA"/>
    <w:rsid w:val="00C1411F"/>
    <w:rsid w:val="00C1462E"/>
    <w:rsid w:val="00C16D67"/>
    <w:rsid w:val="00C23693"/>
    <w:rsid w:val="00C23B33"/>
    <w:rsid w:val="00C268CE"/>
    <w:rsid w:val="00C36051"/>
    <w:rsid w:val="00C52086"/>
    <w:rsid w:val="00C5296F"/>
    <w:rsid w:val="00C54401"/>
    <w:rsid w:val="00C54546"/>
    <w:rsid w:val="00C555C6"/>
    <w:rsid w:val="00C6014B"/>
    <w:rsid w:val="00C62260"/>
    <w:rsid w:val="00C64582"/>
    <w:rsid w:val="00C64F1F"/>
    <w:rsid w:val="00C6642B"/>
    <w:rsid w:val="00C676A9"/>
    <w:rsid w:val="00C67B36"/>
    <w:rsid w:val="00C76933"/>
    <w:rsid w:val="00C81BA8"/>
    <w:rsid w:val="00C83BAB"/>
    <w:rsid w:val="00C84A98"/>
    <w:rsid w:val="00C85F96"/>
    <w:rsid w:val="00C870E6"/>
    <w:rsid w:val="00C96817"/>
    <w:rsid w:val="00C96898"/>
    <w:rsid w:val="00C97E3C"/>
    <w:rsid w:val="00CA5591"/>
    <w:rsid w:val="00CA5A3E"/>
    <w:rsid w:val="00CA6C4C"/>
    <w:rsid w:val="00CB0A5A"/>
    <w:rsid w:val="00CB392E"/>
    <w:rsid w:val="00CB4735"/>
    <w:rsid w:val="00CC0490"/>
    <w:rsid w:val="00CC73E3"/>
    <w:rsid w:val="00CC7BDD"/>
    <w:rsid w:val="00CD3004"/>
    <w:rsid w:val="00CD516D"/>
    <w:rsid w:val="00CE0802"/>
    <w:rsid w:val="00CE1CD8"/>
    <w:rsid w:val="00CE36BE"/>
    <w:rsid w:val="00CF47B6"/>
    <w:rsid w:val="00D02DCF"/>
    <w:rsid w:val="00D04978"/>
    <w:rsid w:val="00D04DB7"/>
    <w:rsid w:val="00D06A40"/>
    <w:rsid w:val="00D103DE"/>
    <w:rsid w:val="00D13B59"/>
    <w:rsid w:val="00D178D9"/>
    <w:rsid w:val="00D21203"/>
    <w:rsid w:val="00D23803"/>
    <w:rsid w:val="00D27BDB"/>
    <w:rsid w:val="00D30C28"/>
    <w:rsid w:val="00D311E7"/>
    <w:rsid w:val="00D31DD5"/>
    <w:rsid w:val="00D424DA"/>
    <w:rsid w:val="00D45D5C"/>
    <w:rsid w:val="00D52563"/>
    <w:rsid w:val="00D579BA"/>
    <w:rsid w:val="00D57A99"/>
    <w:rsid w:val="00D57F2D"/>
    <w:rsid w:val="00D60B08"/>
    <w:rsid w:val="00D61663"/>
    <w:rsid w:val="00D71517"/>
    <w:rsid w:val="00D735E1"/>
    <w:rsid w:val="00D769B4"/>
    <w:rsid w:val="00D83164"/>
    <w:rsid w:val="00D83DAA"/>
    <w:rsid w:val="00D91364"/>
    <w:rsid w:val="00D9346F"/>
    <w:rsid w:val="00DA09F5"/>
    <w:rsid w:val="00DA22AC"/>
    <w:rsid w:val="00DA2ECF"/>
    <w:rsid w:val="00DB064E"/>
    <w:rsid w:val="00DB2B19"/>
    <w:rsid w:val="00DC3B88"/>
    <w:rsid w:val="00DC4C97"/>
    <w:rsid w:val="00DD1AB4"/>
    <w:rsid w:val="00DD498F"/>
    <w:rsid w:val="00DD792E"/>
    <w:rsid w:val="00DE45D8"/>
    <w:rsid w:val="00DF26ED"/>
    <w:rsid w:val="00DF3F89"/>
    <w:rsid w:val="00E011BC"/>
    <w:rsid w:val="00E05EF0"/>
    <w:rsid w:val="00E25BB1"/>
    <w:rsid w:val="00E26C28"/>
    <w:rsid w:val="00E30601"/>
    <w:rsid w:val="00E31D86"/>
    <w:rsid w:val="00E32B69"/>
    <w:rsid w:val="00E33733"/>
    <w:rsid w:val="00E340E9"/>
    <w:rsid w:val="00E34929"/>
    <w:rsid w:val="00E3763F"/>
    <w:rsid w:val="00E42C7F"/>
    <w:rsid w:val="00E43B04"/>
    <w:rsid w:val="00E46B2C"/>
    <w:rsid w:val="00E52C60"/>
    <w:rsid w:val="00E55480"/>
    <w:rsid w:val="00E57CB1"/>
    <w:rsid w:val="00E626C1"/>
    <w:rsid w:val="00E64CFC"/>
    <w:rsid w:val="00E6675A"/>
    <w:rsid w:val="00E70413"/>
    <w:rsid w:val="00E9422A"/>
    <w:rsid w:val="00E95A37"/>
    <w:rsid w:val="00E96801"/>
    <w:rsid w:val="00EA07C9"/>
    <w:rsid w:val="00EA0C97"/>
    <w:rsid w:val="00EA6621"/>
    <w:rsid w:val="00EB36A1"/>
    <w:rsid w:val="00EB3CDA"/>
    <w:rsid w:val="00EB3E64"/>
    <w:rsid w:val="00EB5D02"/>
    <w:rsid w:val="00EC0306"/>
    <w:rsid w:val="00EC1937"/>
    <w:rsid w:val="00EC2601"/>
    <w:rsid w:val="00EC3D74"/>
    <w:rsid w:val="00EC4D09"/>
    <w:rsid w:val="00EC753A"/>
    <w:rsid w:val="00ED16AC"/>
    <w:rsid w:val="00ED287C"/>
    <w:rsid w:val="00ED58BC"/>
    <w:rsid w:val="00ED6E34"/>
    <w:rsid w:val="00ED75C7"/>
    <w:rsid w:val="00EE5D46"/>
    <w:rsid w:val="00EF4B3E"/>
    <w:rsid w:val="00EF5CBB"/>
    <w:rsid w:val="00F002EE"/>
    <w:rsid w:val="00F01214"/>
    <w:rsid w:val="00F01B75"/>
    <w:rsid w:val="00F01F97"/>
    <w:rsid w:val="00F04511"/>
    <w:rsid w:val="00F05113"/>
    <w:rsid w:val="00F105A3"/>
    <w:rsid w:val="00F2185D"/>
    <w:rsid w:val="00F33665"/>
    <w:rsid w:val="00F34278"/>
    <w:rsid w:val="00F36F82"/>
    <w:rsid w:val="00F43677"/>
    <w:rsid w:val="00F43ED6"/>
    <w:rsid w:val="00F44C12"/>
    <w:rsid w:val="00F44EFE"/>
    <w:rsid w:val="00F54619"/>
    <w:rsid w:val="00F62C5D"/>
    <w:rsid w:val="00F636C1"/>
    <w:rsid w:val="00F72F0B"/>
    <w:rsid w:val="00F73414"/>
    <w:rsid w:val="00F76D27"/>
    <w:rsid w:val="00F80B11"/>
    <w:rsid w:val="00F83766"/>
    <w:rsid w:val="00F87130"/>
    <w:rsid w:val="00F90EBB"/>
    <w:rsid w:val="00FA620D"/>
    <w:rsid w:val="00FB0FBF"/>
    <w:rsid w:val="00FB4296"/>
    <w:rsid w:val="00FB4D25"/>
    <w:rsid w:val="00FC49D7"/>
    <w:rsid w:val="00FC7E8B"/>
    <w:rsid w:val="00FD2C5E"/>
    <w:rsid w:val="00FD3297"/>
    <w:rsid w:val="00FE0319"/>
    <w:rsid w:val="00FE41E3"/>
    <w:rsid w:val="00FF0D1F"/>
    <w:rsid w:val="00FF6937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D7CCFD"/>
  <w15:chartTrackingRefBased/>
  <w15:docId w15:val="{0208D000-E185-4CBF-99F6-6B7F9EC5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1088C"/>
    <w:pPr>
      <w:spacing w:before="240" w:after="120" w:line="360" w:lineRule="auto"/>
      <w:jc w:val="both"/>
    </w:pPr>
    <w:rPr>
      <w:sz w:val="18"/>
      <w:szCs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C64F1F"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caps/>
      <w:color w:val="BB5900" w:themeColor="accent4"/>
      <w:sz w:val="4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615CF"/>
    <w:pPr>
      <w:keepNext/>
      <w:keepLines/>
      <w:spacing w:line="240" w:lineRule="auto"/>
      <w:outlineLvl w:val="1"/>
    </w:pPr>
    <w:rPr>
      <w:rFonts w:eastAsiaTheme="majorEastAsia" w:cstheme="majorBidi"/>
      <w:bCs/>
      <w:caps/>
      <w:color w:val="5F7B7B" w:themeColor="accent1"/>
      <w:sz w:val="3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55929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color w:val="BB5900" w:themeColor="accent4"/>
      <w:sz w:val="32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B4296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5F7B7B" w:themeColor="text2"/>
      <w:sz w:val="24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A37870"/>
    <w:pPr>
      <w:keepNext/>
      <w:keepLines/>
      <w:spacing w:before="120" w:after="0" w:line="240" w:lineRule="auto"/>
      <w:outlineLvl w:val="4"/>
    </w:pPr>
    <w:rPr>
      <w:rFonts w:asciiTheme="majorHAnsi" w:eastAsiaTheme="majorEastAsia" w:hAnsiTheme="majorHAnsi" w:cstheme="majorBidi"/>
      <w:b/>
      <w:bCs/>
      <w:color w:val="475B5B" w:themeColor="accent1" w:themeShade="BF"/>
      <w:sz w:val="20"/>
      <w:lang w:val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A45E6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b/>
      <w:bCs/>
      <w:color w:val="2F3D3D" w:themeColor="accent1" w:themeShade="7F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64F1F"/>
    <w:rPr>
      <w:rFonts w:asciiTheme="majorHAnsi" w:eastAsiaTheme="majorEastAsia" w:hAnsiTheme="majorHAnsi" w:cstheme="majorBidi"/>
      <w:caps/>
      <w:color w:val="BB5900" w:themeColor="accent4"/>
      <w:sz w:val="4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A615CF"/>
    <w:rPr>
      <w:rFonts w:eastAsiaTheme="majorEastAsia" w:cstheme="majorBidi"/>
      <w:bCs/>
      <w:caps/>
      <w:color w:val="5F7B7B" w:themeColor="accent1"/>
      <w:sz w:val="3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FB4296"/>
    <w:rPr>
      <w:rFonts w:eastAsiaTheme="majorEastAsia" w:cstheme="majorBidi"/>
      <w:b/>
      <w:iCs/>
      <w:color w:val="5F7B7B" w:themeColor="text2"/>
      <w:sz w:val="24"/>
      <w:szCs w:val="18"/>
    </w:rPr>
  </w:style>
  <w:style w:type="paragraph" w:customStyle="1" w:styleId="hoofding3">
    <w:name w:val="hoofding 3"/>
    <w:basedOn w:val="Kop1"/>
    <w:next w:val="Standaard"/>
    <w:link w:val="hoofding3Char"/>
    <w:rsid w:val="00F01B75"/>
    <w:rPr>
      <w:sz w:val="36"/>
    </w:rPr>
  </w:style>
  <w:style w:type="character" w:customStyle="1" w:styleId="hoofding3Char">
    <w:name w:val="hoofding 3 Char"/>
    <w:basedOn w:val="Kop1Char"/>
    <w:link w:val="hoofding3"/>
    <w:rsid w:val="00F01B75"/>
    <w:rPr>
      <w:rFonts w:asciiTheme="majorHAnsi" w:eastAsiaTheme="majorEastAsia" w:hAnsiTheme="majorHAnsi" w:cstheme="majorBidi"/>
      <w:caps/>
      <w:color w:val="BB5900" w:themeColor="accent4"/>
      <w:sz w:val="36"/>
      <w:szCs w:val="32"/>
    </w:rPr>
  </w:style>
  <w:style w:type="paragraph" w:styleId="Lijstalinea">
    <w:name w:val="List Paragraph"/>
    <w:basedOn w:val="Standaard"/>
    <w:link w:val="LijstalineaChar"/>
    <w:uiPriority w:val="34"/>
    <w:qFormat/>
    <w:rsid w:val="00F01B75"/>
    <w:pPr>
      <w:numPr>
        <w:numId w:val="1"/>
      </w:numPr>
      <w:ind w:left="924" w:hanging="357"/>
    </w:pPr>
  </w:style>
  <w:style w:type="paragraph" w:customStyle="1" w:styleId="Opsomming1">
    <w:name w:val="Opsomming 1"/>
    <w:basedOn w:val="Lijstalinea"/>
    <w:link w:val="Opsomming1Char"/>
    <w:qFormat/>
    <w:rsid w:val="00303E2B"/>
    <w:pPr>
      <w:numPr>
        <w:numId w:val="2"/>
      </w:numPr>
      <w:ind w:left="357" w:hanging="357"/>
    </w:pPr>
    <w:rPr>
      <w:lang w:val="en-US" w:eastAsia="nl-BE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F01B75"/>
    <w:rPr>
      <w:sz w:val="18"/>
      <w:szCs w:val="18"/>
    </w:rPr>
  </w:style>
  <w:style w:type="character" w:customStyle="1" w:styleId="Opsomming1Char">
    <w:name w:val="Opsomming 1 Char"/>
    <w:basedOn w:val="LijstalineaChar"/>
    <w:link w:val="Opsomming1"/>
    <w:rsid w:val="00303E2B"/>
    <w:rPr>
      <w:sz w:val="18"/>
      <w:szCs w:val="18"/>
      <w:lang w:val="en-US"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555929"/>
    <w:rPr>
      <w:rFonts w:asciiTheme="majorHAnsi" w:eastAsiaTheme="majorEastAsia" w:hAnsiTheme="majorHAnsi" w:cstheme="majorBidi"/>
      <w:color w:val="BB5900" w:themeColor="accent4"/>
      <w:sz w:val="32"/>
      <w:szCs w:val="24"/>
    </w:rPr>
  </w:style>
  <w:style w:type="paragraph" w:customStyle="1" w:styleId="Opsomming2">
    <w:name w:val="Opsomming 2"/>
    <w:basedOn w:val="Opsomming1"/>
    <w:link w:val="Opsomming2Char"/>
    <w:qFormat/>
    <w:rsid w:val="00CF47B6"/>
    <w:pPr>
      <w:numPr>
        <w:ilvl w:val="1"/>
        <w:numId w:val="3"/>
      </w:numPr>
      <w:spacing w:before="120" w:after="0"/>
      <w:ind w:left="754" w:hanging="357"/>
    </w:pPr>
  </w:style>
  <w:style w:type="paragraph" w:customStyle="1" w:styleId="Nummering">
    <w:name w:val="Nummering"/>
    <w:basedOn w:val="Opsomming1"/>
    <w:link w:val="NummeringChar"/>
    <w:qFormat/>
    <w:rsid w:val="00303E2B"/>
    <w:pPr>
      <w:numPr>
        <w:numId w:val="4"/>
      </w:numPr>
      <w:ind w:left="357" w:hanging="357"/>
    </w:pPr>
  </w:style>
  <w:style w:type="character" w:customStyle="1" w:styleId="Opsomming2Char">
    <w:name w:val="Opsomming 2 Char"/>
    <w:basedOn w:val="Opsomming1Char"/>
    <w:link w:val="Opsomming2"/>
    <w:rsid w:val="00CF47B6"/>
    <w:rPr>
      <w:sz w:val="18"/>
      <w:szCs w:val="18"/>
      <w:lang w:val="en-US" w:eastAsia="nl-BE"/>
    </w:rPr>
  </w:style>
  <w:style w:type="paragraph" w:customStyle="1" w:styleId="Link">
    <w:name w:val="Link"/>
    <w:basedOn w:val="Opsomming1"/>
    <w:next w:val="Standaard"/>
    <w:link w:val="LinkChar"/>
    <w:qFormat/>
    <w:rsid w:val="00235959"/>
    <w:pPr>
      <w:numPr>
        <w:numId w:val="0"/>
      </w:numPr>
    </w:pPr>
    <w:rPr>
      <w:color w:val="5F7B7B" w:themeColor="text2"/>
      <w:u w:val="single"/>
    </w:rPr>
  </w:style>
  <w:style w:type="character" w:customStyle="1" w:styleId="NummeringChar">
    <w:name w:val="Nummering Char"/>
    <w:basedOn w:val="Opsomming1Char"/>
    <w:link w:val="Nummering"/>
    <w:rsid w:val="00303E2B"/>
    <w:rPr>
      <w:sz w:val="18"/>
      <w:szCs w:val="18"/>
      <w:lang w:val="en-US" w:eastAsia="nl-BE"/>
    </w:rPr>
  </w:style>
  <w:style w:type="paragraph" w:customStyle="1" w:styleId="Onderschriftfoto">
    <w:name w:val="Onderschrift foto"/>
    <w:basedOn w:val="Standaard"/>
    <w:link w:val="OnderschriftfotoChar"/>
    <w:qFormat/>
    <w:rsid w:val="00A97BC1"/>
    <w:pPr>
      <w:spacing w:before="0" w:line="276" w:lineRule="auto"/>
    </w:pPr>
    <w:rPr>
      <w:i/>
      <w:iCs/>
      <w:color w:val="5F7B7B" w:themeColor="accent1"/>
      <w:sz w:val="14"/>
      <w:szCs w:val="14"/>
    </w:rPr>
  </w:style>
  <w:style w:type="character" w:customStyle="1" w:styleId="LinkChar">
    <w:name w:val="Link Char"/>
    <w:basedOn w:val="Standaardalinea-lettertype"/>
    <w:link w:val="Link"/>
    <w:rsid w:val="00235959"/>
    <w:rPr>
      <w:color w:val="5F7B7B" w:themeColor="text2"/>
      <w:sz w:val="18"/>
      <w:szCs w:val="18"/>
      <w:u w:val="single"/>
      <w:lang w:val="en-US" w:eastAsia="nl-BE"/>
    </w:rPr>
  </w:style>
  <w:style w:type="paragraph" w:customStyle="1" w:styleId="Nummeringniveau2">
    <w:name w:val="Nummering niveau 2"/>
    <w:basedOn w:val="Nummering"/>
    <w:link w:val="Nummeringniveau2Char"/>
    <w:qFormat/>
    <w:rsid w:val="00303E2B"/>
    <w:pPr>
      <w:numPr>
        <w:numId w:val="5"/>
      </w:numPr>
      <w:ind w:left="754" w:hanging="357"/>
    </w:pPr>
  </w:style>
  <w:style w:type="character" w:customStyle="1" w:styleId="OnderschriftfotoChar">
    <w:name w:val="Onderschrift foto Char"/>
    <w:basedOn w:val="Standaardalinea-lettertype"/>
    <w:link w:val="Onderschriftfoto"/>
    <w:rsid w:val="00A97BC1"/>
    <w:rPr>
      <w:i/>
      <w:iCs/>
      <w:color w:val="5F7B7B" w:themeColor="accent1"/>
      <w:sz w:val="14"/>
      <w:szCs w:val="14"/>
    </w:rPr>
  </w:style>
  <w:style w:type="paragraph" w:customStyle="1" w:styleId="Citaat1">
    <w:name w:val="Citaat1"/>
    <w:basedOn w:val="Standaard"/>
    <w:next w:val="Standaard"/>
    <w:link w:val="QuoteChar"/>
    <w:qFormat/>
    <w:rsid w:val="002A45E6"/>
    <w:pPr>
      <w:shd w:val="clear" w:color="auto" w:fill="FFFFFF" w:themeFill="background1"/>
      <w:spacing w:before="360" w:after="360"/>
      <w:jc w:val="center"/>
    </w:pPr>
    <w:rPr>
      <w:i/>
      <w:iCs/>
      <w:color w:val="5F7B7B" w:themeColor="text2"/>
      <w:sz w:val="28"/>
      <w:szCs w:val="28"/>
      <w:lang w:eastAsia="nl-BE"/>
    </w:rPr>
  </w:style>
  <w:style w:type="character" w:customStyle="1" w:styleId="Nummeringniveau2Char">
    <w:name w:val="Nummering niveau 2 Char"/>
    <w:basedOn w:val="NummeringChar"/>
    <w:link w:val="Nummeringniveau2"/>
    <w:rsid w:val="00303E2B"/>
    <w:rPr>
      <w:sz w:val="18"/>
      <w:szCs w:val="18"/>
      <w:lang w:val="en-US" w:eastAsia="nl-BE"/>
    </w:rPr>
  </w:style>
  <w:style w:type="table" w:styleId="Tabelraster">
    <w:name w:val="Table Grid"/>
    <w:basedOn w:val="Standaardtabel"/>
    <w:uiPriority w:val="59"/>
    <w:rsid w:val="007D2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oteChar">
    <w:name w:val="Quote Char"/>
    <w:basedOn w:val="Standaardalinea-lettertype"/>
    <w:link w:val="Citaat1"/>
    <w:rsid w:val="002A45E6"/>
    <w:rPr>
      <w:i/>
      <w:iCs/>
      <w:color w:val="5F7B7B" w:themeColor="text2"/>
      <w:sz w:val="28"/>
      <w:szCs w:val="28"/>
      <w:shd w:val="clear" w:color="auto" w:fill="FFFFFF" w:themeFill="background1"/>
      <w:lang w:eastAsia="nl-BE"/>
    </w:rPr>
  </w:style>
  <w:style w:type="table" w:styleId="Lijsttabel4-Accent5">
    <w:name w:val="List Table 4 Accent 5"/>
    <w:basedOn w:val="Standaardtabel"/>
    <w:uiPriority w:val="49"/>
    <w:rsid w:val="007D2EB5"/>
    <w:pPr>
      <w:spacing w:after="0" w:line="240" w:lineRule="auto"/>
    </w:pPr>
    <w:tblPr>
      <w:tblStyleRowBandSize w:val="1"/>
      <w:tblStyleColBandSize w:val="1"/>
      <w:tblBorders>
        <w:top w:val="single" w:sz="4" w:space="0" w:color="AEC5BB" w:themeColor="accent5" w:themeTint="99"/>
        <w:left w:val="single" w:sz="4" w:space="0" w:color="AEC5BB" w:themeColor="accent5" w:themeTint="99"/>
        <w:bottom w:val="single" w:sz="4" w:space="0" w:color="AEC5BB" w:themeColor="accent5" w:themeTint="99"/>
        <w:right w:val="single" w:sz="4" w:space="0" w:color="AEC5BB" w:themeColor="accent5" w:themeTint="99"/>
        <w:insideH w:val="single" w:sz="4" w:space="0" w:color="AEC5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9F8F" w:themeColor="accent5"/>
          <w:left w:val="single" w:sz="4" w:space="0" w:color="799F8F" w:themeColor="accent5"/>
          <w:bottom w:val="single" w:sz="4" w:space="0" w:color="799F8F" w:themeColor="accent5"/>
          <w:right w:val="single" w:sz="4" w:space="0" w:color="799F8F" w:themeColor="accent5"/>
          <w:insideH w:val="nil"/>
        </w:tcBorders>
        <w:shd w:val="clear" w:color="auto" w:fill="799F8F" w:themeFill="accent5"/>
      </w:tcPr>
    </w:tblStylePr>
    <w:tblStylePr w:type="lastRow">
      <w:rPr>
        <w:b/>
        <w:bCs/>
      </w:rPr>
      <w:tblPr/>
      <w:tcPr>
        <w:tcBorders>
          <w:top w:val="double" w:sz="4" w:space="0" w:color="AEC5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E8" w:themeFill="accent5" w:themeFillTint="33"/>
      </w:tcPr>
    </w:tblStylePr>
    <w:tblStylePr w:type="band1Horz">
      <w:tblPr/>
      <w:tcPr>
        <w:shd w:val="clear" w:color="auto" w:fill="E4EBE8" w:themeFill="accent5" w:themeFillTint="33"/>
      </w:tcPr>
    </w:tblStylePr>
  </w:style>
  <w:style w:type="table" w:customStyle="1" w:styleId="TabelVWVJ">
    <w:name w:val="Tabel VWVJ"/>
    <w:basedOn w:val="Standaardtabel"/>
    <w:uiPriority w:val="99"/>
    <w:rsid w:val="00A03A2A"/>
    <w:pPr>
      <w:spacing w:after="0" w:line="240" w:lineRule="auto"/>
    </w:pPr>
    <w:tblPr/>
  </w:style>
  <w:style w:type="paragraph" w:styleId="Koptekst">
    <w:name w:val="header"/>
    <w:basedOn w:val="Standaard"/>
    <w:link w:val="KoptekstChar"/>
    <w:uiPriority w:val="99"/>
    <w:unhideWhenUsed/>
    <w:rsid w:val="00A03A2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3A2A"/>
    <w:rPr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A03A2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3A2A"/>
    <w:rPr>
      <w:sz w:val="18"/>
    </w:rPr>
  </w:style>
  <w:style w:type="character" w:styleId="Hyperlink">
    <w:name w:val="Hyperlink"/>
    <w:basedOn w:val="Standaardalinea-lettertype"/>
    <w:uiPriority w:val="99"/>
    <w:unhideWhenUsed/>
    <w:rsid w:val="00A03A2A"/>
    <w:rPr>
      <w:color w:val="0000FF"/>
      <w:u w:val="single"/>
    </w:rPr>
  </w:style>
  <w:style w:type="paragraph" w:customStyle="1" w:styleId="Voetnoten">
    <w:name w:val="Voetnoten"/>
    <w:basedOn w:val="Standaard"/>
    <w:link w:val="VoetnotenChar"/>
    <w:qFormat/>
    <w:rsid w:val="0046406C"/>
    <w:pPr>
      <w:spacing w:before="0" w:after="0"/>
      <w:ind w:left="357"/>
      <w:jc w:val="left"/>
    </w:pPr>
    <w:rPr>
      <w:color w:val="595959" w:themeColor="text1" w:themeTint="A6"/>
      <w:sz w:val="16"/>
      <w:szCs w:val="16"/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03A2A"/>
    <w:rPr>
      <w:color w:val="605E5C"/>
      <w:shd w:val="clear" w:color="auto" w:fill="E1DFDD"/>
    </w:rPr>
  </w:style>
  <w:style w:type="character" w:customStyle="1" w:styleId="VoetnotenChar">
    <w:name w:val="Voetnoten Char"/>
    <w:basedOn w:val="Standaardalinea-lettertype"/>
    <w:link w:val="Voetnoten"/>
    <w:rsid w:val="0046406C"/>
    <w:rPr>
      <w:color w:val="595959" w:themeColor="text1" w:themeTint="A6"/>
      <w:sz w:val="16"/>
      <w:szCs w:val="16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03A2A"/>
    <w:rPr>
      <w:color w:val="BA5800" w:themeColor="followed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rsid w:val="003D73A5"/>
    <w:pPr>
      <w:tabs>
        <w:tab w:val="right" w:leader="dot" w:pos="9062"/>
      </w:tabs>
      <w:spacing w:after="100"/>
      <w:jc w:val="left"/>
    </w:pPr>
    <w:rPr>
      <w:caps/>
      <w:sz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B937FC"/>
    <w:pPr>
      <w:tabs>
        <w:tab w:val="right" w:leader="dot" w:pos="9062"/>
      </w:tabs>
      <w:spacing w:after="100" w:line="240" w:lineRule="auto"/>
      <w:jc w:val="left"/>
    </w:pPr>
    <w:rPr>
      <w:sz w:val="24"/>
    </w:rPr>
  </w:style>
  <w:style w:type="paragraph" w:styleId="Inhopg3">
    <w:name w:val="toc 3"/>
    <w:basedOn w:val="Standaard"/>
    <w:next w:val="Standaard"/>
    <w:autoRedefine/>
    <w:uiPriority w:val="39"/>
    <w:unhideWhenUsed/>
    <w:rsid w:val="00B937FC"/>
    <w:pPr>
      <w:tabs>
        <w:tab w:val="right" w:leader="dot" w:pos="9062"/>
      </w:tabs>
      <w:spacing w:after="100" w:line="240" w:lineRule="auto"/>
      <w:jc w:val="left"/>
    </w:pPr>
    <w:rPr>
      <w:caps/>
      <w:sz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B937FC"/>
    <w:pPr>
      <w:tabs>
        <w:tab w:val="right" w:leader="dot" w:pos="9062"/>
      </w:tabs>
      <w:spacing w:after="100" w:line="240" w:lineRule="auto"/>
    </w:pPr>
    <w:rPr>
      <w:sz w:val="20"/>
    </w:rPr>
  </w:style>
  <w:style w:type="paragraph" w:customStyle="1" w:styleId="Pa3">
    <w:name w:val="Pa3"/>
    <w:basedOn w:val="Standaard"/>
    <w:next w:val="Standaard"/>
    <w:uiPriority w:val="99"/>
    <w:rsid w:val="00F01214"/>
    <w:pPr>
      <w:autoSpaceDE w:val="0"/>
      <w:autoSpaceDN w:val="0"/>
      <w:adjustRightInd w:val="0"/>
      <w:spacing w:before="0" w:after="0" w:line="161" w:lineRule="atLeast"/>
      <w:jc w:val="left"/>
    </w:pPr>
    <w:rPr>
      <w:rFonts w:ascii="Montserrat SemiBold" w:hAnsi="Montserrat SemiBold"/>
      <w:sz w:val="24"/>
      <w:szCs w:val="24"/>
    </w:rPr>
  </w:style>
  <w:style w:type="numbering" w:customStyle="1" w:styleId="Huidigelijst1">
    <w:name w:val="Huidige lijst1"/>
    <w:uiPriority w:val="99"/>
    <w:rsid w:val="00A760F6"/>
    <w:pPr>
      <w:numPr>
        <w:numId w:val="6"/>
      </w:numPr>
    </w:pPr>
  </w:style>
  <w:style w:type="paragraph" w:customStyle="1" w:styleId="Onderschriftfiguur">
    <w:name w:val="Onderschrift figuur"/>
    <w:basedOn w:val="Onderschriftfoto"/>
    <w:link w:val="OnderschriftfiguurChar"/>
    <w:qFormat/>
    <w:rsid w:val="002A45E6"/>
    <w:pPr>
      <w:numPr>
        <w:numId w:val="7"/>
      </w:numPr>
      <w:ind w:left="357" w:hanging="357"/>
    </w:pPr>
    <w:rPr>
      <w:color w:val="BB5900" w:themeColor="accent4"/>
    </w:rPr>
  </w:style>
  <w:style w:type="paragraph" w:customStyle="1" w:styleId="Bovenschriftvoortabel">
    <w:name w:val="Bovenschrift voor tabel"/>
    <w:basedOn w:val="Onderschriftfiguur"/>
    <w:link w:val="BovenschriftvoortabelChar"/>
    <w:qFormat/>
    <w:rsid w:val="002A45E6"/>
    <w:pPr>
      <w:numPr>
        <w:numId w:val="8"/>
      </w:numPr>
      <w:ind w:left="0" w:firstLine="0"/>
    </w:pPr>
  </w:style>
  <w:style w:type="character" w:customStyle="1" w:styleId="OnderschriftfiguurChar">
    <w:name w:val="Onderschrift figuur Char"/>
    <w:basedOn w:val="OnderschriftfotoChar"/>
    <w:link w:val="Onderschriftfiguur"/>
    <w:rsid w:val="002A45E6"/>
    <w:rPr>
      <w:i/>
      <w:iCs/>
      <w:color w:val="BB5900" w:themeColor="accent4"/>
      <w:sz w:val="14"/>
      <w:szCs w:val="14"/>
    </w:rPr>
  </w:style>
  <w:style w:type="paragraph" w:customStyle="1" w:styleId="Accent">
    <w:name w:val="Accent"/>
    <w:basedOn w:val="Opsomming1"/>
    <w:link w:val="AccentChar"/>
    <w:qFormat/>
    <w:rsid w:val="00F76D27"/>
    <w:pPr>
      <w:numPr>
        <w:numId w:val="0"/>
      </w:numPr>
    </w:pPr>
    <w:rPr>
      <w:b/>
      <w:bCs/>
    </w:rPr>
  </w:style>
  <w:style w:type="character" w:customStyle="1" w:styleId="BovenschriftvoortabelChar">
    <w:name w:val="Bovenschrift voor tabel Char"/>
    <w:basedOn w:val="OnderschriftfiguurChar"/>
    <w:link w:val="Bovenschriftvoortabel"/>
    <w:rsid w:val="002A45E6"/>
    <w:rPr>
      <w:i/>
      <w:iCs/>
      <w:color w:val="BB5900" w:themeColor="accent4"/>
      <w:sz w:val="14"/>
      <w:szCs w:val="14"/>
    </w:rPr>
  </w:style>
  <w:style w:type="character" w:customStyle="1" w:styleId="AccentChar">
    <w:name w:val="Accent Char"/>
    <w:basedOn w:val="Opsomming1Char"/>
    <w:link w:val="Accent"/>
    <w:rsid w:val="00F76D27"/>
    <w:rPr>
      <w:b/>
      <w:bCs/>
      <w:sz w:val="18"/>
      <w:szCs w:val="18"/>
      <w:lang w:val="en-US" w:eastAsia="nl-BE"/>
    </w:rPr>
  </w:style>
  <w:style w:type="paragraph" w:customStyle="1" w:styleId="Inspringing">
    <w:name w:val="Inspringing"/>
    <w:basedOn w:val="Standaard"/>
    <w:link w:val="InspringingChar"/>
    <w:rsid w:val="00080605"/>
    <w:pPr>
      <w:spacing w:before="120" w:after="0"/>
      <w:ind w:left="1134"/>
    </w:pPr>
    <w:rPr>
      <w:lang w:val="en-US" w:eastAsia="nl-BE"/>
    </w:rPr>
  </w:style>
  <w:style w:type="character" w:customStyle="1" w:styleId="InspringingChar">
    <w:name w:val="Inspringing Char"/>
    <w:basedOn w:val="Standaardalinea-lettertype"/>
    <w:link w:val="Inspringing"/>
    <w:rsid w:val="00080605"/>
    <w:rPr>
      <w:sz w:val="18"/>
      <w:lang w:val="en-US" w:eastAsia="nl-BE"/>
    </w:rPr>
  </w:style>
  <w:style w:type="character" w:customStyle="1" w:styleId="Kop5Char">
    <w:name w:val="Kop 5 Char"/>
    <w:basedOn w:val="Standaardalinea-lettertype"/>
    <w:link w:val="Kop5"/>
    <w:uiPriority w:val="9"/>
    <w:rsid w:val="00A37870"/>
    <w:rPr>
      <w:rFonts w:asciiTheme="majorHAnsi" w:eastAsiaTheme="majorEastAsia" w:hAnsiTheme="majorHAnsi" w:cstheme="majorBidi"/>
      <w:b/>
      <w:bCs/>
      <w:color w:val="475B5B" w:themeColor="accent1" w:themeShade="BF"/>
      <w:sz w:val="20"/>
      <w:szCs w:val="18"/>
      <w:lang w:val="en-US"/>
    </w:rPr>
  </w:style>
  <w:style w:type="character" w:customStyle="1" w:styleId="Kop6Char">
    <w:name w:val="Kop 6 Char"/>
    <w:basedOn w:val="Standaardalinea-lettertype"/>
    <w:link w:val="Kop6"/>
    <w:uiPriority w:val="9"/>
    <w:rsid w:val="002A45E6"/>
    <w:rPr>
      <w:rFonts w:asciiTheme="majorHAnsi" w:eastAsiaTheme="majorEastAsia" w:hAnsiTheme="majorHAnsi" w:cstheme="majorBidi"/>
      <w:b/>
      <w:bCs/>
      <w:color w:val="2F3D3D" w:themeColor="accent1" w:themeShade="7F"/>
      <w:sz w:val="18"/>
      <w:lang w:val="en-US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105BAC"/>
    <w:pPr>
      <w:spacing w:line="360" w:lineRule="auto"/>
      <w:outlineLvl w:val="9"/>
    </w:pPr>
    <w:rPr>
      <w:caps w:val="0"/>
      <w:color w:val="475B5B" w:themeColor="accent1" w:themeShade="BF"/>
      <w:sz w:val="32"/>
    </w:rPr>
  </w:style>
  <w:style w:type="paragraph" w:styleId="Lijstopsomteken2">
    <w:name w:val="List Bullet 2"/>
    <w:basedOn w:val="Standaard"/>
    <w:link w:val="Lijstopsomteken2Char"/>
    <w:autoRedefine/>
    <w:uiPriority w:val="99"/>
    <w:rsid w:val="00105BAC"/>
    <w:pPr>
      <w:spacing w:before="0" w:after="0" w:line="276" w:lineRule="auto"/>
    </w:pPr>
    <w:rPr>
      <w:rFonts w:eastAsia="Times New Roman" w:cstheme="minorHAnsi"/>
      <w:sz w:val="24"/>
      <w:szCs w:val="24"/>
      <w:lang w:val="nl-NL" w:eastAsia="nl-NL"/>
    </w:rPr>
  </w:style>
  <w:style w:type="character" w:customStyle="1" w:styleId="Lijstopsomteken2Char">
    <w:name w:val="Lijst opsom.teken 2 Char"/>
    <w:basedOn w:val="Standaardalinea-lettertype"/>
    <w:link w:val="Lijstopsomteken2"/>
    <w:uiPriority w:val="99"/>
    <w:locked/>
    <w:rsid w:val="00105BAC"/>
    <w:rPr>
      <w:rFonts w:eastAsia="Times New Roman" w:cstheme="minorHAnsi"/>
      <w:sz w:val="24"/>
      <w:szCs w:val="24"/>
      <w:lang w:val="nl-NL" w:eastAsia="nl-NL"/>
    </w:rPr>
  </w:style>
  <w:style w:type="paragraph" w:customStyle="1" w:styleId="vet">
    <w:name w:val="vet"/>
    <w:basedOn w:val="Standaard"/>
    <w:link w:val="vetChar"/>
    <w:uiPriority w:val="99"/>
    <w:rsid w:val="00105BAC"/>
    <w:pPr>
      <w:spacing w:before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customStyle="1" w:styleId="vetChar">
    <w:name w:val="vet Char"/>
    <w:basedOn w:val="Standaardalinea-lettertype"/>
    <w:link w:val="vet"/>
    <w:uiPriority w:val="99"/>
    <w:locked/>
    <w:rsid w:val="00105BAC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Default">
    <w:name w:val="Default"/>
    <w:rsid w:val="00105B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ijl2">
    <w:name w:val="Stijl2"/>
    <w:basedOn w:val="Standaard"/>
    <w:link w:val="Stijl2Char"/>
    <w:qFormat/>
    <w:rsid w:val="00105BAC"/>
    <w:pPr>
      <w:keepNext/>
      <w:numPr>
        <w:numId w:val="9"/>
      </w:numPr>
      <w:spacing w:after="60" w:line="276" w:lineRule="auto"/>
      <w:outlineLvl w:val="0"/>
    </w:pPr>
    <w:rPr>
      <w:rFonts w:ascii="Calibri" w:eastAsia="Times New Roman" w:hAnsi="Calibri" w:cs="Times New Roman"/>
      <w:b/>
      <w:bCs/>
      <w:color w:val="5F7B7B"/>
      <w:kern w:val="32"/>
      <w:sz w:val="32"/>
      <w:szCs w:val="28"/>
      <w:lang w:val="nl-NL" w:eastAsia="nl-NL"/>
    </w:rPr>
  </w:style>
  <w:style w:type="character" w:customStyle="1" w:styleId="Stijl2Char">
    <w:name w:val="Stijl2 Char"/>
    <w:basedOn w:val="Standaardalinea-lettertype"/>
    <w:link w:val="Stijl2"/>
    <w:rsid w:val="00105BAC"/>
    <w:rPr>
      <w:rFonts w:ascii="Calibri" w:eastAsia="Times New Roman" w:hAnsi="Calibri" w:cs="Times New Roman"/>
      <w:b/>
      <w:bCs/>
      <w:color w:val="5F7B7B"/>
      <w:kern w:val="32"/>
      <w:sz w:val="32"/>
      <w:szCs w:val="28"/>
      <w:lang w:val="nl-NL" w:eastAsia="nl-NL"/>
    </w:rPr>
  </w:style>
  <w:style w:type="paragraph" w:customStyle="1" w:styleId="Hoofdkop">
    <w:name w:val="Hoofdkop"/>
    <w:basedOn w:val="Lijstalinea"/>
    <w:link w:val="HoofdkopChar"/>
    <w:qFormat/>
    <w:rsid w:val="00105BAC"/>
    <w:pPr>
      <w:numPr>
        <w:numId w:val="11"/>
      </w:numPr>
      <w:spacing w:before="0" w:after="200" w:line="276" w:lineRule="auto"/>
      <w:contextualSpacing/>
      <w:jc w:val="center"/>
    </w:pPr>
    <w:rPr>
      <w:rFonts w:ascii="Calibri" w:eastAsiaTheme="majorEastAsia" w:hAnsi="Calibri" w:cstheme="majorBidi"/>
      <w:b/>
      <w:caps/>
      <w:color w:val="E7500F"/>
      <w:sz w:val="56"/>
      <w:szCs w:val="56"/>
    </w:rPr>
  </w:style>
  <w:style w:type="character" w:customStyle="1" w:styleId="HoofdkopChar">
    <w:name w:val="Hoofdkop Char"/>
    <w:basedOn w:val="LijstalineaChar"/>
    <w:link w:val="Hoofdkop"/>
    <w:rsid w:val="00105BAC"/>
    <w:rPr>
      <w:rFonts w:ascii="Calibri" w:eastAsiaTheme="majorEastAsia" w:hAnsi="Calibri" w:cstheme="majorBidi"/>
      <w:b/>
      <w:caps/>
      <w:color w:val="E7500F"/>
      <w:sz w:val="56"/>
      <w:szCs w:val="56"/>
    </w:rPr>
  </w:style>
  <w:style w:type="paragraph" w:customStyle="1" w:styleId="Opsomming3">
    <w:name w:val="Opsomming 3"/>
    <w:basedOn w:val="Lijstalinea"/>
    <w:link w:val="Opsomming3Char"/>
    <w:qFormat/>
    <w:rsid w:val="002D165D"/>
    <w:pPr>
      <w:numPr>
        <w:ilvl w:val="1"/>
        <w:numId w:val="10"/>
      </w:numPr>
      <w:spacing w:before="0" w:after="0"/>
    </w:pPr>
  </w:style>
  <w:style w:type="paragraph" w:customStyle="1" w:styleId="Opsomming4">
    <w:name w:val="Opsomming 4"/>
    <w:basedOn w:val="Lijstalinea"/>
    <w:link w:val="Opsomming4Char"/>
    <w:qFormat/>
    <w:rsid w:val="00EF4B3E"/>
    <w:pPr>
      <w:numPr>
        <w:ilvl w:val="2"/>
        <w:numId w:val="10"/>
      </w:numPr>
      <w:spacing w:before="0" w:after="0"/>
      <w:ind w:left="2154" w:hanging="357"/>
    </w:pPr>
  </w:style>
  <w:style w:type="character" w:customStyle="1" w:styleId="Opsomming3Char">
    <w:name w:val="Opsomming 3 Char"/>
    <w:basedOn w:val="LijstalineaChar"/>
    <w:link w:val="Opsomming3"/>
    <w:rsid w:val="002D165D"/>
    <w:rPr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D60B0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Opsomming4Char">
    <w:name w:val="Opsomming 4 Char"/>
    <w:basedOn w:val="LijstalineaChar"/>
    <w:link w:val="Opsomming4"/>
    <w:rsid w:val="00EF4B3E"/>
    <w:rPr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60B08"/>
    <w:pPr>
      <w:spacing w:before="0" w:after="0" w:line="240" w:lineRule="auto"/>
      <w:jc w:val="left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60B0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60B08"/>
    <w:rPr>
      <w:vertAlign w:val="superscript"/>
    </w:rPr>
  </w:style>
  <w:style w:type="character" w:customStyle="1" w:styleId="cf01">
    <w:name w:val="cf01"/>
    <w:basedOn w:val="Standaardalinea-lettertype"/>
    <w:rsid w:val="00D60B08"/>
    <w:rPr>
      <w:rFonts w:ascii="Segoe UI" w:hAnsi="Segoe UI" w:cs="Segoe UI" w:hint="default"/>
      <w:sz w:val="18"/>
      <w:szCs w:val="18"/>
    </w:rPr>
  </w:style>
  <w:style w:type="paragraph" w:customStyle="1" w:styleId="Brieftitel">
    <w:name w:val="Brieftitel"/>
    <w:basedOn w:val="Standaard"/>
    <w:link w:val="BrieftitelChar"/>
    <w:qFormat/>
    <w:rsid w:val="00610C87"/>
    <w:pPr>
      <w:spacing w:line="276" w:lineRule="auto"/>
      <w:jc w:val="center"/>
    </w:pPr>
    <w:rPr>
      <w:rFonts w:cstheme="minorHAnsi"/>
      <w:b/>
      <w:bCs/>
      <w:sz w:val="28"/>
      <w:szCs w:val="28"/>
    </w:rPr>
  </w:style>
  <w:style w:type="character" w:customStyle="1" w:styleId="BrieftitelChar">
    <w:name w:val="Brieftitel Char"/>
    <w:basedOn w:val="Standaardalinea-lettertype"/>
    <w:link w:val="Brieftitel"/>
    <w:rsid w:val="00610C87"/>
    <w:rPr>
      <w:rFonts w:cstheme="minorHAnsi"/>
      <w:b/>
      <w:bCs/>
      <w:sz w:val="28"/>
      <w:szCs w:val="28"/>
    </w:rPr>
  </w:style>
  <w:style w:type="paragraph" w:customStyle="1" w:styleId="voettekstversie">
    <w:name w:val="voettekst versie"/>
    <w:basedOn w:val="Voettekst"/>
    <w:link w:val="voettekstversieChar"/>
    <w:qFormat/>
    <w:rsid w:val="00414F67"/>
    <w:pPr>
      <w:jc w:val="center"/>
    </w:pPr>
    <w:rPr>
      <w:sz w:val="16"/>
      <w:szCs w:val="16"/>
    </w:rPr>
  </w:style>
  <w:style w:type="character" w:customStyle="1" w:styleId="voettekstversieChar">
    <w:name w:val="voettekst versie Char"/>
    <w:basedOn w:val="VoettekstChar"/>
    <w:link w:val="voettekstversie"/>
    <w:rsid w:val="00414F67"/>
    <w:rPr>
      <w:sz w:val="16"/>
      <w:szCs w:val="16"/>
    </w:rPr>
  </w:style>
  <w:style w:type="paragraph" w:styleId="Revisie">
    <w:name w:val="Revision"/>
    <w:hidden/>
    <w:uiPriority w:val="99"/>
    <w:semiHidden/>
    <w:rsid w:val="00006829"/>
    <w:pPr>
      <w:spacing w:after="0" w:line="240" w:lineRule="auto"/>
    </w:pPr>
    <w:rPr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817D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817D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817D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817D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817D2"/>
    <w:rPr>
      <w:b/>
      <w:bCs/>
      <w:sz w:val="20"/>
      <w:szCs w:val="20"/>
    </w:rPr>
  </w:style>
  <w:style w:type="character" w:styleId="Nadruk">
    <w:name w:val="Emphasis"/>
    <w:basedOn w:val="Standaardalinea-lettertype"/>
    <w:uiPriority w:val="20"/>
    <w:qFormat/>
    <w:rsid w:val="00B271D6"/>
    <w:rPr>
      <w:i/>
      <w:iCs/>
    </w:rPr>
  </w:style>
  <w:style w:type="character" w:styleId="Zwaar">
    <w:name w:val="Strong"/>
    <w:basedOn w:val="Standaardalinea-lettertype"/>
    <w:uiPriority w:val="22"/>
    <w:qFormat/>
    <w:rsid w:val="00AC4F67"/>
    <w:rPr>
      <w:b/>
      <w:bCs/>
    </w:rPr>
  </w:style>
  <w:style w:type="paragraph" w:customStyle="1" w:styleId="halfrhythm">
    <w:name w:val="half_rhythm"/>
    <w:basedOn w:val="Standaard"/>
    <w:rsid w:val="008C183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di\Downloads\VWVJ_Wordtemplate.dotx" TargetMode="External"/></Relationships>
</file>

<file path=word/theme/theme1.xml><?xml version="1.0" encoding="utf-8"?>
<a:theme xmlns:a="http://schemas.openxmlformats.org/drawingml/2006/main" name="Kantoorthema">
  <a:themeElements>
    <a:clrScheme name="VWVJ">
      <a:dk1>
        <a:srgbClr val="000000"/>
      </a:dk1>
      <a:lt1>
        <a:srgbClr val="FFFFFF"/>
      </a:lt1>
      <a:dk2>
        <a:srgbClr val="5F7B7B"/>
      </a:dk2>
      <a:lt2>
        <a:srgbClr val="D8ECE3"/>
      </a:lt2>
      <a:accent1>
        <a:srgbClr val="5F7B7B"/>
      </a:accent1>
      <a:accent2>
        <a:srgbClr val="978773"/>
      </a:accent2>
      <a:accent3>
        <a:srgbClr val="207973"/>
      </a:accent3>
      <a:accent4>
        <a:srgbClr val="BB5900"/>
      </a:accent4>
      <a:accent5>
        <a:srgbClr val="799F8F"/>
      </a:accent5>
      <a:accent6>
        <a:srgbClr val="F08A34"/>
      </a:accent6>
      <a:hlink>
        <a:srgbClr val="207873"/>
      </a:hlink>
      <a:folHlink>
        <a:srgbClr val="BA5800"/>
      </a:folHlink>
    </a:clrScheme>
    <a:fontScheme name="VWVJ">
      <a:majorFont>
        <a:latin typeface="Verdana Pro"/>
        <a:ea typeface=""/>
        <a:cs typeface=""/>
      </a:majorFont>
      <a:minorFont>
        <a:latin typeface="Verdana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DA8E568FD11E418B28CFB504545DCF" ma:contentTypeVersion="9" ma:contentTypeDescription="Een nieuw document maken." ma:contentTypeScope="" ma:versionID="313dcdc5f8d55db73eb661ced15312cc">
  <xsd:schema xmlns:xsd="http://www.w3.org/2001/XMLSchema" xmlns:xs="http://www.w3.org/2001/XMLSchema" xmlns:p="http://schemas.microsoft.com/office/2006/metadata/properties" xmlns:ns2="ac5b1a37-6861-4a22-82bf-45a87042f8af" xmlns:ns3="72b1ad86-611a-4912-ac60-1ccc0f150f76" targetNamespace="http://schemas.microsoft.com/office/2006/metadata/properties" ma:root="true" ma:fieldsID="46b89debc6e53470ffe1b22f59085215" ns2:_="" ns3:_="">
    <xsd:import namespace="ac5b1a37-6861-4a22-82bf-45a87042f8af"/>
    <xsd:import namespace="72b1ad86-611a-4912-ac60-1ccc0f150f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b1a37-6861-4a22-82bf-45a87042f8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500c23c0-2aca-4e5d-a663-9746dba0c4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1ad86-611a-4912-ac60-1ccc0f150f7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a2e3879-83ea-4e91-8d37-1f9938ab206a}" ma:internalName="TaxCatchAll" ma:showField="CatchAllData" ma:web="72b1ad86-611a-4912-ac60-1ccc0f150f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5b1a37-6861-4a22-82bf-45a87042f8af">
      <Terms xmlns="http://schemas.microsoft.com/office/infopath/2007/PartnerControls"/>
    </lcf76f155ced4ddcb4097134ff3c332f>
    <TaxCatchAll xmlns="72b1ad86-611a-4912-ac60-1ccc0f150f7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73351E-62D2-4EA1-AC55-390307BBF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b1a37-6861-4a22-82bf-45a87042f8af"/>
    <ds:schemaRef ds:uri="72b1ad86-611a-4912-ac60-1ccc0f150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2E87FC-7993-4569-A795-03DE5136BB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D235FC-7FE4-4491-A175-BCF0F418053B}">
  <ds:schemaRefs>
    <ds:schemaRef ds:uri="http://schemas.microsoft.com/office/2006/metadata/properties"/>
    <ds:schemaRef ds:uri="http://schemas.microsoft.com/office/infopath/2007/PartnerControls"/>
    <ds:schemaRef ds:uri="ac5b1a37-6861-4a22-82bf-45a87042f8af"/>
    <ds:schemaRef ds:uri="72b1ad86-611a-4912-ac60-1ccc0f150f76"/>
  </ds:schemaRefs>
</ds:datastoreItem>
</file>

<file path=customXml/itemProps4.xml><?xml version="1.0" encoding="utf-8"?>
<ds:datastoreItem xmlns:ds="http://schemas.openxmlformats.org/officeDocument/2006/customXml" ds:itemID="{F2D0CD1B-C781-4D4A-8368-57F0C49C56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VWVJ_Wordtemplate</Template>
  <TotalTime>7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</dc:creator>
  <cp:keywords/>
  <dc:description/>
  <cp:lastModifiedBy>Heidi Castryck</cp:lastModifiedBy>
  <cp:revision>5</cp:revision>
  <cp:lastPrinted>2023-02-08T07:52:00Z</cp:lastPrinted>
  <dcterms:created xsi:type="dcterms:W3CDTF">2023-07-03T14:36:00Z</dcterms:created>
  <dcterms:modified xsi:type="dcterms:W3CDTF">2023-07-11T06:25:00Z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0x0101008ADA8E568FD11E418B28CFB504545DCF</vt:lpwstr>
  </property>
  <property fmtid="{D5CDD505-2E9C-101B-9397-08002B2CF9AE}" pid="3" name="MediaServiceImageTags">
    <vt:lpwstr/>
  </property>
</Properties>
</file>