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11EC" w14:paraId="11D07471" w14:textId="77777777" w:rsidTr="001F45AE">
        <w:tc>
          <w:tcPr>
            <w:tcW w:w="4531" w:type="dxa"/>
          </w:tcPr>
          <w:p w14:paraId="26A492E7" w14:textId="77777777" w:rsidR="008411EC" w:rsidRPr="00337DFD" w:rsidRDefault="008411EC" w:rsidP="001F45AE">
            <w:r w:rsidRPr="00337DFD">
              <w:t>[</w:t>
            </w:r>
            <w:r w:rsidRPr="00610C87">
              <w:t>Logo CLB]</w:t>
            </w:r>
          </w:p>
          <w:p w14:paraId="12A46510" w14:textId="77777777" w:rsidR="008411EC" w:rsidRPr="00337DFD" w:rsidRDefault="008411EC" w:rsidP="001F45AE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47C5D2AE" w14:textId="77777777" w:rsidR="008411EC" w:rsidRPr="00337DFD" w:rsidRDefault="008411EC" w:rsidP="001F45AE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0B303C13" w14:textId="77777777" w:rsidR="008411EC" w:rsidRPr="00337DFD" w:rsidRDefault="008411EC" w:rsidP="001F45AE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31" w:type="dxa"/>
          </w:tcPr>
          <w:p w14:paraId="547D56BB" w14:textId="77777777" w:rsidR="008411EC" w:rsidRPr="00337DFD" w:rsidRDefault="008411EC" w:rsidP="001F45AE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677515C1" w14:textId="55F77B54" w:rsidR="008411EC" w:rsidRPr="00610C87" w:rsidRDefault="00C003DE" w:rsidP="001F45AE">
            <w:pPr>
              <w:pStyle w:val="Brieftitel"/>
            </w:pPr>
            <w:r>
              <w:t>Hoofds</w:t>
            </w:r>
            <w:r w:rsidR="00CE36BE">
              <w:t>chimmel</w:t>
            </w:r>
            <w:r w:rsidR="008411EC" w:rsidRPr="00610C87">
              <w:t xml:space="preserve"> in de klas</w:t>
            </w:r>
          </w:p>
        </w:tc>
      </w:tr>
    </w:tbl>
    <w:p w14:paraId="050FD90A" w14:textId="77777777" w:rsidR="008411EC" w:rsidRDefault="008411EC" w:rsidP="008411EC">
      <w:pPr>
        <w:spacing w:line="276" w:lineRule="auto"/>
        <w:rPr>
          <w:b/>
          <w:bCs/>
        </w:rPr>
      </w:pPr>
    </w:p>
    <w:p w14:paraId="4C05FAC5" w14:textId="77777777" w:rsidR="008411EC" w:rsidRPr="00770B36" w:rsidRDefault="008411EC" w:rsidP="008411EC">
      <w:pPr>
        <w:rPr>
          <w:sz w:val="20"/>
          <w:szCs w:val="20"/>
        </w:rPr>
      </w:pPr>
      <w:r w:rsidRPr="00770B36">
        <w:rPr>
          <w:sz w:val="20"/>
          <w:szCs w:val="20"/>
        </w:rPr>
        <w:t>Beste ouder,</w:t>
      </w:r>
      <w:r w:rsidRPr="00770B36">
        <w:rPr>
          <w:sz w:val="20"/>
          <w:szCs w:val="20"/>
        </w:rPr>
        <w:tab/>
      </w:r>
      <w:r w:rsidRPr="00770B36">
        <w:rPr>
          <w:sz w:val="20"/>
          <w:szCs w:val="20"/>
        </w:rPr>
        <w:tab/>
      </w:r>
      <w:r w:rsidRPr="00770B36">
        <w:rPr>
          <w:sz w:val="20"/>
          <w:szCs w:val="20"/>
        </w:rPr>
        <w:tab/>
      </w:r>
      <w:r w:rsidRPr="00770B36">
        <w:rPr>
          <w:sz w:val="20"/>
          <w:szCs w:val="20"/>
        </w:rPr>
        <w:tab/>
      </w:r>
      <w:r w:rsidRPr="00770B36">
        <w:rPr>
          <w:sz w:val="20"/>
          <w:szCs w:val="20"/>
        </w:rPr>
        <w:tab/>
      </w:r>
      <w:r w:rsidRPr="00770B36">
        <w:rPr>
          <w:sz w:val="20"/>
          <w:szCs w:val="20"/>
        </w:rPr>
        <w:tab/>
      </w:r>
      <w:r w:rsidRPr="00770B36">
        <w:rPr>
          <w:sz w:val="20"/>
          <w:szCs w:val="20"/>
        </w:rPr>
        <w:tab/>
        <w:t>Datum:</w:t>
      </w:r>
    </w:p>
    <w:p w14:paraId="1C7242DE" w14:textId="77777777" w:rsidR="008411EC" w:rsidRPr="00770B36" w:rsidRDefault="008411EC" w:rsidP="008411EC">
      <w:pPr>
        <w:rPr>
          <w:sz w:val="20"/>
          <w:szCs w:val="20"/>
        </w:rPr>
      </w:pPr>
    </w:p>
    <w:p w14:paraId="667BF651" w14:textId="36F05FA2" w:rsidR="008411EC" w:rsidRPr="00770B36" w:rsidRDefault="008411EC" w:rsidP="008411EC">
      <w:pPr>
        <w:rPr>
          <w:color w:val="000000"/>
          <w:sz w:val="20"/>
          <w:szCs w:val="20"/>
        </w:rPr>
      </w:pPr>
      <w:r w:rsidRPr="00770B36">
        <w:rPr>
          <w:sz w:val="20"/>
          <w:szCs w:val="20"/>
        </w:rPr>
        <w:t xml:space="preserve">In de klas van je kind </w:t>
      </w:r>
      <w:r w:rsidR="00CE36BE" w:rsidRPr="00770B36">
        <w:rPr>
          <w:sz w:val="20"/>
          <w:szCs w:val="20"/>
        </w:rPr>
        <w:t>zijn meerdere leerlingen</w:t>
      </w:r>
      <w:r w:rsidRPr="00770B36">
        <w:rPr>
          <w:sz w:val="20"/>
          <w:szCs w:val="20"/>
        </w:rPr>
        <w:t xml:space="preserve"> besmet </w:t>
      </w:r>
      <w:r w:rsidR="00CE36BE" w:rsidRPr="00770B36">
        <w:rPr>
          <w:sz w:val="20"/>
          <w:szCs w:val="20"/>
        </w:rPr>
        <w:t xml:space="preserve">met een </w:t>
      </w:r>
      <w:r w:rsidR="00574EA2" w:rsidRPr="00770B36">
        <w:rPr>
          <w:b/>
          <w:bCs/>
          <w:sz w:val="20"/>
          <w:szCs w:val="20"/>
        </w:rPr>
        <w:t>hoofdschimmel</w:t>
      </w:r>
      <w:r w:rsidR="00693CF2" w:rsidRPr="00770B36">
        <w:rPr>
          <w:sz w:val="20"/>
          <w:szCs w:val="20"/>
        </w:rPr>
        <w:t xml:space="preserve"> (tinea capitis)</w:t>
      </w:r>
      <w:r w:rsidRPr="00770B36">
        <w:rPr>
          <w:sz w:val="20"/>
          <w:szCs w:val="20"/>
        </w:rPr>
        <w:t>. We vragen j</w:t>
      </w:r>
      <w:r w:rsidR="002B527B" w:rsidRPr="00770B36">
        <w:rPr>
          <w:sz w:val="20"/>
          <w:szCs w:val="20"/>
        </w:rPr>
        <w:t>ouw toestemming om een klassikaal onderzoek te doen.</w:t>
      </w:r>
    </w:p>
    <w:p w14:paraId="3CA5800E" w14:textId="1CEE1B78" w:rsidR="008411EC" w:rsidRPr="00770B36" w:rsidRDefault="008411EC" w:rsidP="008411EC">
      <w:pPr>
        <w:pStyle w:val="Accent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 xml:space="preserve">Wat is </w:t>
      </w:r>
      <w:r w:rsidR="00706C2C" w:rsidRPr="00770B36">
        <w:rPr>
          <w:sz w:val="20"/>
          <w:szCs w:val="20"/>
          <w:lang w:val="nl-BE"/>
        </w:rPr>
        <w:t xml:space="preserve">een </w:t>
      </w:r>
      <w:r w:rsidR="00574EA2" w:rsidRPr="00770B36">
        <w:rPr>
          <w:sz w:val="20"/>
          <w:szCs w:val="20"/>
          <w:lang w:val="nl-BE"/>
        </w:rPr>
        <w:t>hoofdschimmel</w:t>
      </w:r>
      <w:r w:rsidRPr="00770B36">
        <w:rPr>
          <w:sz w:val="20"/>
          <w:szCs w:val="20"/>
          <w:lang w:val="nl-BE"/>
        </w:rPr>
        <w:t>?</w:t>
      </w:r>
    </w:p>
    <w:p w14:paraId="422EE0F7" w14:textId="09C44A75" w:rsidR="00693CF2" w:rsidRPr="00770B36" w:rsidRDefault="003809C9" w:rsidP="00693CF2">
      <w:pPr>
        <w:pStyle w:val="Opsomming2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 xml:space="preserve">Het is </w:t>
      </w:r>
      <w:r w:rsidR="0014241A" w:rsidRPr="00770B36">
        <w:rPr>
          <w:sz w:val="20"/>
          <w:szCs w:val="20"/>
          <w:lang w:val="nl-BE"/>
        </w:rPr>
        <w:t xml:space="preserve">een </w:t>
      </w:r>
      <w:r w:rsidRPr="00770B36">
        <w:rPr>
          <w:sz w:val="20"/>
          <w:szCs w:val="20"/>
          <w:lang w:val="nl-BE"/>
        </w:rPr>
        <w:t>besmettelijk</w:t>
      </w:r>
      <w:r w:rsidR="00574EA2" w:rsidRPr="00770B36">
        <w:rPr>
          <w:sz w:val="20"/>
          <w:szCs w:val="20"/>
          <w:lang w:val="nl-BE"/>
        </w:rPr>
        <w:t xml:space="preserve">e infectie </w:t>
      </w:r>
      <w:r w:rsidR="00186E8B" w:rsidRPr="00770B36">
        <w:rPr>
          <w:sz w:val="20"/>
          <w:szCs w:val="20"/>
          <w:lang w:val="nl-BE"/>
        </w:rPr>
        <w:t>op het hoofdhaar door een schimmel.</w:t>
      </w:r>
    </w:p>
    <w:p w14:paraId="4E23D04F" w14:textId="56E549C1" w:rsidR="00186E8B" w:rsidRPr="00770B36" w:rsidRDefault="00186E8B" w:rsidP="00693CF2">
      <w:pPr>
        <w:pStyle w:val="Opsomming2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>Besmetting kan door direct contact. Besmetting kan ook door sporen uit de omgeving.</w:t>
      </w:r>
    </w:p>
    <w:p w14:paraId="3AA43EF5" w14:textId="77777777" w:rsidR="00A06174" w:rsidRPr="00770B36" w:rsidRDefault="00A06174" w:rsidP="00A06174">
      <w:pPr>
        <w:pStyle w:val="Opsomming2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>Deze klachten komen vaak voor:</w:t>
      </w:r>
    </w:p>
    <w:p w14:paraId="4A1004A3" w14:textId="77777777" w:rsidR="00A06174" w:rsidRPr="00770B36" w:rsidRDefault="00A06174" w:rsidP="00A06174">
      <w:pPr>
        <w:pStyle w:val="Opsomming3"/>
        <w:rPr>
          <w:sz w:val="20"/>
          <w:szCs w:val="20"/>
        </w:rPr>
      </w:pPr>
      <w:r w:rsidRPr="00770B36">
        <w:rPr>
          <w:sz w:val="20"/>
          <w:szCs w:val="20"/>
        </w:rPr>
        <w:t>Schilfering van de hoofdhuid</w:t>
      </w:r>
    </w:p>
    <w:p w14:paraId="638EAD91" w14:textId="77777777" w:rsidR="00A06174" w:rsidRPr="00770B36" w:rsidRDefault="00A06174" w:rsidP="00A06174">
      <w:pPr>
        <w:pStyle w:val="Opsomming3"/>
        <w:rPr>
          <w:sz w:val="20"/>
          <w:szCs w:val="20"/>
        </w:rPr>
      </w:pPr>
      <w:r w:rsidRPr="00770B36">
        <w:rPr>
          <w:sz w:val="20"/>
          <w:szCs w:val="20"/>
        </w:rPr>
        <w:t>Kale plekken</w:t>
      </w:r>
    </w:p>
    <w:p w14:paraId="73A57109" w14:textId="77777777" w:rsidR="00A06174" w:rsidRPr="00770B36" w:rsidRDefault="00A06174" w:rsidP="00A06174">
      <w:pPr>
        <w:pStyle w:val="Opsomming3"/>
        <w:rPr>
          <w:sz w:val="20"/>
          <w:szCs w:val="20"/>
        </w:rPr>
      </w:pPr>
      <w:r w:rsidRPr="00770B36">
        <w:rPr>
          <w:sz w:val="20"/>
          <w:szCs w:val="20"/>
        </w:rPr>
        <w:t xml:space="preserve">Jeuk </w:t>
      </w:r>
    </w:p>
    <w:p w14:paraId="2CEE4C8C" w14:textId="193BC813" w:rsidR="00A06174" w:rsidRPr="00770B36" w:rsidRDefault="00A06174" w:rsidP="00A06174">
      <w:pPr>
        <w:pStyle w:val="Opsomming3"/>
        <w:rPr>
          <w:sz w:val="20"/>
          <w:szCs w:val="20"/>
        </w:rPr>
      </w:pPr>
      <w:r w:rsidRPr="00770B36">
        <w:rPr>
          <w:sz w:val="20"/>
          <w:szCs w:val="20"/>
        </w:rPr>
        <w:t xml:space="preserve">Ontsteking </w:t>
      </w:r>
      <w:r w:rsidR="0014241A" w:rsidRPr="00770B36">
        <w:rPr>
          <w:sz w:val="20"/>
          <w:szCs w:val="20"/>
        </w:rPr>
        <w:t>van de hoofdhuid</w:t>
      </w:r>
    </w:p>
    <w:p w14:paraId="6C1F947B" w14:textId="627DB837" w:rsidR="00D769B4" w:rsidRPr="00770B36" w:rsidRDefault="007621D5" w:rsidP="00693CF2">
      <w:pPr>
        <w:pStyle w:val="Opsomming2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>D</w:t>
      </w:r>
      <w:r w:rsidR="00D769B4" w:rsidRPr="00770B36">
        <w:rPr>
          <w:sz w:val="20"/>
          <w:szCs w:val="20"/>
          <w:lang w:val="nl-BE"/>
        </w:rPr>
        <w:t xml:space="preserve">ezelfde schimmel </w:t>
      </w:r>
      <w:r w:rsidRPr="00770B36">
        <w:rPr>
          <w:sz w:val="20"/>
          <w:szCs w:val="20"/>
          <w:lang w:val="nl-BE"/>
        </w:rPr>
        <w:t xml:space="preserve">kan </w:t>
      </w:r>
      <w:r w:rsidR="00D769B4" w:rsidRPr="00770B36">
        <w:rPr>
          <w:sz w:val="20"/>
          <w:szCs w:val="20"/>
          <w:lang w:val="nl-BE"/>
        </w:rPr>
        <w:t xml:space="preserve">ook een </w:t>
      </w:r>
      <w:r w:rsidR="005D1E95" w:rsidRPr="00770B36">
        <w:rPr>
          <w:sz w:val="20"/>
          <w:szCs w:val="20"/>
          <w:lang w:val="nl-BE"/>
        </w:rPr>
        <w:t>infectie van de huid geven.</w:t>
      </w:r>
    </w:p>
    <w:p w14:paraId="0800E537" w14:textId="77777777" w:rsidR="00BF0773" w:rsidRPr="00770B36" w:rsidRDefault="00BF0773" w:rsidP="00BF0773">
      <w:pPr>
        <w:pStyle w:val="Accent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>Wat kunnen wij doen?</w:t>
      </w:r>
    </w:p>
    <w:p w14:paraId="25662F7F" w14:textId="2DA2B0D9" w:rsidR="00BF0773" w:rsidRPr="00770B36" w:rsidRDefault="00BF0773" w:rsidP="00BF0773">
      <w:pPr>
        <w:pStyle w:val="Opsomming2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 xml:space="preserve">We willen de hele klas nakijken op letsels die kunnen wijzen op een </w:t>
      </w:r>
      <w:r w:rsidR="00C16D67" w:rsidRPr="00770B36">
        <w:rPr>
          <w:sz w:val="20"/>
          <w:szCs w:val="20"/>
          <w:lang w:val="nl-BE"/>
        </w:rPr>
        <w:t>hoofd</w:t>
      </w:r>
      <w:r w:rsidRPr="00770B36">
        <w:rPr>
          <w:sz w:val="20"/>
          <w:szCs w:val="20"/>
          <w:lang w:val="nl-BE"/>
        </w:rPr>
        <w:t xml:space="preserve">schimmelinfectie. Dit verloopt samen met het </w:t>
      </w:r>
      <w:r w:rsidR="000A72A1">
        <w:rPr>
          <w:sz w:val="20"/>
          <w:szCs w:val="20"/>
          <w:lang w:val="nl-BE"/>
        </w:rPr>
        <w:t>D</w:t>
      </w:r>
      <w:r w:rsidR="0042194C" w:rsidRPr="00770B36">
        <w:rPr>
          <w:sz w:val="20"/>
          <w:szCs w:val="20"/>
          <w:lang w:val="nl-BE"/>
        </w:rPr>
        <w:t>epartement Zorg</w:t>
      </w:r>
      <w:r w:rsidRPr="00770B36">
        <w:rPr>
          <w:sz w:val="20"/>
          <w:szCs w:val="20"/>
          <w:lang w:val="nl-BE"/>
        </w:rPr>
        <w:t>.</w:t>
      </w:r>
    </w:p>
    <w:p w14:paraId="5C38DDAC" w14:textId="77777777" w:rsidR="00BF0773" w:rsidRPr="00770B36" w:rsidRDefault="00BF0773" w:rsidP="00BF0773">
      <w:pPr>
        <w:pStyle w:val="Opsomming2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>Meer info vind je in de brief in bijlage.</w:t>
      </w:r>
    </w:p>
    <w:p w14:paraId="0ED64A15" w14:textId="0EFE3B18" w:rsidR="008411EC" w:rsidRPr="00770B36" w:rsidRDefault="008411EC" w:rsidP="008411EC">
      <w:pPr>
        <w:pStyle w:val="Accent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>Wat kan je doen?</w:t>
      </w:r>
    </w:p>
    <w:p w14:paraId="4DE4AED1" w14:textId="07C5D30C" w:rsidR="008411EC" w:rsidRPr="00770B36" w:rsidRDefault="008411EC" w:rsidP="008411EC">
      <w:pPr>
        <w:pStyle w:val="Opsomming2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lastRenderedPageBreak/>
        <w:t xml:space="preserve">Let </w:t>
      </w:r>
      <w:r w:rsidR="00F105A3" w:rsidRPr="00770B36">
        <w:rPr>
          <w:sz w:val="20"/>
          <w:szCs w:val="20"/>
          <w:lang w:val="nl-BE"/>
        </w:rPr>
        <w:t>de komende weken</w:t>
      </w:r>
      <w:r w:rsidRPr="00770B36">
        <w:rPr>
          <w:sz w:val="20"/>
          <w:szCs w:val="20"/>
          <w:lang w:val="nl-BE"/>
        </w:rPr>
        <w:t xml:space="preserve"> goed op je kind. Heeft het klachten </w:t>
      </w:r>
      <w:r w:rsidR="00D52563" w:rsidRPr="00770B36">
        <w:rPr>
          <w:sz w:val="20"/>
          <w:szCs w:val="20"/>
          <w:lang w:val="nl-BE"/>
        </w:rPr>
        <w:t>die kunnen wijzen op een schimmelinfectie</w:t>
      </w:r>
      <w:r w:rsidR="006A475D" w:rsidRPr="00770B36">
        <w:rPr>
          <w:sz w:val="20"/>
          <w:szCs w:val="20"/>
          <w:lang w:val="nl-BE"/>
        </w:rPr>
        <w:t xml:space="preserve"> van de hoofdhuid</w:t>
      </w:r>
      <w:r w:rsidRPr="00770B36">
        <w:rPr>
          <w:sz w:val="20"/>
          <w:szCs w:val="20"/>
          <w:lang w:val="nl-BE"/>
        </w:rPr>
        <w:t>? Maak een afspraak met je (huis)arts. Neem deze brief mee.</w:t>
      </w:r>
      <w:r w:rsidRPr="00770B36">
        <w:rPr>
          <w:rStyle w:val="Voetnootmarkering"/>
          <w:rFonts w:cstheme="minorHAnsi"/>
          <w:color w:val="000000"/>
          <w:sz w:val="20"/>
          <w:szCs w:val="20"/>
          <w:lang w:val="nl-BE"/>
        </w:rPr>
        <w:footnoteReference w:id="1"/>
      </w:r>
    </w:p>
    <w:p w14:paraId="7358E41F" w14:textId="16C94F67" w:rsidR="00A15A50" w:rsidRPr="00770B36" w:rsidRDefault="008411EC" w:rsidP="00E57CB1">
      <w:pPr>
        <w:pStyle w:val="Opsomming2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>Was altijd je handen en zorg dat je kind de handen wast</w:t>
      </w:r>
      <w:r w:rsidR="008D099F" w:rsidRPr="00770B36">
        <w:rPr>
          <w:sz w:val="20"/>
          <w:szCs w:val="20"/>
          <w:lang w:val="nl-BE"/>
        </w:rPr>
        <w:t>.</w:t>
      </w:r>
    </w:p>
    <w:p w14:paraId="0C2F5DFF" w14:textId="77A43789" w:rsidR="008411EC" w:rsidRPr="00770B36" w:rsidRDefault="008411EC" w:rsidP="008411EC">
      <w:pPr>
        <w:pStyle w:val="Accent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 xml:space="preserve">Wat moet je doen als je kind </w:t>
      </w:r>
      <w:r w:rsidR="00A6148A" w:rsidRPr="00770B36">
        <w:rPr>
          <w:sz w:val="20"/>
          <w:szCs w:val="20"/>
          <w:lang w:val="nl-BE"/>
        </w:rPr>
        <w:t>een hoofdschimmel</w:t>
      </w:r>
      <w:r w:rsidRPr="00770B36">
        <w:rPr>
          <w:sz w:val="20"/>
          <w:szCs w:val="20"/>
          <w:lang w:val="nl-BE"/>
        </w:rPr>
        <w:t xml:space="preserve"> heeft? </w:t>
      </w:r>
    </w:p>
    <w:p w14:paraId="1035BBCF" w14:textId="1C849E96" w:rsidR="008411EC" w:rsidRPr="00770B36" w:rsidRDefault="008411EC" w:rsidP="008411EC">
      <w:pPr>
        <w:pStyle w:val="Opsomming2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>Volg het advies van je (huis)arts.</w:t>
      </w:r>
    </w:p>
    <w:p w14:paraId="7872A234" w14:textId="77777777" w:rsidR="008411EC" w:rsidRPr="00770B36" w:rsidRDefault="008411EC" w:rsidP="008411EC">
      <w:pPr>
        <w:pStyle w:val="Opsomming2"/>
        <w:rPr>
          <w:sz w:val="20"/>
          <w:szCs w:val="20"/>
        </w:rPr>
      </w:pPr>
      <w:r w:rsidRPr="00770B36">
        <w:rPr>
          <w:sz w:val="20"/>
          <w:szCs w:val="20"/>
        </w:rPr>
        <w:t xml:space="preserve">Verwittig het CLB. </w:t>
      </w:r>
    </w:p>
    <w:p w14:paraId="60C592F5" w14:textId="1A8AB8A8" w:rsidR="008411EC" w:rsidRPr="00770B36" w:rsidRDefault="008411EC" w:rsidP="008411EC">
      <w:pPr>
        <w:pStyle w:val="Opsomming2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 xml:space="preserve">Je kind </w:t>
      </w:r>
      <w:r w:rsidR="00A6148A" w:rsidRPr="00770B36">
        <w:rPr>
          <w:sz w:val="20"/>
          <w:szCs w:val="20"/>
          <w:lang w:val="nl-BE"/>
        </w:rPr>
        <w:t>mag naar school komen</w:t>
      </w:r>
      <w:r w:rsidRPr="00770B36">
        <w:rPr>
          <w:sz w:val="20"/>
          <w:szCs w:val="20"/>
          <w:lang w:val="nl-BE"/>
        </w:rPr>
        <w:t xml:space="preserve">. </w:t>
      </w:r>
    </w:p>
    <w:p w14:paraId="16A3BAC4" w14:textId="77777777" w:rsidR="008411EC" w:rsidRPr="00770B36" w:rsidRDefault="008411EC" w:rsidP="008411EC">
      <w:pPr>
        <w:pStyle w:val="Accent"/>
        <w:rPr>
          <w:sz w:val="20"/>
          <w:szCs w:val="20"/>
          <w:lang w:val="nl-BE"/>
        </w:rPr>
      </w:pPr>
      <w:r w:rsidRPr="00770B36">
        <w:rPr>
          <w:sz w:val="20"/>
          <w:szCs w:val="20"/>
          <w:lang w:val="nl-BE"/>
        </w:rPr>
        <w:t>Heb je nog vragen?</w:t>
      </w:r>
    </w:p>
    <w:p w14:paraId="2240AB0D" w14:textId="77777777" w:rsidR="008411EC" w:rsidRPr="00770B36" w:rsidRDefault="008411EC" w:rsidP="008411EC">
      <w:pPr>
        <w:rPr>
          <w:sz w:val="20"/>
          <w:szCs w:val="20"/>
        </w:rPr>
      </w:pPr>
      <w:r w:rsidRPr="00770B36">
        <w:rPr>
          <w:sz w:val="20"/>
          <w:szCs w:val="20"/>
        </w:rPr>
        <w:t xml:space="preserve">Bel naar het </w:t>
      </w:r>
      <w:r w:rsidRPr="00770B36">
        <w:rPr>
          <w:b/>
          <w:bCs/>
          <w:sz w:val="20"/>
          <w:szCs w:val="20"/>
        </w:rPr>
        <w:t>CLB</w:t>
      </w:r>
      <w:r w:rsidRPr="00770B36">
        <w:rPr>
          <w:sz w:val="20"/>
          <w:szCs w:val="20"/>
        </w:rPr>
        <w:t xml:space="preserve">:... </w:t>
      </w:r>
    </w:p>
    <w:p w14:paraId="25EECDE4" w14:textId="77777777" w:rsidR="008411EC" w:rsidRPr="00770B36" w:rsidRDefault="008411EC" w:rsidP="008411EC">
      <w:pPr>
        <w:rPr>
          <w:sz w:val="20"/>
          <w:szCs w:val="20"/>
        </w:rPr>
      </w:pPr>
    </w:p>
    <w:p w14:paraId="555D7832" w14:textId="77777777" w:rsidR="008411EC" w:rsidRPr="00770B36" w:rsidRDefault="008411EC" w:rsidP="008411EC">
      <w:pPr>
        <w:rPr>
          <w:sz w:val="20"/>
          <w:szCs w:val="20"/>
        </w:rPr>
      </w:pPr>
      <w:r w:rsidRPr="00770B36">
        <w:rPr>
          <w:sz w:val="20"/>
          <w:szCs w:val="20"/>
        </w:rPr>
        <w:t xml:space="preserve">Met vriendelijke groeten, </w:t>
      </w:r>
    </w:p>
    <w:p w14:paraId="7DD9043B" w14:textId="77777777" w:rsidR="008411EC" w:rsidRPr="00770B36" w:rsidRDefault="008411EC" w:rsidP="008411EC">
      <w:pPr>
        <w:rPr>
          <w:sz w:val="20"/>
          <w:szCs w:val="20"/>
        </w:rPr>
      </w:pPr>
      <w:r w:rsidRPr="00770B36">
        <w:rPr>
          <w:sz w:val="20"/>
          <w:szCs w:val="20"/>
        </w:rPr>
        <w:t>de CLB-arts</w:t>
      </w:r>
    </w:p>
    <w:p w14:paraId="4CED5001" w14:textId="24A835B4" w:rsidR="00356CD7" w:rsidRDefault="00356CD7">
      <w:pPr>
        <w:spacing w:before="0" w:after="160" w:line="259" w:lineRule="auto"/>
        <w:jc w:val="left"/>
        <w:rPr>
          <w:lang w:eastAsia="nl-BE"/>
        </w:rPr>
      </w:pPr>
    </w:p>
    <w:sectPr w:rsidR="00356CD7" w:rsidSect="00C5208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0948E" w14:textId="77777777" w:rsidR="008B6400" w:rsidRDefault="008B6400" w:rsidP="0051088C">
      <w:r>
        <w:separator/>
      </w:r>
    </w:p>
  </w:endnote>
  <w:endnote w:type="continuationSeparator" w:id="0">
    <w:p w14:paraId="0E78AA02" w14:textId="77777777" w:rsidR="008B6400" w:rsidRDefault="008B6400" w:rsidP="0051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B3A6" w14:textId="7CE2E8FC" w:rsidR="00741708" w:rsidRPr="000B1510" w:rsidRDefault="003C18D7" w:rsidP="003C18D7">
    <w:pPr>
      <w:pStyle w:val="Voetnoten"/>
      <w:rPr>
        <w:rStyle w:val="LinkChar"/>
        <w:color w:val="auto"/>
        <w:u w:val="none"/>
        <w:lang w:val="nl-BE" w:eastAsia="en-US"/>
      </w:rPr>
    </w:pPr>
    <w:r>
      <w:rPr>
        <w:rStyle w:val="LinkChar"/>
        <w:color w:val="auto"/>
        <w:u w:val="none"/>
        <w:lang w:val="nl-BE" w:eastAsia="en-US"/>
      </w:rPr>
      <w:t>Versie 07-2023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C8FC" w14:textId="672050C2" w:rsidR="000A7EE8" w:rsidRPr="000A7EE8" w:rsidRDefault="000A7EE8" w:rsidP="000A7EE8">
    <w:pPr>
      <w:pStyle w:val="Voettekst"/>
      <w:ind w:firstLine="2832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E43C343" wp14:editId="0BCBD55F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136342" cy="434291"/>
          <wp:effectExtent l="0" t="0" r="0" b="444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7731" r="-9930"/>
                  <a:stretch/>
                </pic:blipFill>
                <pic:spPr bwMode="auto">
                  <a:xfrm>
                    <a:off x="0" y="0"/>
                    <a:ext cx="1136342" cy="434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EE8">
      <w:rPr>
        <w:sz w:val="16"/>
        <w:szCs w:val="16"/>
      </w:rPr>
      <w:t>Versie 2023</w:t>
    </w:r>
  </w:p>
  <w:p w14:paraId="4E73A322" w14:textId="0F22B0C2" w:rsidR="000A7EE8" w:rsidRDefault="000A7E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B713" w14:textId="77777777" w:rsidR="008B6400" w:rsidRDefault="008B6400" w:rsidP="0051088C">
      <w:r>
        <w:separator/>
      </w:r>
    </w:p>
  </w:footnote>
  <w:footnote w:type="continuationSeparator" w:id="0">
    <w:p w14:paraId="178173F0" w14:textId="77777777" w:rsidR="008B6400" w:rsidRDefault="008B6400" w:rsidP="0051088C">
      <w:r>
        <w:continuationSeparator/>
      </w:r>
    </w:p>
  </w:footnote>
  <w:footnote w:id="1">
    <w:p w14:paraId="12376547" w14:textId="0DF94452" w:rsidR="008D099F" w:rsidRPr="008F0B3D" w:rsidRDefault="008411EC" w:rsidP="008D099F">
      <w:pPr>
        <w:pStyle w:val="Link"/>
        <w:rPr>
          <w:lang w:val="nl-BE"/>
        </w:rPr>
      </w:pPr>
      <w:r w:rsidRPr="00670849">
        <w:rPr>
          <w:rStyle w:val="VoetnotenChar"/>
          <w:u w:val="none"/>
        </w:rPr>
        <w:footnoteRef/>
      </w:r>
      <w:r w:rsidRPr="003A0892">
        <w:rPr>
          <w:rStyle w:val="VoetnotenChar"/>
          <w:u w:val="none"/>
          <w:lang w:val="nl-BE"/>
        </w:rPr>
        <w:t xml:space="preserve"> Voor de arts: meer info over </w:t>
      </w:r>
      <w:r w:rsidR="00A6148A" w:rsidRPr="003A0892">
        <w:rPr>
          <w:rStyle w:val="VoetnotenChar"/>
          <w:u w:val="none"/>
          <w:lang w:val="nl-BE"/>
        </w:rPr>
        <w:t>tinea capitis</w:t>
      </w:r>
      <w:r w:rsidRPr="003A0892">
        <w:rPr>
          <w:rStyle w:val="VoetnotenChar"/>
          <w:u w:val="none"/>
          <w:lang w:val="nl-BE"/>
        </w:rPr>
        <w:t xml:space="preserve"> vind je </w:t>
      </w:r>
      <w:r w:rsidR="00EB36A1" w:rsidRPr="003A0892">
        <w:rPr>
          <w:rStyle w:val="VoetnotenChar"/>
          <w:u w:val="none"/>
          <w:lang w:val="nl-BE"/>
        </w:rPr>
        <w:t xml:space="preserve">op </w:t>
      </w:r>
      <w:hyperlink r:id="rId1" w:history="1">
        <w:r w:rsidR="008D099F" w:rsidRPr="008F0B3D">
          <w:rPr>
            <w:rStyle w:val="Hyperlink"/>
            <w:color w:val="5F7B7B" w:themeColor="text2"/>
            <w:lang w:val="nl-BE"/>
          </w:rPr>
          <w:t>https://www.zorg-en-gezondheid.be/tinea-capitis</w:t>
        </w:r>
      </w:hyperlink>
    </w:p>
    <w:p w14:paraId="325C6924" w14:textId="0D6FCF10" w:rsidR="008411EC" w:rsidRPr="008F0B3D" w:rsidRDefault="008411EC" w:rsidP="008D099F">
      <w:pPr>
        <w:pStyle w:val="Link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5FE3" w14:textId="77777777" w:rsidR="00A27BBB" w:rsidRDefault="00000000" w:rsidP="0051088C">
    <w:pPr>
      <w:pStyle w:val="Koptekst"/>
    </w:pPr>
    <w:r>
      <w:rPr>
        <w:noProof/>
      </w:rPr>
      <w:pict w14:anchorId="65B69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7" o:spid="_x0000_s1027" type="#_x0000_t75" alt="" style="position:absolute;left:0;text-align:left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9AA8" w14:textId="59D67125" w:rsidR="00A27BBB" w:rsidRDefault="00000000" w:rsidP="0051088C">
    <w:pPr>
      <w:pStyle w:val="Koptekst"/>
    </w:pPr>
    <w:r>
      <w:rPr>
        <w:noProof/>
      </w:rPr>
      <w:pict w14:anchorId="290CBE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8" o:spid="_x0000_s1026" type="#_x0000_t75" alt="" style="position:absolute;left:0;text-align:left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D7C9" w14:textId="2CCF6830" w:rsidR="00A27BBB" w:rsidRDefault="00000000" w:rsidP="0051088C">
    <w:pPr>
      <w:pStyle w:val="Koptekst"/>
    </w:pPr>
    <w:r>
      <w:rPr>
        <w:noProof/>
      </w:rPr>
      <w:pict w14:anchorId="29229F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151796" o:spid="_x0000_s1025" type="#_x0000_t75" alt="" style="position:absolute;left:0;text-align:left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htergrondA4-word-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4.15pt;height:74.15pt" o:bullet="t">
        <v:imagedata r:id="rId1" o:title="Bullet-geel-01"/>
      </v:shape>
    </w:pict>
  </w:numPicBullet>
  <w:abstractNum w:abstractNumId="0" w15:restartNumberingAfterBreak="0">
    <w:nsid w:val="0308027C"/>
    <w:multiLevelType w:val="multilevel"/>
    <w:tmpl w:val="C2DAC94E"/>
    <w:styleLink w:val="Huidigelijst1"/>
    <w:lvl w:ilvl="0">
      <w:start w:val="1"/>
      <w:numFmt w:val="bullet"/>
      <w:lvlText w:val="∞"/>
      <w:lvlJc w:val="left"/>
      <w:pPr>
        <w:ind w:left="1287" w:hanging="360"/>
      </w:pPr>
      <w:rPr>
        <w:rFonts w:ascii="Verdana Pro" w:hAnsi="Verdana Pro" w:hint="default"/>
        <w:color w:val="5F7B7B" w:themeColor="text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926826"/>
    <w:multiLevelType w:val="hybridMultilevel"/>
    <w:tmpl w:val="B2F87408"/>
    <w:lvl w:ilvl="0" w:tplc="CF78D500">
      <w:start w:val="1"/>
      <w:numFmt w:val="decimal"/>
      <w:pStyle w:val="Onderschriftfiguur"/>
      <w:lvlText w:val="Figuur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BB102F"/>
    <w:multiLevelType w:val="hybridMultilevel"/>
    <w:tmpl w:val="2A7E7B04"/>
    <w:lvl w:ilvl="0" w:tplc="B6BCC780">
      <w:start w:val="1"/>
      <w:numFmt w:val="bullet"/>
      <w:pStyle w:val="Opsomming1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0813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13123E97"/>
    <w:multiLevelType w:val="hybridMultilevel"/>
    <w:tmpl w:val="4B50BF88"/>
    <w:lvl w:ilvl="0" w:tplc="4A5E740A">
      <w:start w:val="1"/>
      <w:numFmt w:val="decimal"/>
      <w:pStyle w:val="Hoofdkop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4C38"/>
    <w:multiLevelType w:val="hybridMultilevel"/>
    <w:tmpl w:val="9558DAD6"/>
    <w:lvl w:ilvl="0" w:tplc="E6E0DEAA">
      <w:start w:val="1"/>
      <w:numFmt w:val="decimal"/>
      <w:pStyle w:val="Nummering"/>
      <w:lvlText w:val="%1."/>
      <w:lvlJc w:val="left"/>
      <w:pPr>
        <w:ind w:left="1287" w:hanging="360"/>
      </w:pPr>
      <w:rPr>
        <w:rFonts w:hint="default"/>
        <w:b/>
        <w:i w:val="0"/>
        <w:color w:val="5F7B7B" w:themeColor="text2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4F470B"/>
    <w:multiLevelType w:val="hybridMultilevel"/>
    <w:tmpl w:val="19F66934"/>
    <w:lvl w:ilvl="0" w:tplc="5EC2CD98">
      <w:start w:val="1"/>
      <w:numFmt w:val="decimal"/>
      <w:pStyle w:val="Bovenschriftvoortabel"/>
      <w:lvlText w:val="Tabel %1."/>
      <w:lvlJc w:val="left"/>
      <w:pPr>
        <w:ind w:left="927" w:hanging="360"/>
      </w:pPr>
      <w:rPr>
        <w:rFonts w:hint="default"/>
        <w:b/>
        <w:i/>
        <w:color w:val="BB5900" w:themeColor="accent4"/>
        <w:u w:color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0396C2D"/>
    <w:multiLevelType w:val="hybridMultilevel"/>
    <w:tmpl w:val="8D800F10"/>
    <w:lvl w:ilvl="0" w:tplc="01A68342">
      <w:start w:val="1"/>
      <w:numFmt w:val="upperLetter"/>
      <w:pStyle w:val="Nummeringniveau2"/>
      <w:lvlText w:val="%1."/>
      <w:lvlJc w:val="left"/>
      <w:pPr>
        <w:ind w:left="1571" w:hanging="360"/>
      </w:pPr>
      <w:rPr>
        <w:rFonts w:hint="default"/>
        <w:b w:val="0"/>
        <w:i w:val="0"/>
        <w:color w:val="BB5900" w:themeColor="accent4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B341F23"/>
    <w:multiLevelType w:val="hybridMultilevel"/>
    <w:tmpl w:val="9E9EB48A"/>
    <w:lvl w:ilvl="0" w:tplc="C31804BC">
      <w:start w:val="1"/>
      <w:numFmt w:val="decimal"/>
      <w:pStyle w:val="Stijl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C32AD"/>
    <w:multiLevelType w:val="hybridMultilevel"/>
    <w:tmpl w:val="7B6EA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pStyle w:val="Opsomming3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D7E7954">
      <w:start w:val="1"/>
      <w:numFmt w:val="bullet"/>
      <w:pStyle w:val="Opsomming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3AB"/>
    <w:multiLevelType w:val="hybridMultilevel"/>
    <w:tmpl w:val="CDAA9DDE"/>
    <w:lvl w:ilvl="0" w:tplc="B1440226">
      <w:start w:val="1"/>
      <w:numFmt w:val="bullet"/>
      <w:pStyle w:val="Lijstalinea"/>
      <w:lvlText w:val=""/>
      <w:lvlPicBulletId w:val="0"/>
      <w:lvlJc w:val="left"/>
      <w:pPr>
        <w:ind w:left="1684" w:hanging="360"/>
      </w:pPr>
      <w:rPr>
        <w:rFonts w:ascii="Symbol" w:hAnsi="Symbol" w:hint="default"/>
        <w:color w:val="auto"/>
      </w:rPr>
    </w:lvl>
    <w:lvl w:ilvl="1" w:tplc="5C78D876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 w15:restartNumberingAfterBreak="0">
    <w:nsid w:val="503E1688"/>
    <w:multiLevelType w:val="hybridMultilevel"/>
    <w:tmpl w:val="00147C82"/>
    <w:lvl w:ilvl="0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5F7B7B" w:themeColor="text2"/>
      </w:rPr>
    </w:lvl>
    <w:lvl w:ilvl="1" w:tplc="2E70DD72">
      <w:start w:val="1"/>
      <w:numFmt w:val="bullet"/>
      <w:pStyle w:val="Opsomming2"/>
      <w:lvlText w:val="•"/>
      <w:lvlJc w:val="left"/>
      <w:pPr>
        <w:ind w:left="927" w:hanging="360"/>
      </w:pPr>
      <w:rPr>
        <w:rFonts w:ascii="Verdana Pro" w:hAnsi="Verdana Pro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 w15:restartNumberingAfterBreak="0">
    <w:nsid w:val="50F32EAE"/>
    <w:multiLevelType w:val="multilevel"/>
    <w:tmpl w:val="2E6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BA7A99"/>
    <w:multiLevelType w:val="hybridMultilevel"/>
    <w:tmpl w:val="304C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85DD9"/>
    <w:multiLevelType w:val="multilevel"/>
    <w:tmpl w:val="1840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12E5A"/>
    <w:multiLevelType w:val="hybridMultilevel"/>
    <w:tmpl w:val="C6227CCE"/>
    <w:lvl w:ilvl="0" w:tplc="A43E471E">
      <w:start w:val="1"/>
      <w:numFmt w:val="decimal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73036327">
    <w:abstractNumId w:val="9"/>
  </w:num>
  <w:num w:numId="2" w16cid:durableId="704019734">
    <w:abstractNumId w:val="2"/>
  </w:num>
  <w:num w:numId="3" w16cid:durableId="328486136">
    <w:abstractNumId w:val="10"/>
  </w:num>
  <w:num w:numId="4" w16cid:durableId="1244609893">
    <w:abstractNumId w:val="4"/>
  </w:num>
  <w:num w:numId="5" w16cid:durableId="2092383650">
    <w:abstractNumId w:val="6"/>
  </w:num>
  <w:num w:numId="6" w16cid:durableId="189879124">
    <w:abstractNumId w:val="0"/>
  </w:num>
  <w:num w:numId="7" w16cid:durableId="1490825842">
    <w:abstractNumId w:val="1"/>
  </w:num>
  <w:num w:numId="8" w16cid:durableId="1233077509">
    <w:abstractNumId w:val="5"/>
  </w:num>
  <w:num w:numId="9" w16cid:durableId="1268585465">
    <w:abstractNumId w:val="7"/>
  </w:num>
  <w:num w:numId="10" w16cid:durableId="1999529246">
    <w:abstractNumId w:val="8"/>
  </w:num>
  <w:num w:numId="11" w16cid:durableId="284770871">
    <w:abstractNumId w:val="3"/>
  </w:num>
  <w:num w:numId="12" w16cid:durableId="289213660">
    <w:abstractNumId w:val="13"/>
  </w:num>
  <w:num w:numId="13" w16cid:durableId="2142768861">
    <w:abstractNumId w:val="11"/>
  </w:num>
  <w:num w:numId="14" w16cid:durableId="1973754932">
    <w:abstractNumId w:val="12"/>
  </w:num>
  <w:num w:numId="15" w16cid:durableId="9215238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BA"/>
    <w:rsid w:val="00001123"/>
    <w:rsid w:val="00006829"/>
    <w:rsid w:val="00012606"/>
    <w:rsid w:val="0002389E"/>
    <w:rsid w:val="0003195E"/>
    <w:rsid w:val="0003352C"/>
    <w:rsid w:val="0003542D"/>
    <w:rsid w:val="00042C7B"/>
    <w:rsid w:val="00055EA2"/>
    <w:rsid w:val="000562D0"/>
    <w:rsid w:val="000636B5"/>
    <w:rsid w:val="00064149"/>
    <w:rsid w:val="000670D5"/>
    <w:rsid w:val="000701BD"/>
    <w:rsid w:val="00080605"/>
    <w:rsid w:val="00082B2C"/>
    <w:rsid w:val="00084973"/>
    <w:rsid w:val="00084B19"/>
    <w:rsid w:val="000861AC"/>
    <w:rsid w:val="0008689E"/>
    <w:rsid w:val="000872F2"/>
    <w:rsid w:val="00096804"/>
    <w:rsid w:val="000A0329"/>
    <w:rsid w:val="000A0D16"/>
    <w:rsid w:val="000A2003"/>
    <w:rsid w:val="000A5BA6"/>
    <w:rsid w:val="000A72A1"/>
    <w:rsid w:val="000A7EE8"/>
    <w:rsid w:val="000B1510"/>
    <w:rsid w:val="000B423D"/>
    <w:rsid w:val="000B432E"/>
    <w:rsid w:val="000C0D00"/>
    <w:rsid w:val="000C16ED"/>
    <w:rsid w:val="000C6B10"/>
    <w:rsid w:val="000D0F52"/>
    <w:rsid w:val="000E2404"/>
    <w:rsid w:val="000E45B3"/>
    <w:rsid w:val="000F5263"/>
    <w:rsid w:val="000F594D"/>
    <w:rsid w:val="000F76E5"/>
    <w:rsid w:val="00102A8E"/>
    <w:rsid w:val="00105BAC"/>
    <w:rsid w:val="00110439"/>
    <w:rsid w:val="0011292A"/>
    <w:rsid w:val="00114237"/>
    <w:rsid w:val="00120690"/>
    <w:rsid w:val="0012080F"/>
    <w:rsid w:val="00124512"/>
    <w:rsid w:val="00125D6B"/>
    <w:rsid w:val="00133D14"/>
    <w:rsid w:val="001344FF"/>
    <w:rsid w:val="00140E26"/>
    <w:rsid w:val="00141C84"/>
    <w:rsid w:val="0014241A"/>
    <w:rsid w:val="00154550"/>
    <w:rsid w:val="001552A0"/>
    <w:rsid w:val="0015634C"/>
    <w:rsid w:val="00157605"/>
    <w:rsid w:val="00161EE2"/>
    <w:rsid w:val="0016789A"/>
    <w:rsid w:val="00167E30"/>
    <w:rsid w:val="00177274"/>
    <w:rsid w:val="001779C5"/>
    <w:rsid w:val="00186E8B"/>
    <w:rsid w:val="0019369A"/>
    <w:rsid w:val="001973B7"/>
    <w:rsid w:val="001A3EF7"/>
    <w:rsid w:val="001A5A1F"/>
    <w:rsid w:val="001B4D70"/>
    <w:rsid w:val="001B538E"/>
    <w:rsid w:val="001B66A6"/>
    <w:rsid w:val="001B6B5D"/>
    <w:rsid w:val="001C3BF7"/>
    <w:rsid w:val="001C4DCA"/>
    <w:rsid w:val="001C57DE"/>
    <w:rsid w:val="001D46F1"/>
    <w:rsid w:val="001D48DD"/>
    <w:rsid w:val="001D7B39"/>
    <w:rsid w:val="0020060E"/>
    <w:rsid w:val="002013D9"/>
    <w:rsid w:val="002032B7"/>
    <w:rsid w:val="00210AC1"/>
    <w:rsid w:val="00214369"/>
    <w:rsid w:val="00214870"/>
    <w:rsid w:val="00215641"/>
    <w:rsid w:val="00220805"/>
    <w:rsid w:val="002248F6"/>
    <w:rsid w:val="002263D3"/>
    <w:rsid w:val="002330F5"/>
    <w:rsid w:val="00233237"/>
    <w:rsid w:val="00235959"/>
    <w:rsid w:val="0024102F"/>
    <w:rsid w:val="00246B93"/>
    <w:rsid w:val="0025208E"/>
    <w:rsid w:val="00252407"/>
    <w:rsid w:val="00252B0A"/>
    <w:rsid w:val="00253126"/>
    <w:rsid w:val="00265D05"/>
    <w:rsid w:val="00266985"/>
    <w:rsid w:val="00266BB8"/>
    <w:rsid w:val="00272856"/>
    <w:rsid w:val="002745EA"/>
    <w:rsid w:val="002800F8"/>
    <w:rsid w:val="002842D3"/>
    <w:rsid w:val="00292311"/>
    <w:rsid w:val="00293DFB"/>
    <w:rsid w:val="002952FB"/>
    <w:rsid w:val="002A1F5C"/>
    <w:rsid w:val="002A45E6"/>
    <w:rsid w:val="002A57F8"/>
    <w:rsid w:val="002A77E8"/>
    <w:rsid w:val="002B527B"/>
    <w:rsid w:val="002C085A"/>
    <w:rsid w:val="002C2EE9"/>
    <w:rsid w:val="002C4854"/>
    <w:rsid w:val="002C6F96"/>
    <w:rsid w:val="002D165D"/>
    <w:rsid w:val="002D7ACB"/>
    <w:rsid w:val="002E0F75"/>
    <w:rsid w:val="002F0EC0"/>
    <w:rsid w:val="002F1500"/>
    <w:rsid w:val="002F3118"/>
    <w:rsid w:val="002F448C"/>
    <w:rsid w:val="002F5D1C"/>
    <w:rsid w:val="00302FE7"/>
    <w:rsid w:val="00303E2B"/>
    <w:rsid w:val="00304918"/>
    <w:rsid w:val="00304BB5"/>
    <w:rsid w:val="00306A14"/>
    <w:rsid w:val="00311FC3"/>
    <w:rsid w:val="00312BED"/>
    <w:rsid w:val="00313E97"/>
    <w:rsid w:val="00317055"/>
    <w:rsid w:val="003177D0"/>
    <w:rsid w:val="003200C0"/>
    <w:rsid w:val="0032531B"/>
    <w:rsid w:val="003301E6"/>
    <w:rsid w:val="0033095B"/>
    <w:rsid w:val="00330CFC"/>
    <w:rsid w:val="00343209"/>
    <w:rsid w:val="00343E0C"/>
    <w:rsid w:val="00353755"/>
    <w:rsid w:val="00356CD7"/>
    <w:rsid w:val="00360A6C"/>
    <w:rsid w:val="00361221"/>
    <w:rsid w:val="00370934"/>
    <w:rsid w:val="00371016"/>
    <w:rsid w:val="00373AD2"/>
    <w:rsid w:val="0038085C"/>
    <w:rsid w:val="003809C9"/>
    <w:rsid w:val="003809F3"/>
    <w:rsid w:val="00382457"/>
    <w:rsid w:val="00385E92"/>
    <w:rsid w:val="00391FF2"/>
    <w:rsid w:val="00393FD8"/>
    <w:rsid w:val="00396D0B"/>
    <w:rsid w:val="003A0892"/>
    <w:rsid w:val="003A7905"/>
    <w:rsid w:val="003B1007"/>
    <w:rsid w:val="003C18D7"/>
    <w:rsid w:val="003C3CAB"/>
    <w:rsid w:val="003D6746"/>
    <w:rsid w:val="003D6C63"/>
    <w:rsid w:val="003D6FB4"/>
    <w:rsid w:val="003D73A5"/>
    <w:rsid w:val="003F14D2"/>
    <w:rsid w:val="003F6881"/>
    <w:rsid w:val="00402F58"/>
    <w:rsid w:val="00406E3F"/>
    <w:rsid w:val="00414F67"/>
    <w:rsid w:val="0041747A"/>
    <w:rsid w:val="0042194C"/>
    <w:rsid w:val="00423BC9"/>
    <w:rsid w:val="00424089"/>
    <w:rsid w:val="004268F3"/>
    <w:rsid w:val="0043022D"/>
    <w:rsid w:val="00430A54"/>
    <w:rsid w:val="00436B46"/>
    <w:rsid w:val="00440358"/>
    <w:rsid w:val="00444F82"/>
    <w:rsid w:val="0045185E"/>
    <w:rsid w:val="0045307C"/>
    <w:rsid w:val="0045395D"/>
    <w:rsid w:val="00454DD6"/>
    <w:rsid w:val="00456B16"/>
    <w:rsid w:val="004623EA"/>
    <w:rsid w:val="0046406C"/>
    <w:rsid w:val="00467199"/>
    <w:rsid w:val="00471EEE"/>
    <w:rsid w:val="00475E47"/>
    <w:rsid w:val="0047643C"/>
    <w:rsid w:val="004802C3"/>
    <w:rsid w:val="00496DD4"/>
    <w:rsid w:val="004A3EB1"/>
    <w:rsid w:val="004A6847"/>
    <w:rsid w:val="004B21A2"/>
    <w:rsid w:val="004B2976"/>
    <w:rsid w:val="004B39D4"/>
    <w:rsid w:val="004C1475"/>
    <w:rsid w:val="004C6E5C"/>
    <w:rsid w:val="004D0222"/>
    <w:rsid w:val="004D320A"/>
    <w:rsid w:val="004D4207"/>
    <w:rsid w:val="004E24A7"/>
    <w:rsid w:val="004E2F6E"/>
    <w:rsid w:val="004E38F0"/>
    <w:rsid w:val="004F54CF"/>
    <w:rsid w:val="00506359"/>
    <w:rsid w:val="0051088C"/>
    <w:rsid w:val="005147E9"/>
    <w:rsid w:val="00514A46"/>
    <w:rsid w:val="00523792"/>
    <w:rsid w:val="005274F7"/>
    <w:rsid w:val="0052788A"/>
    <w:rsid w:val="00535EC9"/>
    <w:rsid w:val="00543772"/>
    <w:rsid w:val="00547487"/>
    <w:rsid w:val="00551106"/>
    <w:rsid w:val="00553435"/>
    <w:rsid w:val="00554BCB"/>
    <w:rsid w:val="005555EC"/>
    <w:rsid w:val="00555929"/>
    <w:rsid w:val="00555E1E"/>
    <w:rsid w:val="005567F4"/>
    <w:rsid w:val="005577AC"/>
    <w:rsid w:val="00561A60"/>
    <w:rsid w:val="005703FB"/>
    <w:rsid w:val="005728DA"/>
    <w:rsid w:val="00574EA2"/>
    <w:rsid w:val="0057660F"/>
    <w:rsid w:val="005824AE"/>
    <w:rsid w:val="00586834"/>
    <w:rsid w:val="005878FC"/>
    <w:rsid w:val="00592FD4"/>
    <w:rsid w:val="0059360D"/>
    <w:rsid w:val="00593982"/>
    <w:rsid w:val="0059463F"/>
    <w:rsid w:val="00596A54"/>
    <w:rsid w:val="005A5864"/>
    <w:rsid w:val="005B541B"/>
    <w:rsid w:val="005B6090"/>
    <w:rsid w:val="005C005B"/>
    <w:rsid w:val="005D1E95"/>
    <w:rsid w:val="005D575E"/>
    <w:rsid w:val="005D7C6F"/>
    <w:rsid w:val="005E556B"/>
    <w:rsid w:val="005F147E"/>
    <w:rsid w:val="005F3855"/>
    <w:rsid w:val="005F4DEA"/>
    <w:rsid w:val="00607BD7"/>
    <w:rsid w:val="00610C87"/>
    <w:rsid w:val="006230E3"/>
    <w:rsid w:val="006331D8"/>
    <w:rsid w:val="00633F4E"/>
    <w:rsid w:val="00637128"/>
    <w:rsid w:val="00656FB4"/>
    <w:rsid w:val="00664472"/>
    <w:rsid w:val="006652DD"/>
    <w:rsid w:val="00670849"/>
    <w:rsid w:val="00672F27"/>
    <w:rsid w:val="00674967"/>
    <w:rsid w:val="00676B7F"/>
    <w:rsid w:val="00680DC4"/>
    <w:rsid w:val="00684C5C"/>
    <w:rsid w:val="0069131C"/>
    <w:rsid w:val="00692D76"/>
    <w:rsid w:val="00693CF2"/>
    <w:rsid w:val="006A475D"/>
    <w:rsid w:val="006A6D76"/>
    <w:rsid w:val="006B2554"/>
    <w:rsid w:val="006B596F"/>
    <w:rsid w:val="006C11F0"/>
    <w:rsid w:val="006C12A6"/>
    <w:rsid w:val="006C3CC9"/>
    <w:rsid w:val="006C5395"/>
    <w:rsid w:val="006C6BD3"/>
    <w:rsid w:val="006C79D9"/>
    <w:rsid w:val="006D269D"/>
    <w:rsid w:val="006E1878"/>
    <w:rsid w:val="006E7738"/>
    <w:rsid w:val="006F4F96"/>
    <w:rsid w:val="006F7AF1"/>
    <w:rsid w:val="006F7C8C"/>
    <w:rsid w:val="0070180F"/>
    <w:rsid w:val="00706C2C"/>
    <w:rsid w:val="00707779"/>
    <w:rsid w:val="007104BA"/>
    <w:rsid w:val="00710880"/>
    <w:rsid w:val="00714FBA"/>
    <w:rsid w:val="0072016D"/>
    <w:rsid w:val="00727C08"/>
    <w:rsid w:val="00741708"/>
    <w:rsid w:val="00741A45"/>
    <w:rsid w:val="00746F2B"/>
    <w:rsid w:val="0075155C"/>
    <w:rsid w:val="00755916"/>
    <w:rsid w:val="007564F8"/>
    <w:rsid w:val="00761329"/>
    <w:rsid w:val="007621D5"/>
    <w:rsid w:val="00762435"/>
    <w:rsid w:val="00762A60"/>
    <w:rsid w:val="007662C8"/>
    <w:rsid w:val="007663DD"/>
    <w:rsid w:val="00767DEB"/>
    <w:rsid w:val="00770B36"/>
    <w:rsid w:val="00771912"/>
    <w:rsid w:val="00773E8C"/>
    <w:rsid w:val="00782662"/>
    <w:rsid w:val="00782E29"/>
    <w:rsid w:val="007847AF"/>
    <w:rsid w:val="00791D28"/>
    <w:rsid w:val="007A11D6"/>
    <w:rsid w:val="007A2222"/>
    <w:rsid w:val="007A3560"/>
    <w:rsid w:val="007A58A6"/>
    <w:rsid w:val="007A655C"/>
    <w:rsid w:val="007B4694"/>
    <w:rsid w:val="007B470E"/>
    <w:rsid w:val="007C02A8"/>
    <w:rsid w:val="007C1587"/>
    <w:rsid w:val="007C39BD"/>
    <w:rsid w:val="007C619C"/>
    <w:rsid w:val="007C74C6"/>
    <w:rsid w:val="007D0B77"/>
    <w:rsid w:val="007D2EB5"/>
    <w:rsid w:val="007D6C98"/>
    <w:rsid w:val="007E15E5"/>
    <w:rsid w:val="007E5643"/>
    <w:rsid w:val="007F0A9B"/>
    <w:rsid w:val="007F3C50"/>
    <w:rsid w:val="007F55AA"/>
    <w:rsid w:val="00801966"/>
    <w:rsid w:val="0080496B"/>
    <w:rsid w:val="00806276"/>
    <w:rsid w:val="008179F4"/>
    <w:rsid w:val="00826D7D"/>
    <w:rsid w:val="0083318F"/>
    <w:rsid w:val="008411EC"/>
    <w:rsid w:val="008547C8"/>
    <w:rsid w:val="008563EE"/>
    <w:rsid w:val="0086237B"/>
    <w:rsid w:val="008630E1"/>
    <w:rsid w:val="008652C8"/>
    <w:rsid w:val="008662C2"/>
    <w:rsid w:val="008817D2"/>
    <w:rsid w:val="0088504F"/>
    <w:rsid w:val="0089155F"/>
    <w:rsid w:val="00893170"/>
    <w:rsid w:val="00896956"/>
    <w:rsid w:val="008A4520"/>
    <w:rsid w:val="008B545D"/>
    <w:rsid w:val="008B5B87"/>
    <w:rsid w:val="008B6400"/>
    <w:rsid w:val="008B6D53"/>
    <w:rsid w:val="008C0B8E"/>
    <w:rsid w:val="008C1618"/>
    <w:rsid w:val="008C183C"/>
    <w:rsid w:val="008C1A99"/>
    <w:rsid w:val="008C1BF1"/>
    <w:rsid w:val="008C6CF2"/>
    <w:rsid w:val="008D0338"/>
    <w:rsid w:val="008D099F"/>
    <w:rsid w:val="008D0E39"/>
    <w:rsid w:val="008D504C"/>
    <w:rsid w:val="008D6E80"/>
    <w:rsid w:val="008E278D"/>
    <w:rsid w:val="008E2B0B"/>
    <w:rsid w:val="008F0B3D"/>
    <w:rsid w:val="008F4096"/>
    <w:rsid w:val="00906E45"/>
    <w:rsid w:val="009239AF"/>
    <w:rsid w:val="00923A4C"/>
    <w:rsid w:val="0092586E"/>
    <w:rsid w:val="00932F08"/>
    <w:rsid w:val="009411F8"/>
    <w:rsid w:val="00942E5B"/>
    <w:rsid w:val="00947430"/>
    <w:rsid w:val="0095519A"/>
    <w:rsid w:val="00956A72"/>
    <w:rsid w:val="00961620"/>
    <w:rsid w:val="00961FDC"/>
    <w:rsid w:val="00963A63"/>
    <w:rsid w:val="00964B25"/>
    <w:rsid w:val="009663A8"/>
    <w:rsid w:val="00970BA3"/>
    <w:rsid w:val="00974545"/>
    <w:rsid w:val="00977762"/>
    <w:rsid w:val="00977C20"/>
    <w:rsid w:val="00983A8D"/>
    <w:rsid w:val="00993743"/>
    <w:rsid w:val="009A40B5"/>
    <w:rsid w:val="009A6262"/>
    <w:rsid w:val="009B69EA"/>
    <w:rsid w:val="009C1AF4"/>
    <w:rsid w:val="009C1BDD"/>
    <w:rsid w:val="009C3BCE"/>
    <w:rsid w:val="009C4F03"/>
    <w:rsid w:val="009C5567"/>
    <w:rsid w:val="009C57DD"/>
    <w:rsid w:val="009C65FB"/>
    <w:rsid w:val="009C6930"/>
    <w:rsid w:val="009C6A3C"/>
    <w:rsid w:val="009D1F22"/>
    <w:rsid w:val="009D4F4A"/>
    <w:rsid w:val="009E54A1"/>
    <w:rsid w:val="009F3282"/>
    <w:rsid w:val="009F629A"/>
    <w:rsid w:val="009F7B46"/>
    <w:rsid w:val="00A002EB"/>
    <w:rsid w:val="00A02247"/>
    <w:rsid w:val="00A03A2A"/>
    <w:rsid w:val="00A06174"/>
    <w:rsid w:val="00A15A50"/>
    <w:rsid w:val="00A16DD9"/>
    <w:rsid w:val="00A20B3E"/>
    <w:rsid w:val="00A21AEF"/>
    <w:rsid w:val="00A27BBB"/>
    <w:rsid w:val="00A353D0"/>
    <w:rsid w:val="00A37870"/>
    <w:rsid w:val="00A408CE"/>
    <w:rsid w:val="00A42B3B"/>
    <w:rsid w:val="00A42B9A"/>
    <w:rsid w:val="00A4361E"/>
    <w:rsid w:val="00A51107"/>
    <w:rsid w:val="00A55571"/>
    <w:rsid w:val="00A55FEE"/>
    <w:rsid w:val="00A56877"/>
    <w:rsid w:val="00A6015D"/>
    <w:rsid w:val="00A61483"/>
    <w:rsid w:val="00A6148A"/>
    <w:rsid w:val="00A615CF"/>
    <w:rsid w:val="00A65A6F"/>
    <w:rsid w:val="00A669F7"/>
    <w:rsid w:val="00A67CA5"/>
    <w:rsid w:val="00A760F6"/>
    <w:rsid w:val="00A97433"/>
    <w:rsid w:val="00A97BC1"/>
    <w:rsid w:val="00AA0C34"/>
    <w:rsid w:val="00AA299F"/>
    <w:rsid w:val="00AA5EC5"/>
    <w:rsid w:val="00AB460A"/>
    <w:rsid w:val="00AB7B26"/>
    <w:rsid w:val="00AC2741"/>
    <w:rsid w:val="00AC3211"/>
    <w:rsid w:val="00AC4F67"/>
    <w:rsid w:val="00AC543F"/>
    <w:rsid w:val="00AD1CED"/>
    <w:rsid w:val="00AD398C"/>
    <w:rsid w:val="00AD3F2D"/>
    <w:rsid w:val="00AD5BA3"/>
    <w:rsid w:val="00AF2FE8"/>
    <w:rsid w:val="00AF3AD9"/>
    <w:rsid w:val="00AF4BE0"/>
    <w:rsid w:val="00B0006B"/>
    <w:rsid w:val="00B042DE"/>
    <w:rsid w:val="00B06D23"/>
    <w:rsid w:val="00B10DF0"/>
    <w:rsid w:val="00B11887"/>
    <w:rsid w:val="00B13422"/>
    <w:rsid w:val="00B13D10"/>
    <w:rsid w:val="00B16D78"/>
    <w:rsid w:val="00B178CF"/>
    <w:rsid w:val="00B21532"/>
    <w:rsid w:val="00B21934"/>
    <w:rsid w:val="00B22AA5"/>
    <w:rsid w:val="00B25515"/>
    <w:rsid w:val="00B271D6"/>
    <w:rsid w:val="00B354BD"/>
    <w:rsid w:val="00B40A64"/>
    <w:rsid w:val="00B41556"/>
    <w:rsid w:val="00B423B2"/>
    <w:rsid w:val="00B44C54"/>
    <w:rsid w:val="00B47E94"/>
    <w:rsid w:val="00B51F1B"/>
    <w:rsid w:val="00B54BBD"/>
    <w:rsid w:val="00B62214"/>
    <w:rsid w:val="00B62B10"/>
    <w:rsid w:val="00B65A25"/>
    <w:rsid w:val="00B674AC"/>
    <w:rsid w:val="00B67A0F"/>
    <w:rsid w:val="00B702FC"/>
    <w:rsid w:val="00B71F99"/>
    <w:rsid w:val="00B72F0D"/>
    <w:rsid w:val="00B74459"/>
    <w:rsid w:val="00B762D4"/>
    <w:rsid w:val="00B842A1"/>
    <w:rsid w:val="00B84620"/>
    <w:rsid w:val="00B85658"/>
    <w:rsid w:val="00B85E9B"/>
    <w:rsid w:val="00B93048"/>
    <w:rsid w:val="00B937FC"/>
    <w:rsid w:val="00B94532"/>
    <w:rsid w:val="00BA1C54"/>
    <w:rsid w:val="00BA7FAE"/>
    <w:rsid w:val="00BB17D8"/>
    <w:rsid w:val="00BB1D8F"/>
    <w:rsid w:val="00BB4BE7"/>
    <w:rsid w:val="00BC0654"/>
    <w:rsid w:val="00BC380E"/>
    <w:rsid w:val="00BC75F0"/>
    <w:rsid w:val="00BD3A18"/>
    <w:rsid w:val="00BE1114"/>
    <w:rsid w:val="00BE1E82"/>
    <w:rsid w:val="00BE2B38"/>
    <w:rsid w:val="00BE2F61"/>
    <w:rsid w:val="00BE374F"/>
    <w:rsid w:val="00BE650E"/>
    <w:rsid w:val="00BE6DA0"/>
    <w:rsid w:val="00BE7B67"/>
    <w:rsid w:val="00BF0773"/>
    <w:rsid w:val="00C003DE"/>
    <w:rsid w:val="00C00C83"/>
    <w:rsid w:val="00C120BA"/>
    <w:rsid w:val="00C1411F"/>
    <w:rsid w:val="00C1462E"/>
    <w:rsid w:val="00C16D67"/>
    <w:rsid w:val="00C23693"/>
    <w:rsid w:val="00C23B33"/>
    <w:rsid w:val="00C268CE"/>
    <w:rsid w:val="00C36051"/>
    <w:rsid w:val="00C52086"/>
    <w:rsid w:val="00C5296F"/>
    <w:rsid w:val="00C54401"/>
    <w:rsid w:val="00C54546"/>
    <w:rsid w:val="00C555C6"/>
    <w:rsid w:val="00C6014B"/>
    <w:rsid w:val="00C62260"/>
    <w:rsid w:val="00C64582"/>
    <w:rsid w:val="00C64F1F"/>
    <w:rsid w:val="00C6642B"/>
    <w:rsid w:val="00C676A9"/>
    <w:rsid w:val="00C67B36"/>
    <w:rsid w:val="00C76933"/>
    <w:rsid w:val="00C81BA8"/>
    <w:rsid w:val="00C83BAB"/>
    <w:rsid w:val="00C84A98"/>
    <w:rsid w:val="00C85F96"/>
    <w:rsid w:val="00C870E6"/>
    <w:rsid w:val="00C96817"/>
    <w:rsid w:val="00C96898"/>
    <w:rsid w:val="00C97E3C"/>
    <w:rsid w:val="00CA5591"/>
    <w:rsid w:val="00CA5A3E"/>
    <w:rsid w:val="00CA6C4C"/>
    <w:rsid w:val="00CB0A5A"/>
    <w:rsid w:val="00CB392E"/>
    <w:rsid w:val="00CB4735"/>
    <w:rsid w:val="00CC0490"/>
    <w:rsid w:val="00CC73E3"/>
    <w:rsid w:val="00CC7BDD"/>
    <w:rsid w:val="00CD3004"/>
    <w:rsid w:val="00CD516D"/>
    <w:rsid w:val="00CE0802"/>
    <w:rsid w:val="00CE1CD8"/>
    <w:rsid w:val="00CE36BE"/>
    <w:rsid w:val="00CF47B6"/>
    <w:rsid w:val="00D02DCF"/>
    <w:rsid w:val="00D04978"/>
    <w:rsid w:val="00D04DB7"/>
    <w:rsid w:val="00D06A40"/>
    <w:rsid w:val="00D103DE"/>
    <w:rsid w:val="00D13B59"/>
    <w:rsid w:val="00D178D9"/>
    <w:rsid w:val="00D21203"/>
    <w:rsid w:val="00D23803"/>
    <w:rsid w:val="00D27BDB"/>
    <w:rsid w:val="00D30C28"/>
    <w:rsid w:val="00D311E7"/>
    <w:rsid w:val="00D31DD5"/>
    <w:rsid w:val="00D424DA"/>
    <w:rsid w:val="00D45D5C"/>
    <w:rsid w:val="00D52563"/>
    <w:rsid w:val="00D579BA"/>
    <w:rsid w:val="00D57A99"/>
    <w:rsid w:val="00D57F2D"/>
    <w:rsid w:val="00D60B08"/>
    <w:rsid w:val="00D61663"/>
    <w:rsid w:val="00D71517"/>
    <w:rsid w:val="00D735E1"/>
    <w:rsid w:val="00D769B4"/>
    <w:rsid w:val="00D83164"/>
    <w:rsid w:val="00D83DAA"/>
    <w:rsid w:val="00D91364"/>
    <w:rsid w:val="00D9346F"/>
    <w:rsid w:val="00DA09F5"/>
    <w:rsid w:val="00DA22AC"/>
    <w:rsid w:val="00DA2ECF"/>
    <w:rsid w:val="00DB064E"/>
    <w:rsid w:val="00DB2B19"/>
    <w:rsid w:val="00DC3B88"/>
    <w:rsid w:val="00DC4C97"/>
    <w:rsid w:val="00DD1AB4"/>
    <w:rsid w:val="00DD498F"/>
    <w:rsid w:val="00DD792E"/>
    <w:rsid w:val="00DE45D8"/>
    <w:rsid w:val="00DF26ED"/>
    <w:rsid w:val="00DF3F89"/>
    <w:rsid w:val="00E011BC"/>
    <w:rsid w:val="00E05EF0"/>
    <w:rsid w:val="00E25BB1"/>
    <w:rsid w:val="00E26C28"/>
    <w:rsid w:val="00E30601"/>
    <w:rsid w:val="00E31D86"/>
    <w:rsid w:val="00E32B69"/>
    <w:rsid w:val="00E33733"/>
    <w:rsid w:val="00E340E9"/>
    <w:rsid w:val="00E34929"/>
    <w:rsid w:val="00E3763F"/>
    <w:rsid w:val="00E42C7F"/>
    <w:rsid w:val="00E43B04"/>
    <w:rsid w:val="00E46B2C"/>
    <w:rsid w:val="00E52C60"/>
    <w:rsid w:val="00E55480"/>
    <w:rsid w:val="00E57CB1"/>
    <w:rsid w:val="00E626C1"/>
    <w:rsid w:val="00E64CFC"/>
    <w:rsid w:val="00E6675A"/>
    <w:rsid w:val="00E70413"/>
    <w:rsid w:val="00E9422A"/>
    <w:rsid w:val="00E95A37"/>
    <w:rsid w:val="00E96801"/>
    <w:rsid w:val="00EA07C9"/>
    <w:rsid w:val="00EA0C97"/>
    <w:rsid w:val="00EA6621"/>
    <w:rsid w:val="00EB36A1"/>
    <w:rsid w:val="00EB3CDA"/>
    <w:rsid w:val="00EB3E64"/>
    <w:rsid w:val="00EB5D02"/>
    <w:rsid w:val="00EC0306"/>
    <w:rsid w:val="00EC1937"/>
    <w:rsid w:val="00EC2601"/>
    <w:rsid w:val="00EC3D74"/>
    <w:rsid w:val="00EC4D09"/>
    <w:rsid w:val="00EC753A"/>
    <w:rsid w:val="00ED16AC"/>
    <w:rsid w:val="00ED287C"/>
    <w:rsid w:val="00ED58BC"/>
    <w:rsid w:val="00ED6E34"/>
    <w:rsid w:val="00ED75C7"/>
    <w:rsid w:val="00EE5D46"/>
    <w:rsid w:val="00EF4B3E"/>
    <w:rsid w:val="00EF5CBB"/>
    <w:rsid w:val="00F002EE"/>
    <w:rsid w:val="00F01214"/>
    <w:rsid w:val="00F01B75"/>
    <w:rsid w:val="00F01F97"/>
    <w:rsid w:val="00F04511"/>
    <w:rsid w:val="00F05113"/>
    <w:rsid w:val="00F105A3"/>
    <w:rsid w:val="00F2185D"/>
    <w:rsid w:val="00F33665"/>
    <w:rsid w:val="00F34278"/>
    <w:rsid w:val="00F36F82"/>
    <w:rsid w:val="00F43677"/>
    <w:rsid w:val="00F43ED6"/>
    <w:rsid w:val="00F44C12"/>
    <w:rsid w:val="00F44EFE"/>
    <w:rsid w:val="00F54619"/>
    <w:rsid w:val="00F62C5D"/>
    <w:rsid w:val="00F636C1"/>
    <w:rsid w:val="00F72F0B"/>
    <w:rsid w:val="00F73414"/>
    <w:rsid w:val="00F76D27"/>
    <w:rsid w:val="00F80B11"/>
    <w:rsid w:val="00F83766"/>
    <w:rsid w:val="00F87130"/>
    <w:rsid w:val="00F90EBB"/>
    <w:rsid w:val="00FA620D"/>
    <w:rsid w:val="00FB0FBF"/>
    <w:rsid w:val="00FB4296"/>
    <w:rsid w:val="00FB4D25"/>
    <w:rsid w:val="00FC49D7"/>
    <w:rsid w:val="00FC7E8B"/>
    <w:rsid w:val="00FD2C5E"/>
    <w:rsid w:val="00FD3297"/>
    <w:rsid w:val="00FE0319"/>
    <w:rsid w:val="00FE41E3"/>
    <w:rsid w:val="00FF0D1F"/>
    <w:rsid w:val="00FF6937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CCFD"/>
  <w15:chartTrackingRefBased/>
  <w15:docId w15:val="{0208D000-E185-4CBF-99F6-6B7F9EC5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088C"/>
    <w:pPr>
      <w:spacing w:before="240" w:after="120" w:line="360" w:lineRule="auto"/>
      <w:jc w:val="both"/>
    </w:pPr>
    <w:rPr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C64F1F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15CF"/>
    <w:pPr>
      <w:keepNext/>
      <w:keepLines/>
      <w:spacing w:line="240" w:lineRule="auto"/>
      <w:outlineLvl w:val="1"/>
    </w:pPr>
    <w:rPr>
      <w:rFonts w:eastAsiaTheme="majorEastAsia" w:cstheme="majorBidi"/>
      <w:bCs/>
      <w:caps/>
      <w:color w:val="5F7B7B" w:themeColor="accent1"/>
      <w:sz w:val="3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55929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B4296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5F7B7B" w:themeColor="text2"/>
      <w:sz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7870"/>
    <w:pPr>
      <w:keepNext/>
      <w:keepLines/>
      <w:spacing w:before="120" w:after="0" w:line="240" w:lineRule="auto"/>
      <w:outlineLvl w:val="4"/>
    </w:pPr>
    <w:rPr>
      <w:rFonts w:asciiTheme="majorHAnsi" w:eastAsiaTheme="majorEastAsia" w:hAnsiTheme="majorHAnsi" w:cstheme="majorBidi"/>
      <w:b/>
      <w:bCs/>
      <w:color w:val="475B5B" w:themeColor="accent1" w:themeShade="BF"/>
      <w:sz w:val="20"/>
      <w:lang w:val="en-US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2A45E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b/>
      <w:bCs/>
      <w:color w:val="2F3D3D" w:themeColor="accent1" w:themeShade="7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4F1F"/>
    <w:rPr>
      <w:rFonts w:asciiTheme="majorHAnsi" w:eastAsiaTheme="majorEastAsia" w:hAnsiTheme="majorHAnsi" w:cstheme="majorBidi"/>
      <w:caps/>
      <w:color w:val="BB5900" w:themeColor="accent4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615CF"/>
    <w:rPr>
      <w:rFonts w:eastAsiaTheme="majorEastAsia" w:cstheme="majorBidi"/>
      <w:bCs/>
      <w:caps/>
      <w:color w:val="5F7B7B" w:themeColor="accent1"/>
      <w:sz w:val="3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FB4296"/>
    <w:rPr>
      <w:rFonts w:eastAsiaTheme="majorEastAsia" w:cstheme="majorBidi"/>
      <w:b/>
      <w:iCs/>
      <w:color w:val="5F7B7B" w:themeColor="text2"/>
      <w:sz w:val="24"/>
      <w:szCs w:val="18"/>
    </w:rPr>
  </w:style>
  <w:style w:type="paragraph" w:customStyle="1" w:styleId="hoofding3">
    <w:name w:val="hoofding 3"/>
    <w:basedOn w:val="Kop1"/>
    <w:next w:val="Standaard"/>
    <w:link w:val="hoofding3Char"/>
    <w:rsid w:val="00F01B75"/>
    <w:rPr>
      <w:sz w:val="36"/>
    </w:rPr>
  </w:style>
  <w:style w:type="character" w:customStyle="1" w:styleId="hoofding3Char">
    <w:name w:val="hoofding 3 Char"/>
    <w:basedOn w:val="Kop1Char"/>
    <w:link w:val="hoofding3"/>
    <w:rsid w:val="00F01B75"/>
    <w:rPr>
      <w:rFonts w:asciiTheme="majorHAnsi" w:eastAsiaTheme="majorEastAsia" w:hAnsiTheme="majorHAnsi" w:cstheme="majorBidi"/>
      <w:caps/>
      <w:color w:val="BB5900" w:themeColor="accent4"/>
      <w:sz w:val="36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F01B75"/>
    <w:pPr>
      <w:numPr>
        <w:numId w:val="1"/>
      </w:numPr>
      <w:ind w:left="924" w:hanging="357"/>
    </w:pPr>
  </w:style>
  <w:style w:type="paragraph" w:customStyle="1" w:styleId="Opsomming1">
    <w:name w:val="Opsomming 1"/>
    <w:basedOn w:val="Lijstalinea"/>
    <w:link w:val="Opsomming1Char"/>
    <w:qFormat/>
    <w:rsid w:val="00303E2B"/>
    <w:pPr>
      <w:numPr>
        <w:numId w:val="2"/>
      </w:numPr>
      <w:ind w:left="357" w:hanging="357"/>
    </w:pPr>
    <w:rPr>
      <w:lang w:val="en-US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01B75"/>
    <w:rPr>
      <w:sz w:val="18"/>
      <w:szCs w:val="18"/>
    </w:rPr>
  </w:style>
  <w:style w:type="character" w:customStyle="1" w:styleId="Opsomming1Char">
    <w:name w:val="Opsomming 1 Char"/>
    <w:basedOn w:val="LijstalineaChar"/>
    <w:link w:val="Opsomming1"/>
    <w:rsid w:val="00303E2B"/>
    <w:rPr>
      <w:sz w:val="18"/>
      <w:szCs w:val="18"/>
      <w:lang w:val="en-US"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555929"/>
    <w:rPr>
      <w:rFonts w:asciiTheme="majorHAnsi" w:eastAsiaTheme="majorEastAsia" w:hAnsiTheme="majorHAnsi" w:cstheme="majorBidi"/>
      <w:color w:val="BB5900" w:themeColor="accent4"/>
      <w:sz w:val="32"/>
      <w:szCs w:val="24"/>
    </w:rPr>
  </w:style>
  <w:style w:type="paragraph" w:customStyle="1" w:styleId="Opsomming2">
    <w:name w:val="Opsomming 2"/>
    <w:basedOn w:val="Opsomming1"/>
    <w:link w:val="Opsomming2Char"/>
    <w:qFormat/>
    <w:rsid w:val="00CF47B6"/>
    <w:pPr>
      <w:numPr>
        <w:ilvl w:val="1"/>
        <w:numId w:val="3"/>
      </w:numPr>
      <w:spacing w:before="120" w:after="0"/>
      <w:ind w:left="754" w:hanging="357"/>
    </w:pPr>
  </w:style>
  <w:style w:type="paragraph" w:customStyle="1" w:styleId="Nummering">
    <w:name w:val="Nummering"/>
    <w:basedOn w:val="Opsomming1"/>
    <w:link w:val="NummeringChar"/>
    <w:qFormat/>
    <w:rsid w:val="00303E2B"/>
    <w:pPr>
      <w:numPr>
        <w:numId w:val="4"/>
      </w:numPr>
      <w:ind w:left="357" w:hanging="357"/>
    </w:pPr>
  </w:style>
  <w:style w:type="character" w:customStyle="1" w:styleId="Opsomming2Char">
    <w:name w:val="Opsomming 2 Char"/>
    <w:basedOn w:val="Opsomming1Char"/>
    <w:link w:val="Opsomming2"/>
    <w:rsid w:val="00CF47B6"/>
    <w:rPr>
      <w:sz w:val="18"/>
      <w:szCs w:val="18"/>
      <w:lang w:val="en-US" w:eastAsia="nl-BE"/>
    </w:rPr>
  </w:style>
  <w:style w:type="paragraph" w:customStyle="1" w:styleId="Link">
    <w:name w:val="Link"/>
    <w:basedOn w:val="Opsomming1"/>
    <w:next w:val="Standaard"/>
    <w:link w:val="LinkChar"/>
    <w:qFormat/>
    <w:rsid w:val="00235959"/>
    <w:pPr>
      <w:numPr>
        <w:numId w:val="0"/>
      </w:numPr>
    </w:pPr>
    <w:rPr>
      <w:color w:val="5F7B7B" w:themeColor="text2"/>
      <w:u w:val="single"/>
    </w:rPr>
  </w:style>
  <w:style w:type="character" w:customStyle="1" w:styleId="NummeringChar">
    <w:name w:val="Nummering Char"/>
    <w:basedOn w:val="Opsomming1Char"/>
    <w:link w:val="Nummering"/>
    <w:rsid w:val="00303E2B"/>
    <w:rPr>
      <w:sz w:val="18"/>
      <w:szCs w:val="18"/>
      <w:lang w:val="en-US" w:eastAsia="nl-BE"/>
    </w:rPr>
  </w:style>
  <w:style w:type="paragraph" w:customStyle="1" w:styleId="Onderschriftfoto">
    <w:name w:val="Onderschrift foto"/>
    <w:basedOn w:val="Standaard"/>
    <w:link w:val="OnderschriftfotoChar"/>
    <w:qFormat/>
    <w:rsid w:val="00A97BC1"/>
    <w:pPr>
      <w:spacing w:before="0" w:line="276" w:lineRule="auto"/>
    </w:pPr>
    <w:rPr>
      <w:i/>
      <w:iCs/>
      <w:color w:val="5F7B7B" w:themeColor="accent1"/>
      <w:sz w:val="14"/>
      <w:szCs w:val="14"/>
    </w:rPr>
  </w:style>
  <w:style w:type="character" w:customStyle="1" w:styleId="LinkChar">
    <w:name w:val="Link Char"/>
    <w:basedOn w:val="Standaardalinea-lettertype"/>
    <w:link w:val="Link"/>
    <w:rsid w:val="00235959"/>
    <w:rPr>
      <w:color w:val="5F7B7B" w:themeColor="text2"/>
      <w:sz w:val="18"/>
      <w:szCs w:val="18"/>
      <w:u w:val="single"/>
      <w:lang w:val="en-US" w:eastAsia="nl-BE"/>
    </w:rPr>
  </w:style>
  <w:style w:type="paragraph" w:customStyle="1" w:styleId="Nummeringniveau2">
    <w:name w:val="Nummering niveau 2"/>
    <w:basedOn w:val="Nummering"/>
    <w:link w:val="Nummeringniveau2Char"/>
    <w:qFormat/>
    <w:rsid w:val="00303E2B"/>
    <w:pPr>
      <w:numPr>
        <w:numId w:val="5"/>
      </w:numPr>
      <w:ind w:left="754" w:hanging="357"/>
    </w:pPr>
  </w:style>
  <w:style w:type="character" w:customStyle="1" w:styleId="OnderschriftfotoChar">
    <w:name w:val="Onderschrift foto Char"/>
    <w:basedOn w:val="Standaardalinea-lettertype"/>
    <w:link w:val="Onderschriftfoto"/>
    <w:rsid w:val="00A97BC1"/>
    <w:rPr>
      <w:i/>
      <w:iCs/>
      <w:color w:val="5F7B7B" w:themeColor="accent1"/>
      <w:sz w:val="14"/>
      <w:szCs w:val="14"/>
    </w:rPr>
  </w:style>
  <w:style w:type="paragraph" w:customStyle="1" w:styleId="Citaat1">
    <w:name w:val="Citaat1"/>
    <w:basedOn w:val="Standaard"/>
    <w:next w:val="Standaard"/>
    <w:link w:val="QuoteChar"/>
    <w:qFormat/>
    <w:rsid w:val="002A45E6"/>
    <w:pPr>
      <w:shd w:val="clear" w:color="auto" w:fill="FFFFFF" w:themeFill="background1"/>
      <w:spacing w:before="360" w:after="360"/>
      <w:jc w:val="center"/>
    </w:pPr>
    <w:rPr>
      <w:i/>
      <w:iCs/>
      <w:color w:val="5F7B7B" w:themeColor="text2"/>
      <w:sz w:val="28"/>
      <w:szCs w:val="28"/>
      <w:lang w:eastAsia="nl-BE"/>
    </w:rPr>
  </w:style>
  <w:style w:type="character" w:customStyle="1" w:styleId="Nummeringniveau2Char">
    <w:name w:val="Nummering niveau 2 Char"/>
    <w:basedOn w:val="NummeringChar"/>
    <w:link w:val="Nummeringniveau2"/>
    <w:rsid w:val="00303E2B"/>
    <w:rPr>
      <w:sz w:val="18"/>
      <w:szCs w:val="18"/>
      <w:lang w:val="en-US" w:eastAsia="nl-BE"/>
    </w:rPr>
  </w:style>
  <w:style w:type="table" w:styleId="Tabelraster">
    <w:name w:val="Table Grid"/>
    <w:basedOn w:val="Standaardtabel"/>
    <w:uiPriority w:val="59"/>
    <w:rsid w:val="007D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Standaardalinea-lettertype"/>
    <w:link w:val="Citaat1"/>
    <w:rsid w:val="002A45E6"/>
    <w:rPr>
      <w:i/>
      <w:iCs/>
      <w:color w:val="5F7B7B" w:themeColor="text2"/>
      <w:sz w:val="28"/>
      <w:szCs w:val="28"/>
      <w:shd w:val="clear" w:color="auto" w:fill="FFFFFF" w:themeFill="background1"/>
      <w:lang w:eastAsia="nl-BE"/>
    </w:rPr>
  </w:style>
  <w:style w:type="table" w:styleId="Lijsttabel4-Accent5">
    <w:name w:val="List Table 4 Accent 5"/>
    <w:basedOn w:val="Standaardtabel"/>
    <w:uiPriority w:val="49"/>
    <w:rsid w:val="007D2EB5"/>
    <w:pPr>
      <w:spacing w:after="0" w:line="240" w:lineRule="auto"/>
    </w:pPr>
    <w:tblPr>
      <w:tblStyleRowBandSize w:val="1"/>
      <w:tblStyleColBandSize w:val="1"/>
      <w:tblBorders>
        <w:top w:val="single" w:sz="4" w:space="0" w:color="AEC5BB" w:themeColor="accent5" w:themeTint="99"/>
        <w:left w:val="single" w:sz="4" w:space="0" w:color="AEC5BB" w:themeColor="accent5" w:themeTint="99"/>
        <w:bottom w:val="single" w:sz="4" w:space="0" w:color="AEC5BB" w:themeColor="accent5" w:themeTint="99"/>
        <w:right w:val="single" w:sz="4" w:space="0" w:color="AEC5BB" w:themeColor="accent5" w:themeTint="99"/>
        <w:insideH w:val="single" w:sz="4" w:space="0" w:color="AEC5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F8F" w:themeColor="accent5"/>
          <w:left w:val="single" w:sz="4" w:space="0" w:color="799F8F" w:themeColor="accent5"/>
          <w:bottom w:val="single" w:sz="4" w:space="0" w:color="799F8F" w:themeColor="accent5"/>
          <w:right w:val="single" w:sz="4" w:space="0" w:color="799F8F" w:themeColor="accent5"/>
          <w:insideH w:val="nil"/>
        </w:tcBorders>
        <w:shd w:val="clear" w:color="auto" w:fill="799F8F" w:themeFill="accent5"/>
      </w:tcPr>
    </w:tblStylePr>
    <w:tblStylePr w:type="lastRow">
      <w:rPr>
        <w:b/>
        <w:bCs/>
      </w:rPr>
      <w:tblPr/>
      <w:tcPr>
        <w:tcBorders>
          <w:top w:val="double" w:sz="4" w:space="0" w:color="AEC5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E8" w:themeFill="accent5" w:themeFillTint="33"/>
      </w:tcPr>
    </w:tblStylePr>
    <w:tblStylePr w:type="band1Horz">
      <w:tblPr/>
      <w:tcPr>
        <w:shd w:val="clear" w:color="auto" w:fill="E4EBE8" w:themeFill="accent5" w:themeFillTint="33"/>
      </w:tcPr>
    </w:tblStylePr>
  </w:style>
  <w:style w:type="table" w:customStyle="1" w:styleId="TabelVWVJ">
    <w:name w:val="Tabel VWVJ"/>
    <w:basedOn w:val="Standaardtabel"/>
    <w:uiPriority w:val="99"/>
    <w:rsid w:val="00A03A2A"/>
    <w:pPr>
      <w:spacing w:after="0" w:line="240" w:lineRule="auto"/>
    </w:pPr>
    <w:tblPr/>
  </w:style>
  <w:style w:type="paragraph" w:styleId="Koptekst">
    <w:name w:val="header"/>
    <w:basedOn w:val="Standaard"/>
    <w:link w:val="Kop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3A2A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03A2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3A2A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A03A2A"/>
    <w:rPr>
      <w:color w:val="0000FF"/>
      <w:u w:val="single"/>
    </w:rPr>
  </w:style>
  <w:style w:type="paragraph" w:customStyle="1" w:styleId="Voetnoten">
    <w:name w:val="Voetnoten"/>
    <w:basedOn w:val="Standaard"/>
    <w:link w:val="VoetnotenChar"/>
    <w:qFormat/>
    <w:rsid w:val="0046406C"/>
    <w:pPr>
      <w:spacing w:before="0" w:after="0"/>
      <w:ind w:left="357"/>
      <w:jc w:val="left"/>
    </w:pPr>
    <w:rPr>
      <w:color w:val="595959" w:themeColor="text1" w:themeTint="A6"/>
      <w:sz w:val="16"/>
      <w:szCs w:val="16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3A2A"/>
    <w:rPr>
      <w:color w:val="605E5C"/>
      <w:shd w:val="clear" w:color="auto" w:fill="E1DFDD"/>
    </w:rPr>
  </w:style>
  <w:style w:type="character" w:customStyle="1" w:styleId="VoetnotenChar">
    <w:name w:val="Voetnoten Char"/>
    <w:basedOn w:val="Standaardalinea-lettertype"/>
    <w:link w:val="Voetnoten"/>
    <w:rsid w:val="0046406C"/>
    <w:rPr>
      <w:color w:val="595959" w:themeColor="text1" w:themeTint="A6"/>
      <w:sz w:val="16"/>
      <w:szCs w:val="16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3A2A"/>
    <w:rPr>
      <w:color w:val="BA5800" w:themeColor="followed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3D73A5"/>
    <w:pPr>
      <w:tabs>
        <w:tab w:val="right" w:leader="dot" w:pos="9062"/>
      </w:tabs>
      <w:spacing w:after="100"/>
      <w:jc w:val="left"/>
    </w:pPr>
    <w:rPr>
      <w:caps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  <w:jc w:val="left"/>
    </w:pPr>
    <w:rPr>
      <w:sz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  <w:jc w:val="left"/>
    </w:pPr>
    <w:rPr>
      <w:caps/>
      <w:sz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B937FC"/>
    <w:pPr>
      <w:tabs>
        <w:tab w:val="right" w:leader="dot" w:pos="9062"/>
      </w:tabs>
      <w:spacing w:after="100" w:line="240" w:lineRule="auto"/>
    </w:pPr>
    <w:rPr>
      <w:sz w:val="20"/>
    </w:rPr>
  </w:style>
  <w:style w:type="paragraph" w:customStyle="1" w:styleId="Pa3">
    <w:name w:val="Pa3"/>
    <w:basedOn w:val="Standaard"/>
    <w:next w:val="Standaard"/>
    <w:uiPriority w:val="99"/>
    <w:rsid w:val="00F01214"/>
    <w:pPr>
      <w:autoSpaceDE w:val="0"/>
      <w:autoSpaceDN w:val="0"/>
      <w:adjustRightInd w:val="0"/>
      <w:spacing w:before="0" w:after="0" w:line="161" w:lineRule="atLeast"/>
      <w:jc w:val="left"/>
    </w:pPr>
    <w:rPr>
      <w:rFonts w:ascii="Montserrat SemiBold" w:hAnsi="Montserrat SemiBold"/>
      <w:sz w:val="24"/>
      <w:szCs w:val="24"/>
    </w:rPr>
  </w:style>
  <w:style w:type="numbering" w:customStyle="1" w:styleId="Huidigelijst1">
    <w:name w:val="Huidige lijst1"/>
    <w:uiPriority w:val="99"/>
    <w:rsid w:val="00A760F6"/>
    <w:pPr>
      <w:numPr>
        <w:numId w:val="6"/>
      </w:numPr>
    </w:pPr>
  </w:style>
  <w:style w:type="paragraph" w:customStyle="1" w:styleId="Onderschriftfiguur">
    <w:name w:val="Onderschrift figuur"/>
    <w:basedOn w:val="Onderschriftfoto"/>
    <w:link w:val="OnderschriftfiguurChar"/>
    <w:qFormat/>
    <w:rsid w:val="002A45E6"/>
    <w:pPr>
      <w:numPr>
        <w:numId w:val="7"/>
      </w:numPr>
      <w:ind w:left="357" w:hanging="357"/>
    </w:pPr>
    <w:rPr>
      <w:color w:val="BB5900" w:themeColor="accent4"/>
    </w:rPr>
  </w:style>
  <w:style w:type="paragraph" w:customStyle="1" w:styleId="Bovenschriftvoortabel">
    <w:name w:val="Bovenschrift voor tabel"/>
    <w:basedOn w:val="Onderschriftfiguur"/>
    <w:link w:val="BovenschriftvoortabelChar"/>
    <w:qFormat/>
    <w:rsid w:val="002A45E6"/>
    <w:pPr>
      <w:numPr>
        <w:numId w:val="8"/>
      </w:numPr>
      <w:ind w:left="0" w:firstLine="0"/>
    </w:pPr>
  </w:style>
  <w:style w:type="character" w:customStyle="1" w:styleId="OnderschriftfiguurChar">
    <w:name w:val="Onderschrift figuur Char"/>
    <w:basedOn w:val="OnderschriftfotoChar"/>
    <w:link w:val="Onderschriftfiguur"/>
    <w:rsid w:val="002A45E6"/>
    <w:rPr>
      <w:i/>
      <w:iCs/>
      <w:color w:val="BB5900" w:themeColor="accent4"/>
      <w:sz w:val="14"/>
      <w:szCs w:val="14"/>
    </w:rPr>
  </w:style>
  <w:style w:type="paragraph" w:customStyle="1" w:styleId="Accent">
    <w:name w:val="Accent"/>
    <w:basedOn w:val="Opsomming1"/>
    <w:link w:val="AccentChar"/>
    <w:qFormat/>
    <w:rsid w:val="00F76D27"/>
    <w:pPr>
      <w:numPr>
        <w:numId w:val="0"/>
      </w:numPr>
    </w:pPr>
    <w:rPr>
      <w:b/>
      <w:bCs/>
    </w:rPr>
  </w:style>
  <w:style w:type="character" w:customStyle="1" w:styleId="BovenschriftvoortabelChar">
    <w:name w:val="Bovenschrift voor tabel Char"/>
    <w:basedOn w:val="OnderschriftfiguurChar"/>
    <w:link w:val="Bovenschriftvoortabel"/>
    <w:rsid w:val="002A45E6"/>
    <w:rPr>
      <w:i/>
      <w:iCs/>
      <w:color w:val="BB5900" w:themeColor="accent4"/>
      <w:sz w:val="14"/>
      <w:szCs w:val="14"/>
    </w:rPr>
  </w:style>
  <w:style w:type="character" w:customStyle="1" w:styleId="AccentChar">
    <w:name w:val="Accent Char"/>
    <w:basedOn w:val="Opsomming1Char"/>
    <w:link w:val="Accent"/>
    <w:rsid w:val="00F76D27"/>
    <w:rPr>
      <w:b/>
      <w:bCs/>
      <w:sz w:val="18"/>
      <w:szCs w:val="18"/>
      <w:lang w:val="en-US" w:eastAsia="nl-BE"/>
    </w:rPr>
  </w:style>
  <w:style w:type="paragraph" w:customStyle="1" w:styleId="Inspringing">
    <w:name w:val="Inspringing"/>
    <w:basedOn w:val="Standaard"/>
    <w:link w:val="InspringingChar"/>
    <w:rsid w:val="00080605"/>
    <w:pPr>
      <w:spacing w:before="120" w:after="0"/>
      <w:ind w:left="1134"/>
    </w:pPr>
    <w:rPr>
      <w:lang w:val="en-US" w:eastAsia="nl-BE"/>
    </w:rPr>
  </w:style>
  <w:style w:type="character" w:customStyle="1" w:styleId="InspringingChar">
    <w:name w:val="Inspringing Char"/>
    <w:basedOn w:val="Standaardalinea-lettertype"/>
    <w:link w:val="Inspringing"/>
    <w:rsid w:val="00080605"/>
    <w:rPr>
      <w:sz w:val="18"/>
      <w:lang w:val="en-US"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A37870"/>
    <w:rPr>
      <w:rFonts w:asciiTheme="majorHAnsi" w:eastAsiaTheme="majorEastAsia" w:hAnsiTheme="majorHAnsi" w:cstheme="majorBidi"/>
      <w:b/>
      <w:bCs/>
      <w:color w:val="475B5B" w:themeColor="accent1" w:themeShade="BF"/>
      <w:sz w:val="20"/>
      <w:szCs w:val="18"/>
      <w:lang w:val="en-US"/>
    </w:rPr>
  </w:style>
  <w:style w:type="character" w:customStyle="1" w:styleId="Kop6Char">
    <w:name w:val="Kop 6 Char"/>
    <w:basedOn w:val="Standaardalinea-lettertype"/>
    <w:link w:val="Kop6"/>
    <w:uiPriority w:val="9"/>
    <w:rsid w:val="002A45E6"/>
    <w:rPr>
      <w:rFonts w:asciiTheme="majorHAnsi" w:eastAsiaTheme="majorEastAsia" w:hAnsiTheme="majorHAnsi" w:cstheme="majorBidi"/>
      <w:b/>
      <w:bCs/>
      <w:color w:val="2F3D3D" w:themeColor="accent1" w:themeShade="7F"/>
      <w:sz w:val="18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5BAC"/>
    <w:pPr>
      <w:spacing w:line="360" w:lineRule="auto"/>
      <w:outlineLvl w:val="9"/>
    </w:pPr>
    <w:rPr>
      <w:caps w:val="0"/>
      <w:color w:val="475B5B" w:themeColor="accent1" w:themeShade="BF"/>
      <w:sz w:val="32"/>
    </w:rPr>
  </w:style>
  <w:style w:type="paragraph" w:styleId="Lijstopsomteken2">
    <w:name w:val="List Bullet 2"/>
    <w:basedOn w:val="Standaard"/>
    <w:link w:val="Lijstopsomteken2Char"/>
    <w:autoRedefine/>
    <w:uiPriority w:val="99"/>
    <w:rsid w:val="00105BAC"/>
    <w:pPr>
      <w:spacing w:before="0" w:after="0" w:line="276" w:lineRule="auto"/>
    </w:pPr>
    <w:rPr>
      <w:rFonts w:eastAsia="Times New Roman" w:cstheme="minorHAnsi"/>
      <w:sz w:val="24"/>
      <w:szCs w:val="24"/>
      <w:lang w:val="nl-NL" w:eastAsia="nl-NL"/>
    </w:rPr>
  </w:style>
  <w:style w:type="character" w:customStyle="1" w:styleId="Lijstopsomteken2Char">
    <w:name w:val="Lijst opsom.teken 2 Char"/>
    <w:basedOn w:val="Standaardalinea-lettertype"/>
    <w:link w:val="Lijstopsomteken2"/>
    <w:uiPriority w:val="99"/>
    <w:locked/>
    <w:rsid w:val="00105BAC"/>
    <w:rPr>
      <w:rFonts w:eastAsia="Times New Roman" w:cstheme="minorHAnsi"/>
      <w:sz w:val="24"/>
      <w:szCs w:val="24"/>
      <w:lang w:val="nl-NL" w:eastAsia="nl-NL"/>
    </w:rPr>
  </w:style>
  <w:style w:type="paragraph" w:customStyle="1" w:styleId="vet">
    <w:name w:val="vet"/>
    <w:basedOn w:val="Standaard"/>
    <w:link w:val="vetChar"/>
    <w:uiPriority w:val="99"/>
    <w:rsid w:val="00105BAC"/>
    <w:pPr>
      <w:spacing w:before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vetChar">
    <w:name w:val="vet Char"/>
    <w:basedOn w:val="Standaardalinea-lettertype"/>
    <w:link w:val="vet"/>
    <w:uiPriority w:val="99"/>
    <w:locked/>
    <w:rsid w:val="00105BA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Default">
    <w:name w:val="Default"/>
    <w:rsid w:val="00105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105BAC"/>
    <w:pPr>
      <w:keepNext/>
      <w:numPr>
        <w:numId w:val="9"/>
      </w:numPr>
      <w:spacing w:after="60" w:line="276" w:lineRule="auto"/>
      <w:outlineLvl w:val="0"/>
    </w:pPr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character" w:customStyle="1" w:styleId="Stijl2Char">
    <w:name w:val="Stijl2 Char"/>
    <w:basedOn w:val="Standaardalinea-lettertype"/>
    <w:link w:val="Stijl2"/>
    <w:rsid w:val="00105BAC"/>
    <w:rPr>
      <w:rFonts w:ascii="Calibri" w:eastAsia="Times New Roman" w:hAnsi="Calibri" w:cs="Times New Roman"/>
      <w:b/>
      <w:bCs/>
      <w:color w:val="5F7B7B"/>
      <w:kern w:val="32"/>
      <w:sz w:val="32"/>
      <w:szCs w:val="28"/>
      <w:lang w:val="nl-NL" w:eastAsia="nl-NL"/>
    </w:rPr>
  </w:style>
  <w:style w:type="paragraph" w:customStyle="1" w:styleId="Hoofdkop">
    <w:name w:val="Hoofdkop"/>
    <w:basedOn w:val="Lijstalinea"/>
    <w:link w:val="HoofdkopChar"/>
    <w:qFormat/>
    <w:rsid w:val="00105BAC"/>
    <w:pPr>
      <w:numPr>
        <w:numId w:val="11"/>
      </w:numPr>
      <w:spacing w:before="0" w:after="200" w:line="276" w:lineRule="auto"/>
      <w:contextualSpacing/>
      <w:jc w:val="center"/>
    </w:pPr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character" w:customStyle="1" w:styleId="HoofdkopChar">
    <w:name w:val="Hoofdkop Char"/>
    <w:basedOn w:val="LijstalineaChar"/>
    <w:link w:val="Hoofdkop"/>
    <w:rsid w:val="00105BAC"/>
    <w:rPr>
      <w:rFonts w:ascii="Calibri" w:eastAsiaTheme="majorEastAsia" w:hAnsi="Calibri" w:cstheme="majorBidi"/>
      <w:b/>
      <w:caps/>
      <w:color w:val="E7500F"/>
      <w:sz w:val="56"/>
      <w:szCs w:val="56"/>
    </w:rPr>
  </w:style>
  <w:style w:type="paragraph" w:customStyle="1" w:styleId="Opsomming3">
    <w:name w:val="Opsomming 3"/>
    <w:basedOn w:val="Lijstalinea"/>
    <w:link w:val="Opsomming3Char"/>
    <w:qFormat/>
    <w:rsid w:val="002D165D"/>
    <w:pPr>
      <w:numPr>
        <w:ilvl w:val="1"/>
        <w:numId w:val="10"/>
      </w:numPr>
      <w:spacing w:before="0" w:after="0"/>
    </w:pPr>
  </w:style>
  <w:style w:type="paragraph" w:customStyle="1" w:styleId="Opsomming4">
    <w:name w:val="Opsomming 4"/>
    <w:basedOn w:val="Lijstalinea"/>
    <w:link w:val="Opsomming4Char"/>
    <w:qFormat/>
    <w:rsid w:val="00EF4B3E"/>
    <w:pPr>
      <w:numPr>
        <w:ilvl w:val="2"/>
        <w:numId w:val="10"/>
      </w:numPr>
      <w:spacing w:before="0" w:after="0"/>
      <w:ind w:left="2154" w:hanging="357"/>
    </w:pPr>
  </w:style>
  <w:style w:type="character" w:customStyle="1" w:styleId="Opsomming3Char">
    <w:name w:val="Opsomming 3 Char"/>
    <w:basedOn w:val="LijstalineaChar"/>
    <w:link w:val="Opsomming3"/>
    <w:rsid w:val="002D165D"/>
    <w:rPr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D60B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Opsomming4Char">
    <w:name w:val="Opsomming 4 Char"/>
    <w:basedOn w:val="LijstalineaChar"/>
    <w:link w:val="Opsomming4"/>
    <w:rsid w:val="00EF4B3E"/>
    <w:rPr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0B08"/>
    <w:pPr>
      <w:spacing w:before="0" w:after="0" w:line="240" w:lineRule="auto"/>
      <w:jc w:val="left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0B0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0B08"/>
    <w:rPr>
      <w:vertAlign w:val="superscript"/>
    </w:rPr>
  </w:style>
  <w:style w:type="character" w:customStyle="1" w:styleId="cf01">
    <w:name w:val="cf01"/>
    <w:basedOn w:val="Standaardalinea-lettertype"/>
    <w:rsid w:val="00D60B08"/>
    <w:rPr>
      <w:rFonts w:ascii="Segoe UI" w:hAnsi="Segoe UI" w:cs="Segoe UI" w:hint="default"/>
      <w:sz w:val="18"/>
      <w:szCs w:val="18"/>
    </w:rPr>
  </w:style>
  <w:style w:type="paragraph" w:customStyle="1" w:styleId="Brieftitel">
    <w:name w:val="Brieftitel"/>
    <w:basedOn w:val="Standaard"/>
    <w:link w:val="BrieftitelChar"/>
    <w:qFormat/>
    <w:rsid w:val="00610C87"/>
    <w:pPr>
      <w:spacing w:line="276" w:lineRule="auto"/>
      <w:jc w:val="center"/>
    </w:pPr>
    <w:rPr>
      <w:rFonts w:cstheme="minorHAnsi"/>
      <w:b/>
      <w:bCs/>
      <w:sz w:val="28"/>
      <w:szCs w:val="28"/>
    </w:rPr>
  </w:style>
  <w:style w:type="character" w:customStyle="1" w:styleId="BrieftitelChar">
    <w:name w:val="Brieftitel Char"/>
    <w:basedOn w:val="Standaardalinea-lettertype"/>
    <w:link w:val="Brieftitel"/>
    <w:rsid w:val="00610C87"/>
    <w:rPr>
      <w:rFonts w:cstheme="minorHAnsi"/>
      <w:b/>
      <w:bCs/>
      <w:sz w:val="28"/>
      <w:szCs w:val="28"/>
    </w:rPr>
  </w:style>
  <w:style w:type="paragraph" w:customStyle="1" w:styleId="voettekstversie">
    <w:name w:val="voettekst versie"/>
    <w:basedOn w:val="Voettekst"/>
    <w:link w:val="voettekstversieChar"/>
    <w:qFormat/>
    <w:rsid w:val="00414F67"/>
    <w:pPr>
      <w:jc w:val="center"/>
    </w:pPr>
    <w:rPr>
      <w:sz w:val="16"/>
      <w:szCs w:val="16"/>
    </w:rPr>
  </w:style>
  <w:style w:type="character" w:customStyle="1" w:styleId="voettekstversieChar">
    <w:name w:val="voettekst versie Char"/>
    <w:basedOn w:val="VoettekstChar"/>
    <w:link w:val="voettekstversie"/>
    <w:rsid w:val="00414F67"/>
    <w:rPr>
      <w:sz w:val="16"/>
      <w:szCs w:val="16"/>
    </w:rPr>
  </w:style>
  <w:style w:type="paragraph" w:styleId="Revisie">
    <w:name w:val="Revision"/>
    <w:hidden/>
    <w:uiPriority w:val="99"/>
    <w:semiHidden/>
    <w:rsid w:val="00006829"/>
    <w:pPr>
      <w:spacing w:after="0" w:line="240" w:lineRule="auto"/>
    </w:pPr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17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817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817D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17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17D2"/>
    <w:rPr>
      <w:b/>
      <w:bCs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B271D6"/>
    <w:rPr>
      <w:i/>
      <w:iCs/>
    </w:rPr>
  </w:style>
  <w:style w:type="character" w:styleId="Zwaar">
    <w:name w:val="Strong"/>
    <w:basedOn w:val="Standaardalinea-lettertype"/>
    <w:uiPriority w:val="22"/>
    <w:qFormat/>
    <w:rsid w:val="00AC4F67"/>
    <w:rPr>
      <w:b/>
      <w:bCs/>
    </w:rPr>
  </w:style>
  <w:style w:type="paragraph" w:customStyle="1" w:styleId="halfrhythm">
    <w:name w:val="half_rhythm"/>
    <w:basedOn w:val="Standaard"/>
    <w:rsid w:val="008C18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org-en-gezondheid.be/tinea-capit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di\Downloads\VWVJ_Wordtemplate.dotx" TargetMode="External"/></Relationships>
</file>

<file path=word/theme/theme1.xml><?xml version="1.0" encoding="utf-8"?>
<a:theme xmlns:a="http://schemas.openxmlformats.org/drawingml/2006/main" name="Kantoorthema">
  <a:themeElements>
    <a:clrScheme name="VWVJ">
      <a:dk1>
        <a:srgbClr val="000000"/>
      </a:dk1>
      <a:lt1>
        <a:srgbClr val="FFFFFF"/>
      </a:lt1>
      <a:dk2>
        <a:srgbClr val="5F7B7B"/>
      </a:dk2>
      <a:lt2>
        <a:srgbClr val="D8ECE3"/>
      </a:lt2>
      <a:accent1>
        <a:srgbClr val="5F7B7B"/>
      </a:accent1>
      <a:accent2>
        <a:srgbClr val="978773"/>
      </a:accent2>
      <a:accent3>
        <a:srgbClr val="207973"/>
      </a:accent3>
      <a:accent4>
        <a:srgbClr val="BB5900"/>
      </a:accent4>
      <a:accent5>
        <a:srgbClr val="799F8F"/>
      </a:accent5>
      <a:accent6>
        <a:srgbClr val="F08A34"/>
      </a:accent6>
      <a:hlink>
        <a:srgbClr val="207873"/>
      </a:hlink>
      <a:folHlink>
        <a:srgbClr val="BA5800"/>
      </a:folHlink>
    </a:clrScheme>
    <a:fontScheme name="VWVJ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A8E568FD11E418B28CFB504545DCF" ma:contentTypeVersion="9" ma:contentTypeDescription="Een nieuw document maken." ma:contentTypeScope="" ma:versionID="313dcdc5f8d55db73eb661ced15312cc">
  <xsd:schema xmlns:xsd="http://www.w3.org/2001/XMLSchema" xmlns:xs="http://www.w3.org/2001/XMLSchema" xmlns:p="http://schemas.microsoft.com/office/2006/metadata/properties" xmlns:ns2="ac5b1a37-6861-4a22-82bf-45a87042f8af" xmlns:ns3="72b1ad86-611a-4912-ac60-1ccc0f150f76" targetNamespace="http://schemas.microsoft.com/office/2006/metadata/properties" ma:root="true" ma:fieldsID="46b89debc6e53470ffe1b22f59085215" ns2:_="" ns3:_="">
    <xsd:import namespace="ac5b1a37-6861-4a22-82bf-45a87042f8af"/>
    <xsd:import namespace="72b1ad86-611a-4912-ac60-1ccc0f15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b1a37-6861-4a22-82bf-45a87042f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00c23c0-2aca-4e5d-a663-9746dba0c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1ad86-611a-4912-ac60-1ccc0f150f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e3879-83ea-4e91-8d37-1f9938ab206a}" ma:internalName="TaxCatchAll" ma:showField="CatchAllData" ma:web="72b1ad86-611a-4912-ac60-1ccc0f15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b1a37-6861-4a22-82bf-45a87042f8af">
      <Terms xmlns="http://schemas.microsoft.com/office/infopath/2007/PartnerControls"/>
    </lcf76f155ced4ddcb4097134ff3c332f>
    <TaxCatchAll xmlns="72b1ad86-611a-4912-ac60-1ccc0f150f7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3351E-62D2-4EA1-AC55-390307BBF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b1a37-6861-4a22-82bf-45a87042f8af"/>
    <ds:schemaRef ds:uri="72b1ad86-611a-4912-ac60-1ccc0f15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E87FC-7993-4569-A795-03DE5136B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D235FC-7FE4-4491-A175-BCF0F418053B}">
  <ds:schemaRefs>
    <ds:schemaRef ds:uri="http://schemas.microsoft.com/office/2006/metadata/properties"/>
    <ds:schemaRef ds:uri="http://schemas.microsoft.com/office/infopath/2007/PartnerControls"/>
    <ds:schemaRef ds:uri="ac5b1a37-6861-4a22-82bf-45a87042f8af"/>
    <ds:schemaRef ds:uri="72b1ad86-611a-4912-ac60-1ccc0f150f76"/>
  </ds:schemaRefs>
</ds:datastoreItem>
</file>

<file path=customXml/itemProps4.xml><?xml version="1.0" encoding="utf-8"?>
<ds:datastoreItem xmlns:ds="http://schemas.openxmlformats.org/officeDocument/2006/customXml" ds:itemID="{F2D0CD1B-C781-4D4A-8368-57F0C49C5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VWVJ_Wordtemplate</Template>
  <TotalTime>3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</dc:creator>
  <cp:keywords/>
  <dc:description/>
  <cp:lastModifiedBy>Heidi Castryck</cp:lastModifiedBy>
  <cp:revision>5</cp:revision>
  <cp:lastPrinted>2023-02-08T07:52:00Z</cp:lastPrinted>
  <dcterms:created xsi:type="dcterms:W3CDTF">2023-07-03T14:36:00Z</dcterms:created>
  <dcterms:modified xsi:type="dcterms:W3CDTF">2023-07-11T06:21:00Z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0x0101008ADA8E568FD11E418B28CFB504545DCF</vt:lpwstr>
  </property>
  <property fmtid="{D5CDD505-2E9C-101B-9397-08002B2CF9AE}" pid="3" name="MediaServiceImageTags">
    <vt:lpwstr/>
  </property>
</Properties>
</file>