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627" w:type="dxa"/>
        <w:tblLook w:val="04A0" w:firstRow="1" w:lastRow="0" w:firstColumn="1" w:lastColumn="0" w:noHBand="0" w:noVBand="1"/>
      </w:tblPr>
      <w:tblGrid>
        <w:gridCol w:w="4531"/>
        <w:gridCol w:w="6096"/>
      </w:tblGrid>
      <w:tr w:rsidR="00D60B08" w14:paraId="3E39D031" w14:textId="77777777" w:rsidTr="00DE7301">
        <w:tc>
          <w:tcPr>
            <w:tcW w:w="4531" w:type="dxa"/>
          </w:tcPr>
          <w:p w14:paraId="1A3A768B" w14:textId="116C46CF" w:rsidR="00D60B08" w:rsidRPr="00337DFD" w:rsidRDefault="00D60B08" w:rsidP="008C1BF1">
            <w:bookmarkStart w:id="0" w:name="_Toc124351622"/>
            <w:bookmarkStart w:id="1" w:name="_Toc124351877"/>
            <w:r>
              <w:br w:type="page"/>
            </w:r>
            <w:r w:rsidRPr="00337DFD">
              <w:t>[Logo CLB]</w:t>
            </w:r>
          </w:p>
          <w:p w14:paraId="4FE26CA4" w14:textId="77777777" w:rsidR="00D60B08" w:rsidRPr="00337DFD" w:rsidRDefault="00D60B08" w:rsidP="004A50E3">
            <w:pPr>
              <w:spacing w:line="276" w:lineRule="auto"/>
              <w:contextualSpacing/>
              <w:rPr>
                <w:rFonts w:cstheme="minorHAnsi"/>
                <w:b/>
                <w:bCs/>
              </w:rPr>
            </w:pPr>
          </w:p>
          <w:p w14:paraId="3C6EA79F" w14:textId="77777777" w:rsidR="00D60B08" w:rsidRPr="00337DFD" w:rsidRDefault="00D60B08" w:rsidP="004A50E3">
            <w:pPr>
              <w:spacing w:line="276" w:lineRule="auto"/>
              <w:contextualSpacing/>
              <w:rPr>
                <w:rFonts w:cstheme="minorHAnsi"/>
                <w:b/>
                <w:bCs/>
              </w:rPr>
            </w:pPr>
          </w:p>
          <w:p w14:paraId="7C2142A5" w14:textId="77777777" w:rsidR="00D60B08" w:rsidRPr="00337DFD" w:rsidRDefault="00D60B08" w:rsidP="004A50E3">
            <w:pPr>
              <w:spacing w:line="276" w:lineRule="auto"/>
              <w:contextualSpacing/>
              <w:rPr>
                <w:rFonts w:cstheme="minorHAnsi"/>
                <w:b/>
                <w:bCs/>
              </w:rPr>
            </w:pPr>
          </w:p>
          <w:p w14:paraId="2306A383" w14:textId="77777777" w:rsidR="00D60B08" w:rsidRPr="00337DFD" w:rsidRDefault="00D60B08" w:rsidP="004A50E3">
            <w:pPr>
              <w:spacing w:line="276" w:lineRule="auto"/>
              <w:contextualSpacing/>
              <w:rPr>
                <w:rFonts w:cstheme="minorHAnsi"/>
                <w:b/>
                <w:bCs/>
              </w:rPr>
            </w:pPr>
          </w:p>
          <w:p w14:paraId="50BB9DE6" w14:textId="77777777" w:rsidR="00D60B08" w:rsidRPr="00337DFD" w:rsidRDefault="00D60B08" w:rsidP="004A50E3">
            <w:pPr>
              <w:spacing w:line="276" w:lineRule="auto"/>
              <w:contextualSpacing/>
              <w:rPr>
                <w:rFonts w:cstheme="minorHAnsi"/>
                <w:b/>
                <w:bCs/>
              </w:rPr>
            </w:pPr>
          </w:p>
        </w:tc>
        <w:tc>
          <w:tcPr>
            <w:tcW w:w="6096" w:type="dxa"/>
          </w:tcPr>
          <w:p w14:paraId="48A55B11" w14:textId="77777777" w:rsidR="00D60B08" w:rsidRPr="00337DFD" w:rsidRDefault="00D60B08" w:rsidP="004A50E3">
            <w:pPr>
              <w:spacing w:line="276" w:lineRule="auto"/>
              <w:contextualSpacing/>
              <w:jc w:val="center"/>
              <w:rPr>
                <w:rFonts w:cstheme="minorHAnsi"/>
                <w:b/>
                <w:bCs/>
              </w:rPr>
            </w:pPr>
          </w:p>
          <w:p w14:paraId="0AA38534" w14:textId="77777777" w:rsidR="00D60B08" w:rsidRPr="00220C15" w:rsidRDefault="00D60B08" w:rsidP="00B71F99">
            <w:pPr>
              <w:pStyle w:val="Brieftitel"/>
            </w:pPr>
            <w:r>
              <w:t xml:space="preserve">Jouw toestemming voor een speekseltest en vaccin tegen hepatitis A </w:t>
            </w:r>
          </w:p>
        </w:tc>
      </w:tr>
    </w:tbl>
    <w:p w14:paraId="4AF4B966" w14:textId="77777777" w:rsidR="00D60B08" w:rsidRDefault="00D60B08" w:rsidP="00D60B08">
      <w:pPr>
        <w:spacing w:line="276" w:lineRule="auto"/>
        <w:contextualSpacing/>
        <w:jc w:val="left"/>
        <w:rPr>
          <w:rFonts w:cstheme="minorHAnsi"/>
        </w:rPr>
      </w:pPr>
      <w:bookmarkStart w:id="2" w:name="briefHAVToest"/>
      <w:bookmarkEnd w:id="2"/>
    </w:p>
    <w:p w14:paraId="323DB8EB" w14:textId="3CF7C001" w:rsidR="0002609B" w:rsidRDefault="00D60B08" w:rsidP="00DE7301">
      <w:r w:rsidRPr="00865A6F">
        <w:rPr>
          <w:color w:val="000000"/>
        </w:rPr>
        <w:t>Beste ouder</w:t>
      </w:r>
      <w:r w:rsidR="007849C1">
        <w:rPr>
          <w:color w:val="000000"/>
        </w:rPr>
        <w:t>,</w:t>
      </w:r>
      <w:r w:rsidRPr="00865A6F">
        <w:t xml:space="preserve"> </w:t>
      </w:r>
      <w:r w:rsidRPr="00865A6F">
        <w:tab/>
      </w:r>
      <w:r w:rsidRPr="00865A6F">
        <w:tab/>
      </w:r>
      <w:r w:rsidRPr="00865A6F">
        <w:tab/>
      </w:r>
      <w:r w:rsidRPr="00865A6F">
        <w:tab/>
      </w:r>
      <w:r w:rsidRPr="00865A6F">
        <w:tab/>
      </w:r>
      <w:r w:rsidRPr="00865A6F">
        <w:tab/>
      </w:r>
      <w:r w:rsidRPr="00865A6F">
        <w:tab/>
      </w:r>
      <w:r w:rsidRPr="00865A6F">
        <w:tab/>
        <w:t>Datum:</w:t>
      </w:r>
    </w:p>
    <w:p w14:paraId="078DC66D" w14:textId="77777777" w:rsidR="00391CCE" w:rsidRPr="008C1BF1" w:rsidRDefault="00391CCE" w:rsidP="00DE7301"/>
    <w:p w14:paraId="25AEEA20" w14:textId="654FB207" w:rsidR="00D60B08" w:rsidRPr="008C1BF1" w:rsidRDefault="00B35E86" w:rsidP="00DE7301">
      <w:pPr>
        <w:rPr>
          <w:color w:val="000000"/>
        </w:rPr>
      </w:pPr>
      <w:r>
        <w:rPr>
          <w:color w:val="000000"/>
        </w:rPr>
        <w:t>Je</w:t>
      </w:r>
      <w:r w:rsidR="003D61E6">
        <w:rPr>
          <w:color w:val="000000"/>
        </w:rPr>
        <w:t xml:space="preserve"> kan</w:t>
      </w:r>
      <w:r w:rsidR="00D60B08">
        <w:rPr>
          <w:color w:val="000000"/>
        </w:rPr>
        <w:t xml:space="preserve"> jouw kind </w:t>
      </w:r>
      <w:r w:rsidR="00D60B08" w:rsidRPr="00EC6CA6">
        <w:rPr>
          <w:b/>
          <w:color w:val="000000"/>
        </w:rPr>
        <w:t>gratis</w:t>
      </w:r>
      <w:r w:rsidR="00D60B08">
        <w:rPr>
          <w:color w:val="000000"/>
        </w:rPr>
        <w:t xml:space="preserve"> laten testen met een pijnloze speekseltest en vaccineren </w:t>
      </w:r>
      <w:r w:rsidR="005A2B1E">
        <w:rPr>
          <w:color w:val="000000"/>
        </w:rPr>
        <w:t xml:space="preserve">tegen hepatitis A </w:t>
      </w:r>
      <w:r w:rsidR="00D60B08">
        <w:rPr>
          <w:color w:val="000000"/>
        </w:rPr>
        <w:t>op school</w:t>
      </w:r>
      <w:r w:rsidR="00D60B08" w:rsidRPr="00B24549">
        <w:rPr>
          <w:color w:val="000000"/>
        </w:rPr>
        <w:t xml:space="preserve"> </w:t>
      </w:r>
      <w:r w:rsidR="00D60B08">
        <w:rPr>
          <w:color w:val="000000"/>
        </w:rPr>
        <w:t>op</w:t>
      </w:r>
      <w:r w:rsidR="00D60B08" w:rsidRPr="00865A6F">
        <w:rPr>
          <w:color w:val="000000"/>
        </w:rPr>
        <w:t xml:space="preserve"> [</w:t>
      </w:r>
      <w:r w:rsidR="00D60B08" w:rsidRPr="00865A6F">
        <w:rPr>
          <w:b/>
          <w:bCs/>
          <w:i/>
          <w:iCs/>
          <w:color w:val="000000"/>
        </w:rPr>
        <w:t>xxxdag xx xx xx].</w:t>
      </w:r>
      <w:r w:rsidR="00D60B08" w:rsidRPr="006E6B2F">
        <w:rPr>
          <w:color w:val="000000"/>
        </w:rPr>
        <w:t xml:space="preserve"> </w:t>
      </w:r>
    </w:p>
    <w:p w14:paraId="4258A045" w14:textId="77777777" w:rsidR="00D60B08" w:rsidRPr="00EC6CA6" w:rsidRDefault="00D60B08" w:rsidP="00DE7301">
      <w:pPr>
        <w:pStyle w:val="Accent"/>
      </w:pPr>
      <w:r>
        <w:t>Wat moet je doen?</w:t>
      </w:r>
    </w:p>
    <w:p w14:paraId="5D095E51" w14:textId="53D234E9" w:rsidR="00D60B08" w:rsidRPr="001060E5" w:rsidRDefault="00D60B08" w:rsidP="00DE7301">
      <w:pPr>
        <w:pStyle w:val="Opsomming2"/>
        <w:rPr>
          <w:lang w:val="nl-BE"/>
        </w:rPr>
      </w:pPr>
      <w:r w:rsidRPr="00CB5702">
        <w:rPr>
          <w:lang w:val="nl-BE"/>
        </w:rPr>
        <w:t xml:space="preserve">Vul </w:t>
      </w:r>
      <w:r w:rsidR="001060E5">
        <w:rPr>
          <w:lang w:val="nl-BE"/>
        </w:rPr>
        <w:t>het</w:t>
      </w:r>
      <w:r w:rsidRPr="00CB5702">
        <w:rPr>
          <w:lang w:val="nl-BE"/>
        </w:rPr>
        <w:t xml:space="preserve"> formulier ‘</w:t>
      </w:r>
      <w:r w:rsidRPr="00CB5702">
        <w:rPr>
          <w:bCs/>
          <w:lang w:val="nl-BE"/>
        </w:rPr>
        <w:t>Toestemming</w:t>
      </w:r>
      <w:r w:rsidR="005C058A">
        <w:rPr>
          <w:bCs/>
          <w:lang w:val="nl-BE"/>
        </w:rPr>
        <w:t xml:space="preserve"> </w:t>
      </w:r>
      <w:r w:rsidRPr="00CB5702">
        <w:rPr>
          <w:bCs/>
          <w:lang w:val="nl-BE"/>
        </w:rPr>
        <w:t xml:space="preserve">speekseltest </w:t>
      </w:r>
      <w:r w:rsidR="005C058A">
        <w:rPr>
          <w:bCs/>
          <w:lang w:val="nl-BE"/>
        </w:rPr>
        <w:t xml:space="preserve">en vaccin </w:t>
      </w:r>
      <w:r w:rsidRPr="00CB5702">
        <w:rPr>
          <w:bCs/>
          <w:lang w:val="nl-BE"/>
        </w:rPr>
        <w:t>tegen hepatitis A</w:t>
      </w:r>
      <w:r w:rsidRPr="00CB5702">
        <w:rPr>
          <w:lang w:val="nl-BE"/>
        </w:rPr>
        <w:t xml:space="preserve">’ in. </w:t>
      </w:r>
      <w:r w:rsidRPr="001060E5">
        <w:rPr>
          <w:lang w:val="nl-BE"/>
        </w:rPr>
        <w:t>Onderteken dat. Ook als je geen toestemming geeft.</w:t>
      </w:r>
    </w:p>
    <w:p w14:paraId="43346575" w14:textId="066A7926" w:rsidR="00D60B08" w:rsidRPr="00CB5702" w:rsidRDefault="00D60B08" w:rsidP="00DE7301">
      <w:pPr>
        <w:pStyle w:val="Opsomming2"/>
        <w:rPr>
          <w:lang w:val="nl-BE"/>
        </w:rPr>
      </w:pPr>
      <w:r w:rsidRPr="00CB5702">
        <w:rPr>
          <w:lang w:val="nl-BE"/>
        </w:rPr>
        <w:t xml:space="preserve">Geef de brief mee met je kind naar school. Doe dat </w:t>
      </w:r>
      <w:r w:rsidRPr="00CB5702">
        <w:rPr>
          <w:b/>
          <w:bCs/>
          <w:lang w:val="nl-BE"/>
        </w:rPr>
        <w:t xml:space="preserve">voor </w:t>
      </w:r>
      <w:r w:rsidRPr="00CB5702">
        <w:rPr>
          <w:lang w:val="nl-BE"/>
        </w:rPr>
        <w:t>[</w:t>
      </w:r>
      <w:r w:rsidRPr="00CB5702">
        <w:rPr>
          <w:b/>
          <w:bCs/>
          <w:i/>
          <w:iCs/>
          <w:lang w:val="nl-BE"/>
        </w:rPr>
        <w:t>xxxdag xx xx xx]</w:t>
      </w:r>
      <w:r w:rsidR="002111E9">
        <w:rPr>
          <w:b/>
          <w:bCs/>
          <w:i/>
          <w:iCs/>
          <w:lang w:val="nl-BE"/>
        </w:rPr>
        <w:t>.</w:t>
      </w:r>
    </w:p>
    <w:p w14:paraId="4C25246D" w14:textId="77777777" w:rsidR="00D60B08" w:rsidRPr="005F3855" w:rsidRDefault="00D60B08" w:rsidP="00DE7301">
      <w:pPr>
        <w:pStyle w:val="Accent"/>
        <w:rPr>
          <w:lang w:val="nl-BE"/>
        </w:rPr>
      </w:pPr>
      <w:r w:rsidRPr="005F3855">
        <w:rPr>
          <w:lang w:val="nl-BE"/>
        </w:rPr>
        <w:t>Waarom laat je jouw kind het best vaccineren?</w:t>
      </w:r>
    </w:p>
    <w:p w14:paraId="4B82CA8D" w14:textId="1BE08209" w:rsidR="00D60B08" w:rsidRPr="00797F7F" w:rsidRDefault="00D60B08" w:rsidP="00DE7301">
      <w:pPr>
        <w:pStyle w:val="Opsomming2"/>
        <w:rPr>
          <w:lang w:val="nl-BE"/>
        </w:rPr>
      </w:pPr>
      <w:r w:rsidRPr="00CB5702">
        <w:rPr>
          <w:lang w:val="nl-BE"/>
        </w:rPr>
        <w:t xml:space="preserve">Krijgt je kind een </w:t>
      </w:r>
      <w:r w:rsidRPr="00CB5702">
        <w:rPr>
          <w:b/>
          <w:lang w:val="nl-BE"/>
        </w:rPr>
        <w:t>eerste vaccin</w:t>
      </w:r>
      <w:r w:rsidRPr="00CB5702">
        <w:rPr>
          <w:lang w:val="nl-BE"/>
        </w:rPr>
        <w:t xml:space="preserve"> tegen hepatitis A? Dan is er minder kans dat je kind besmet raakt. Dat vaccin moet je kind krijgen </w:t>
      </w:r>
      <w:r w:rsidRPr="00CB5702">
        <w:rPr>
          <w:b/>
          <w:lang w:val="nl-BE"/>
        </w:rPr>
        <w:t>binnen de twee weken</w:t>
      </w:r>
      <w:r w:rsidRPr="00CB5702">
        <w:rPr>
          <w:lang w:val="nl-BE"/>
        </w:rPr>
        <w:t xml:space="preserve"> na het contact met de besmette persoon.</w:t>
      </w:r>
      <w:r w:rsidR="00797F7F">
        <w:rPr>
          <w:lang w:val="nl-BE"/>
        </w:rPr>
        <w:t xml:space="preserve"> </w:t>
      </w:r>
      <w:r w:rsidRPr="00797F7F">
        <w:rPr>
          <w:lang w:val="nl-BE"/>
        </w:rPr>
        <w:t xml:space="preserve">Het eerste vaccin is </w:t>
      </w:r>
      <w:r w:rsidRPr="00797F7F">
        <w:rPr>
          <w:b/>
          <w:lang w:val="nl-BE"/>
        </w:rPr>
        <w:t>gratis</w:t>
      </w:r>
      <w:r w:rsidRPr="00797F7F">
        <w:rPr>
          <w:lang w:val="nl-BE"/>
        </w:rPr>
        <w:t>.</w:t>
      </w:r>
    </w:p>
    <w:p w14:paraId="065C8F36" w14:textId="717A8C45" w:rsidR="00D60B08" w:rsidRPr="005A5DF3" w:rsidRDefault="00D60B08" w:rsidP="005A5DF3">
      <w:pPr>
        <w:pStyle w:val="Opsomming2"/>
        <w:rPr>
          <w:lang w:val="nl-BE"/>
        </w:rPr>
      </w:pPr>
      <w:r w:rsidRPr="00797F7F">
        <w:rPr>
          <w:lang w:val="nl-BE"/>
        </w:rPr>
        <w:t xml:space="preserve">Wil je jouw kind altijd beschermen tegen het virus? Dan kan het zijn dat jouw kind best ook een </w:t>
      </w:r>
      <w:r w:rsidRPr="00797F7F">
        <w:rPr>
          <w:b/>
          <w:lang w:val="nl-BE"/>
        </w:rPr>
        <w:t>tweede vaccin</w:t>
      </w:r>
      <w:r w:rsidRPr="00797F7F">
        <w:rPr>
          <w:lang w:val="nl-BE"/>
        </w:rPr>
        <w:t xml:space="preserve"> krijgt. Dat gebeurt </w:t>
      </w:r>
      <w:r w:rsidRPr="00797F7F">
        <w:rPr>
          <w:b/>
          <w:lang w:val="nl-BE"/>
        </w:rPr>
        <w:t>zes maanden</w:t>
      </w:r>
      <w:r w:rsidRPr="00797F7F">
        <w:rPr>
          <w:lang w:val="nl-BE"/>
        </w:rPr>
        <w:t xml:space="preserve"> na het eerste vaccin. Het tweede vaccin is niet gratis. </w:t>
      </w:r>
      <w:r w:rsidR="005A5DF3" w:rsidRPr="00CB5702">
        <w:rPr>
          <w:lang w:val="nl-BE"/>
        </w:rPr>
        <w:t>Samen met het resultaat van de speekseltest krijg je hierover meer info.</w:t>
      </w:r>
    </w:p>
    <w:p w14:paraId="27EEADD6" w14:textId="77777777" w:rsidR="00D60B08" w:rsidRPr="00CB5702" w:rsidRDefault="00D60B08" w:rsidP="00DE7301">
      <w:pPr>
        <w:pStyle w:val="Accent"/>
        <w:rPr>
          <w:lang w:val="nl-BE"/>
        </w:rPr>
      </w:pPr>
      <w:r w:rsidRPr="00CB5702">
        <w:rPr>
          <w:lang w:val="nl-BE"/>
        </w:rPr>
        <w:t>Hoe verloopt de vaccinatie en speekseltest bij je kind?</w:t>
      </w:r>
    </w:p>
    <w:p w14:paraId="0A8FAC75" w14:textId="77777777" w:rsidR="00D60B08" w:rsidRPr="00CB5702" w:rsidRDefault="00D60B08" w:rsidP="00DE7301">
      <w:pPr>
        <w:pStyle w:val="Opsomming2"/>
        <w:rPr>
          <w:lang w:val="nl-BE"/>
        </w:rPr>
      </w:pPr>
      <w:r w:rsidRPr="00CB5702">
        <w:rPr>
          <w:lang w:val="nl-BE"/>
        </w:rPr>
        <w:t xml:space="preserve">De arts of verpleegkundige van het CLB geeft een </w:t>
      </w:r>
      <w:r w:rsidRPr="00CB5702">
        <w:rPr>
          <w:b/>
          <w:lang w:val="nl-BE"/>
        </w:rPr>
        <w:t>prik</w:t>
      </w:r>
      <w:r w:rsidRPr="00CB5702">
        <w:rPr>
          <w:lang w:val="nl-BE"/>
        </w:rPr>
        <w:t xml:space="preserve"> in de bovenarm van je kind.</w:t>
      </w:r>
    </w:p>
    <w:p w14:paraId="44D7C372" w14:textId="41681D41" w:rsidR="00D60B08" w:rsidRPr="002429E4" w:rsidRDefault="00D60B08" w:rsidP="00DE7301">
      <w:pPr>
        <w:pStyle w:val="Opsomming2"/>
        <w:rPr>
          <w:lang w:val="nl-BE"/>
        </w:rPr>
      </w:pPr>
      <w:r w:rsidRPr="00CB5702">
        <w:rPr>
          <w:lang w:val="nl-BE"/>
        </w:rPr>
        <w:t xml:space="preserve">De arts of verpleegkundige neemt ook wat </w:t>
      </w:r>
      <w:r w:rsidRPr="00CB5702">
        <w:rPr>
          <w:b/>
          <w:lang w:val="nl-BE"/>
        </w:rPr>
        <w:t>speeksel</w:t>
      </w:r>
      <w:r w:rsidRPr="00CB5702">
        <w:rPr>
          <w:lang w:val="nl-BE"/>
        </w:rPr>
        <w:t xml:space="preserve"> van je kind. In het speeksel kunnen we zien of je kind al besmet is met het virus. De test doet geen pijn. Je krijgt het resultaat van de test zo snel mogelijk</w:t>
      </w:r>
      <w:r w:rsidR="00737272">
        <w:rPr>
          <w:lang w:val="nl-BE"/>
        </w:rPr>
        <w:t>. N</w:t>
      </w:r>
      <w:r w:rsidRPr="002429E4">
        <w:rPr>
          <w:lang w:val="nl-BE"/>
        </w:rPr>
        <w:t>ormaal</w:t>
      </w:r>
      <w:r w:rsidR="00737272">
        <w:rPr>
          <w:lang w:val="nl-BE"/>
        </w:rPr>
        <w:t xml:space="preserve"> is dat</w:t>
      </w:r>
      <w:r w:rsidRPr="002429E4">
        <w:rPr>
          <w:lang w:val="nl-BE"/>
        </w:rPr>
        <w:t xml:space="preserve"> een week na de test.</w:t>
      </w:r>
    </w:p>
    <w:p w14:paraId="169CDA87" w14:textId="77777777" w:rsidR="00D60B08" w:rsidRPr="00CB5702" w:rsidRDefault="00D60B08" w:rsidP="00DE7301">
      <w:pPr>
        <w:pStyle w:val="Accent"/>
        <w:rPr>
          <w:lang w:val="nl-BE"/>
        </w:rPr>
      </w:pPr>
      <w:r w:rsidRPr="00CB5702">
        <w:rPr>
          <w:lang w:val="nl-BE"/>
        </w:rPr>
        <w:t>Wat kan er gebeuren na dat vaccin?</w:t>
      </w:r>
    </w:p>
    <w:p w14:paraId="1A783713" w14:textId="77777777" w:rsidR="00D60B08" w:rsidRPr="00CB5702" w:rsidRDefault="00D60B08" w:rsidP="00DE7301">
      <w:pPr>
        <w:pStyle w:val="Opsomming2"/>
        <w:rPr>
          <w:lang w:val="nl-BE"/>
        </w:rPr>
      </w:pPr>
      <w:r w:rsidRPr="00CB5702">
        <w:rPr>
          <w:lang w:val="nl-BE"/>
        </w:rPr>
        <w:t>De plaats van de prik is soms rood, dik of doet pijn.</w:t>
      </w:r>
    </w:p>
    <w:p w14:paraId="10E59910" w14:textId="77777777" w:rsidR="00D60B08" w:rsidRPr="00CB5702" w:rsidRDefault="00D60B08" w:rsidP="00DE7301">
      <w:pPr>
        <w:pStyle w:val="Opsomming2"/>
        <w:rPr>
          <w:lang w:val="nl-BE"/>
        </w:rPr>
      </w:pPr>
      <w:r w:rsidRPr="00CB5702">
        <w:rPr>
          <w:lang w:val="nl-BE"/>
        </w:rPr>
        <w:t>Je kind krijgt soms hoofdpijn, het voelt zich minder goed of eet minder.</w:t>
      </w:r>
    </w:p>
    <w:p w14:paraId="08BC5C68" w14:textId="6EE300FF" w:rsidR="00391CCE" w:rsidRPr="00391CCE" w:rsidRDefault="00D60B08" w:rsidP="00DE7301">
      <w:pPr>
        <w:pStyle w:val="Opsomming2"/>
      </w:pPr>
      <w:r w:rsidRPr="00CB5702">
        <w:rPr>
          <w:lang w:val="nl-BE"/>
        </w:rPr>
        <w:t xml:space="preserve">Heeft je kind heel ongewone reacties of meer dan 39,5 graden koorts? </w:t>
      </w:r>
      <w:r>
        <w:t>Bel dan de huisarts</w:t>
      </w:r>
      <w:r w:rsidR="002111E9">
        <w:t>.</w:t>
      </w:r>
    </w:p>
    <w:p w14:paraId="7D7EA149" w14:textId="06DF3B6F" w:rsidR="00D60B08" w:rsidRDefault="00D60B08" w:rsidP="00DE7301">
      <w:pPr>
        <w:rPr>
          <w:color w:val="000000"/>
        </w:rPr>
      </w:pPr>
      <w:r>
        <w:rPr>
          <w:color w:val="000000"/>
        </w:rPr>
        <w:t>Met vriendelijke groeten</w:t>
      </w:r>
      <w:r w:rsidR="005F3855">
        <w:rPr>
          <w:color w:val="000000"/>
        </w:rPr>
        <w:t>,</w:t>
      </w:r>
      <w:r w:rsidR="002429E4">
        <w:rPr>
          <w:color w:val="000000"/>
        </w:rPr>
        <w:t xml:space="preserve"> d</w:t>
      </w:r>
      <w:r w:rsidRPr="00865A6F">
        <w:rPr>
          <w:color w:val="000000"/>
        </w:rPr>
        <w:t>e CLB-arts</w:t>
      </w:r>
    </w:p>
    <w:p w14:paraId="39244009" w14:textId="77777777" w:rsidR="00391CCE" w:rsidRDefault="00391CCE">
      <w:pPr>
        <w:spacing w:before="0" w:after="160" w:line="259" w:lineRule="auto"/>
        <w:jc w:val="left"/>
        <w:rPr>
          <w:rFonts w:cstheme="minorHAnsi"/>
          <w:b/>
          <w:bCs/>
          <w:sz w:val="28"/>
          <w:szCs w:val="28"/>
        </w:rPr>
      </w:pPr>
      <w:r>
        <w:br w:type="page"/>
      </w:r>
    </w:p>
    <w:p w14:paraId="0148E4F4" w14:textId="16D36869" w:rsidR="00DE7301" w:rsidRDefault="00DE7301" w:rsidP="00DE7301">
      <w:pPr>
        <w:pStyle w:val="Brieftitel"/>
      </w:pPr>
      <w:r w:rsidRPr="00CB5702">
        <w:lastRenderedPageBreak/>
        <w:t xml:space="preserve">Toestemming speekseltest </w:t>
      </w:r>
      <w:r w:rsidR="005C058A">
        <w:t xml:space="preserve">en vaccin </w:t>
      </w:r>
      <w:r w:rsidRPr="00CB5702">
        <w:t>tegen hepatitis A</w:t>
      </w:r>
    </w:p>
    <w:p w14:paraId="07059BAA" w14:textId="0B70CBD8" w:rsidR="0094759A" w:rsidRDefault="0094759A" w:rsidP="0094759A">
      <w:pPr>
        <w:jc w:val="left"/>
      </w:pPr>
      <w:r>
        <w:t>Naam + voornaam van de leerling: ………………………………………………………………………………………</w:t>
      </w:r>
    </w:p>
    <w:p w14:paraId="7D31793C" w14:textId="77777777" w:rsidR="0094759A" w:rsidRDefault="0094759A" w:rsidP="0094759A">
      <w:pPr>
        <w:jc w:val="left"/>
      </w:pPr>
      <w:r>
        <w:t>Geboortedatum: …../…../…..</w:t>
      </w:r>
    </w:p>
    <w:p w14:paraId="6E04E0A4" w14:textId="77777777" w:rsidR="0094759A" w:rsidRDefault="0094759A" w:rsidP="0094759A">
      <w:pPr>
        <w:jc w:val="left"/>
      </w:pPr>
      <w:r>
        <w:t>School + klas: ……………………………..</w:t>
      </w:r>
    </w:p>
    <w:p w14:paraId="4C2AD882" w14:textId="33301AD0" w:rsidR="0094759A" w:rsidRDefault="0094759A" w:rsidP="0094759A">
      <w:pPr>
        <w:jc w:val="left"/>
      </w:pPr>
      <w:r>
        <w:t>Telefoonnummer waarop u overdag bereikbaar bent: …………………………………………………………</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23"/>
      </w:tblGrid>
      <w:tr w:rsidR="00D60B08" w:rsidRPr="001B25A7" w14:paraId="63111F9D" w14:textId="77777777" w:rsidTr="004A50E3">
        <w:trPr>
          <w:trHeight w:val="4091"/>
        </w:trPr>
        <w:tc>
          <w:tcPr>
            <w:tcW w:w="9923" w:type="dxa"/>
            <w:tcBorders>
              <w:top w:val="single" w:sz="8" w:space="0" w:color="auto"/>
              <w:left w:val="single" w:sz="8" w:space="0" w:color="auto"/>
              <w:bottom w:val="single" w:sz="8" w:space="0" w:color="auto"/>
              <w:right w:val="single" w:sz="8" w:space="0" w:color="auto"/>
            </w:tcBorders>
          </w:tcPr>
          <w:p w14:paraId="7631B820" w14:textId="571B3313" w:rsidR="00D60B08" w:rsidRPr="00FC6AD7" w:rsidRDefault="00D60B08" w:rsidP="00FC6AD7">
            <w:pPr>
              <w:pStyle w:val="Accent"/>
              <w:rPr>
                <w:lang w:val="nl-BE"/>
              </w:rPr>
            </w:pPr>
            <w:r w:rsidRPr="0094759A">
              <w:rPr>
                <w:lang w:val="nl-BE"/>
              </w:rPr>
              <w:t>Toestemming vaccin tegen hepatitis A</w:t>
            </w:r>
            <w:r w:rsidR="00FC6AD7">
              <w:rPr>
                <w:lang w:val="nl-BE"/>
              </w:rPr>
              <w:t xml:space="preserve">. </w:t>
            </w:r>
            <w:r w:rsidRPr="00FC6AD7">
              <w:rPr>
                <w:lang w:val="nl-BE"/>
              </w:rPr>
              <w:t>Kruis aan.</w:t>
            </w:r>
          </w:p>
          <w:p w14:paraId="5D50BD13" w14:textId="62EAC3BD" w:rsidR="00D60B08" w:rsidRPr="00EC6CA6" w:rsidRDefault="00000000" w:rsidP="005F3855">
            <w:sdt>
              <w:sdtPr>
                <w:id w:val="-594011790"/>
                <w14:checkbox>
                  <w14:checked w14:val="0"/>
                  <w14:checkedState w14:val="2612" w14:font="MS Gothic"/>
                  <w14:uncheckedState w14:val="2610" w14:font="MS Gothic"/>
                </w14:checkbox>
              </w:sdtPr>
              <w:sdtContent>
                <w:r w:rsidR="00D60B08" w:rsidRPr="00EC6CA6">
                  <w:rPr>
                    <w:rFonts w:ascii="MS Gothic" w:eastAsia="MS Gothic" w:hAnsi="MS Gothic"/>
                  </w:rPr>
                  <w:t>☐</w:t>
                </w:r>
              </w:sdtContent>
            </w:sdt>
            <w:r w:rsidR="00D60B08" w:rsidRPr="00EC6CA6">
              <w:t xml:space="preserve"> Ik wil mijn kind gratis laten vaccineren op school.</w:t>
            </w:r>
          </w:p>
          <w:p w14:paraId="7D727969" w14:textId="77777777" w:rsidR="00D60B08" w:rsidRPr="00EC6CA6" w:rsidRDefault="00000000" w:rsidP="005F3855">
            <w:sdt>
              <w:sdtPr>
                <w:id w:val="662050516"/>
                <w14:checkbox>
                  <w14:checked w14:val="0"/>
                  <w14:checkedState w14:val="2612" w14:font="MS Gothic"/>
                  <w14:uncheckedState w14:val="2610" w14:font="MS Gothic"/>
                </w14:checkbox>
              </w:sdtPr>
              <w:sdtContent>
                <w:r w:rsidR="00D60B08" w:rsidRPr="00EC6CA6">
                  <w:rPr>
                    <w:rFonts w:ascii="MS Gothic" w:eastAsia="MS Gothic" w:hAnsi="MS Gothic"/>
                  </w:rPr>
                  <w:t>☐</w:t>
                </w:r>
              </w:sdtContent>
            </w:sdt>
            <w:r w:rsidR="00D60B08" w:rsidRPr="00EC6CA6">
              <w:t xml:space="preserve"> Mijn kind </w:t>
            </w:r>
            <w:r w:rsidR="00D60B08">
              <w:t xml:space="preserve">kreeg al twee vaccins </w:t>
            </w:r>
            <w:r w:rsidR="00D60B08" w:rsidRPr="00EC6CA6">
              <w:t>tegen hepatitis A op</w:t>
            </w:r>
            <w:r w:rsidR="00D60B08">
              <w:t xml:space="preserve"> </w:t>
            </w:r>
            <w:r w:rsidR="00D60B08" w:rsidRPr="00EC6CA6">
              <w:t>………………………………………………</w:t>
            </w:r>
            <w:r w:rsidR="00D60B08">
              <w:t>….</w:t>
            </w:r>
          </w:p>
          <w:p w14:paraId="0007A7E9" w14:textId="5BF340B1" w:rsidR="00D60B08" w:rsidRPr="00EC6CA6" w:rsidRDefault="00D60B08" w:rsidP="00B91D1E">
            <w:r>
              <w:t>Of m</w:t>
            </w:r>
            <w:r w:rsidRPr="00EC6CA6">
              <w:t xml:space="preserve">ijn kind heeft hepatitis A gehad op: </w:t>
            </w:r>
            <w:r>
              <w:t>….</w:t>
            </w:r>
            <w:r w:rsidRPr="00EC6CA6">
              <w:t>..........................................................................</w:t>
            </w:r>
          </w:p>
          <w:p w14:paraId="198698E6" w14:textId="53472FC9" w:rsidR="00D60B08" w:rsidRPr="004A3EB1" w:rsidRDefault="00000000" w:rsidP="004A3EB1">
            <w:sdt>
              <w:sdtPr>
                <w:id w:val="1279296127"/>
                <w14:checkbox>
                  <w14:checked w14:val="0"/>
                  <w14:checkedState w14:val="2612" w14:font="MS Gothic"/>
                  <w14:uncheckedState w14:val="2610" w14:font="MS Gothic"/>
                </w14:checkbox>
              </w:sdtPr>
              <w:sdtContent>
                <w:r w:rsidR="00D60B08" w:rsidRPr="00EC6CA6">
                  <w:rPr>
                    <w:rFonts w:ascii="MS Gothic" w:eastAsia="MS Gothic" w:hAnsi="MS Gothic"/>
                  </w:rPr>
                  <w:t>☐</w:t>
                </w:r>
              </w:sdtContent>
            </w:sdt>
            <w:r w:rsidR="00D60B08" w:rsidRPr="00EC6CA6">
              <w:t xml:space="preserve"> Ik wil mijn kind </w:t>
            </w:r>
            <w:r w:rsidR="00D60B08" w:rsidRPr="009477F9">
              <w:rPr>
                <w:b/>
              </w:rPr>
              <w:t>niet</w:t>
            </w:r>
            <w:r w:rsidR="00D60B08">
              <w:t xml:space="preserve"> laten vaccineren op school, omdat </w:t>
            </w:r>
            <w:r w:rsidR="00D60B08" w:rsidRPr="00EC6CA6">
              <w:t>……………………………………………………………</w:t>
            </w:r>
            <w:r w:rsidR="00B91D1E">
              <w:t>.</w:t>
            </w:r>
          </w:p>
          <w:p w14:paraId="358AC412" w14:textId="2AAB391F" w:rsidR="00D60B08" w:rsidRPr="00FC6AD7" w:rsidRDefault="00D60B08" w:rsidP="00FC6AD7">
            <w:pPr>
              <w:pStyle w:val="Accent"/>
              <w:rPr>
                <w:lang w:val="nl-BE"/>
              </w:rPr>
            </w:pPr>
            <w:r w:rsidRPr="00CB5702">
              <w:rPr>
                <w:lang w:val="nl-BE"/>
              </w:rPr>
              <w:t>Toestemming speekseltest hepatitis A</w:t>
            </w:r>
            <w:r w:rsidR="00FC6AD7">
              <w:rPr>
                <w:lang w:val="nl-BE"/>
              </w:rPr>
              <w:t xml:space="preserve">. </w:t>
            </w:r>
            <w:r w:rsidRPr="00FC6AD7">
              <w:rPr>
                <w:lang w:val="nl-BE"/>
              </w:rPr>
              <w:t>Kruis aan.</w:t>
            </w:r>
          </w:p>
          <w:p w14:paraId="754B50C3" w14:textId="43C401F6" w:rsidR="00D60B08" w:rsidRPr="00EC6CA6" w:rsidRDefault="00000000" w:rsidP="005F3855">
            <w:sdt>
              <w:sdtPr>
                <w:id w:val="-1520239638"/>
                <w14:checkbox>
                  <w14:checked w14:val="0"/>
                  <w14:checkedState w14:val="2612" w14:font="MS Gothic"/>
                  <w14:uncheckedState w14:val="2610" w14:font="MS Gothic"/>
                </w14:checkbox>
              </w:sdtPr>
              <w:sdtContent>
                <w:r w:rsidR="00D60B08">
                  <w:rPr>
                    <w:rFonts w:ascii="MS Gothic" w:eastAsia="MS Gothic" w:hAnsi="MS Gothic" w:hint="eastAsia"/>
                  </w:rPr>
                  <w:t>☐</w:t>
                </w:r>
              </w:sdtContent>
            </w:sdt>
            <w:r w:rsidR="00D60B08">
              <w:t xml:space="preserve"> Ik wil mijn kind </w:t>
            </w:r>
            <w:r w:rsidR="00D60B08" w:rsidRPr="00EC6CA6">
              <w:t>laten testen</w:t>
            </w:r>
            <w:r w:rsidR="00D60B08">
              <w:t xml:space="preserve"> op school.</w:t>
            </w:r>
          </w:p>
          <w:p w14:paraId="1F5A3788" w14:textId="7DF8E673" w:rsidR="00D60B08" w:rsidRPr="006F71A9" w:rsidRDefault="00000000" w:rsidP="006F71A9">
            <w:sdt>
              <w:sdtPr>
                <w:id w:val="-1408752372"/>
                <w14:checkbox>
                  <w14:checked w14:val="0"/>
                  <w14:checkedState w14:val="2612" w14:font="MS Gothic"/>
                  <w14:uncheckedState w14:val="2610" w14:font="MS Gothic"/>
                </w14:checkbox>
              </w:sdtPr>
              <w:sdtContent>
                <w:r w:rsidR="00D60B08" w:rsidRPr="00EC6CA6">
                  <w:rPr>
                    <w:rFonts w:ascii="MS Gothic" w:eastAsia="MS Gothic" w:hAnsi="MS Gothic"/>
                  </w:rPr>
                  <w:t>☐</w:t>
                </w:r>
              </w:sdtContent>
            </w:sdt>
            <w:r w:rsidR="00D60B08" w:rsidRPr="00EC6CA6">
              <w:t xml:space="preserve"> Ik wil mijn kind </w:t>
            </w:r>
            <w:r w:rsidR="00D60B08" w:rsidRPr="009477F9">
              <w:rPr>
                <w:b/>
              </w:rPr>
              <w:t>niet</w:t>
            </w:r>
            <w:r w:rsidR="00D60B08" w:rsidRPr="00EC6CA6">
              <w:t xml:space="preserve"> laten testen </w:t>
            </w:r>
            <w:r w:rsidR="00D60B08">
              <w:t xml:space="preserve">op school, omdat </w:t>
            </w:r>
            <w:r w:rsidR="00D60B08" w:rsidRPr="00EC6CA6">
              <w:t>………………………………………</w:t>
            </w:r>
            <w:r w:rsidR="00FC6AD7">
              <w:t>……………………………</w:t>
            </w:r>
          </w:p>
        </w:tc>
      </w:tr>
      <w:tr w:rsidR="00D60B08" w:rsidRPr="001B25A7" w14:paraId="401E36CE" w14:textId="77777777" w:rsidTr="004A50E3">
        <w:trPr>
          <w:trHeight w:val="1935"/>
        </w:trPr>
        <w:tc>
          <w:tcPr>
            <w:tcW w:w="9923" w:type="dxa"/>
          </w:tcPr>
          <w:p w14:paraId="22F6C79E" w14:textId="77777777" w:rsidR="00D60B08" w:rsidRPr="00CB5702" w:rsidRDefault="00D60B08" w:rsidP="005F3855">
            <w:pPr>
              <w:pStyle w:val="Accent"/>
              <w:rPr>
                <w:lang w:val="nl-BE"/>
              </w:rPr>
            </w:pPr>
            <w:r w:rsidRPr="00CB5702">
              <w:rPr>
                <w:lang w:val="nl-BE"/>
              </w:rPr>
              <w:t xml:space="preserve">Let op! </w:t>
            </w:r>
          </w:p>
          <w:p w14:paraId="7DCAE597" w14:textId="1DDCA77B" w:rsidR="00D60B08" w:rsidRPr="00973DC9" w:rsidRDefault="00D60B08" w:rsidP="005F3855">
            <w:r>
              <w:t>De volgende vragen zijn belangrijk. Zo weten we of je kind misschien geen vaccin mag krijgen.</w:t>
            </w:r>
            <w:r w:rsidRPr="00973DC9">
              <w:t xml:space="preserve"> Kruis het juiste antwoord aan.</w:t>
            </w:r>
          </w:p>
          <w:tbl>
            <w:tblPr>
              <w:tblW w:w="9763" w:type="dxa"/>
              <w:tblLayout w:type="fixed"/>
              <w:tblLook w:val="04A0" w:firstRow="1" w:lastRow="0" w:firstColumn="1" w:lastColumn="0" w:noHBand="0" w:noVBand="1"/>
            </w:tblPr>
            <w:tblGrid>
              <w:gridCol w:w="7765"/>
              <w:gridCol w:w="709"/>
              <w:gridCol w:w="1289"/>
            </w:tblGrid>
            <w:tr w:rsidR="00D60B08" w:rsidRPr="00973DC9" w14:paraId="7FC75BEE" w14:textId="77777777" w:rsidTr="004A50E3">
              <w:tc>
                <w:tcPr>
                  <w:tcW w:w="7765" w:type="dxa"/>
                </w:tcPr>
                <w:p w14:paraId="6BD6DFD8" w14:textId="77777777" w:rsidR="00D60B08" w:rsidRDefault="00D60B08" w:rsidP="005F3855">
                  <w:r w:rsidRPr="009653CB">
                    <w:t xml:space="preserve">Heeft je kind vroeger allergisch gereageerd na een vaccin? </w:t>
                  </w:r>
                </w:p>
                <w:p w14:paraId="2D564367" w14:textId="77777777" w:rsidR="00D60B08" w:rsidRPr="00973DC9" w:rsidRDefault="00D60B08" w:rsidP="005F3855">
                  <w:r w:rsidRPr="009653CB">
                    <w:t xml:space="preserve">Bijvoorbeeld: de mond of keel werd dik, je kind kon moeilijk ademen, </w:t>
                  </w:r>
                  <w:r>
                    <w:t xml:space="preserve">het </w:t>
                  </w:r>
                  <w:r w:rsidRPr="009653CB">
                    <w:t>kreeg problemen met het hart</w:t>
                  </w:r>
                  <w:r>
                    <w:t xml:space="preserve"> ...</w:t>
                  </w:r>
                </w:p>
              </w:tc>
              <w:tc>
                <w:tcPr>
                  <w:tcW w:w="709" w:type="dxa"/>
                </w:tcPr>
                <w:p w14:paraId="6164897A" w14:textId="77777777" w:rsidR="00D60B08" w:rsidRPr="00973DC9" w:rsidRDefault="00D60B08" w:rsidP="005F3855">
                  <w:pPr>
                    <w:rPr>
                      <w:b/>
                    </w:rPr>
                  </w:pPr>
                  <w:r w:rsidRPr="00973DC9">
                    <w:rPr>
                      <w:b/>
                    </w:rPr>
                    <w:sym w:font="Symbol" w:char="007F"/>
                  </w:r>
                  <w:r w:rsidRPr="00973DC9">
                    <w:rPr>
                      <w:b/>
                    </w:rPr>
                    <w:t xml:space="preserve"> ja </w:t>
                  </w:r>
                </w:p>
              </w:tc>
              <w:tc>
                <w:tcPr>
                  <w:tcW w:w="1289" w:type="dxa"/>
                </w:tcPr>
                <w:p w14:paraId="68FAFCF6" w14:textId="77777777" w:rsidR="00D60B08" w:rsidRPr="00973DC9" w:rsidRDefault="00D60B08" w:rsidP="005F3855">
                  <w:pPr>
                    <w:rPr>
                      <w:b/>
                    </w:rPr>
                  </w:pPr>
                  <w:r w:rsidRPr="00973DC9">
                    <w:rPr>
                      <w:b/>
                    </w:rPr>
                    <w:sym w:font="Symbol" w:char="007F"/>
                  </w:r>
                  <w:r w:rsidRPr="00973DC9">
                    <w:rPr>
                      <w:b/>
                    </w:rPr>
                    <w:t xml:space="preserve"> neen</w:t>
                  </w:r>
                </w:p>
              </w:tc>
            </w:tr>
            <w:tr w:rsidR="00D60B08" w:rsidRPr="00973DC9" w14:paraId="1B40D9EA" w14:textId="77777777" w:rsidTr="004A50E3">
              <w:tc>
                <w:tcPr>
                  <w:tcW w:w="7765" w:type="dxa"/>
                </w:tcPr>
                <w:p w14:paraId="22A1568D" w14:textId="410172B0" w:rsidR="00D60B08" w:rsidRPr="00973DC9" w:rsidRDefault="00D60B08" w:rsidP="005F3855">
                  <w:r>
                    <w:t>Is uw kind overgevoelig voor neomycine? Dat is een soort antibioticum.</w:t>
                  </w:r>
                </w:p>
              </w:tc>
              <w:tc>
                <w:tcPr>
                  <w:tcW w:w="709" w:type="dxa"/>
                </w:tcPr>
                <w:p w14:paraId="75085832" w14:textId="77777777" w:rsidR="00D60B08" w:rsidRPr="00973DC9" w:rsidRDefault="00D60B08" w:rsidP="005F3855">
                  <w:pPr>
                    <w:rPr>
                      <w:b/>
                    </w:rPr>
                  </w:pPr>
                  <w:r w:rsidRPr="00973DC9">
                    <w:rPr>
                      <w:b/>
                    </w:rPr>
                    <w:sym w:font="Symbol" w:char="007F"/>
                  </w:r>
                  <w:r w:rsidRPr="00973DC9">
                    <w:rPr>
                      <w:b/>
                    </w:rPr>
                    <w:t xml:space="preserve"> ja</w:t>
                  </w:r>
                </w:p>
              </w:tc>
              <w:tc>
                <w:tcPr>
                  <w:tcW w:w="1289" w:type="dxa"/>
                </w:tcPr>
                <w:p w14:paraId="2CBAF474" w14:textId="77777777" w:rsidR="00D60B08" w:rsidRPr="00973DC9" w:rsidRDefault="00D60B08" w:rsidP="005F3855">
                  <w:pPr>
                    <w:rPr>
                      <w:b/>
                    </w:rPr>
                  </w:pPr>
                  <w:r w:rsidRPr="00973DC9">
                    <w:rPr>
                      <w:b/>
                    </w:rPr>
                    <w:sym w:font="Symbol" w:char="007F"/>
                  </w:r>
                  <w:r w:rsidRPr="00973DC9">
                    <w:rPr>
                      <w:b/>
                    </w:rPr>
                    <w:t xml:space="preserve"> neen</w:t>
                  </w:r>
                  <w:r>
                    <w:rPr>
                      <w:b/>
                    </w:rPr>
                    <w:t xml:space="preserve"> </w:t>
                  </w:r>
                </w:p>
              </w:tc>
            </w:tr>
          </w:tbl>
          <w:p w14:paraId="21F49C55" w14:textId="77777777" w:rsidR="00D60B08" w:rsidRPr="002807FB" w:rsidRDefault="00D60B08" w:rsidP="004A50E3">
            <w:pPr>
              <w:spacing w:line="276" w:lineRule="auto"/>
              <w:contextualSpacing/>
              <w:rPr>
                <w:rFonts w:cstheme="minorHAnsi"/>
                <w:sz w:val="22"/>
                <w:szCs w:val="22"/>
              </w:rPr>
            </w:pPr>
          </w:p>
        </w:tc>
      </w:tr>
    </w:tbl>
    <w:tbl>
      <w:tblPr>
        <w:tblStyle w:val="Tabelraster"/>
        <w:tblpPr w:leftFromText="141" w:rightFromText="141" w:vertAnchor="text" w:horzAnchor="margin" w:tblpY="100"/>
        <w:tblW w:w="9918" w:type="dxa"/>
        <w:tblLook w:val="04A0" w:firstRow="1" w:lastRow="0" w:firstColumn="1" w:lastColumn="0" w:noHBand="0" w:noVBand="1"/>
      </w:tblPr>
      <w:tblGrid>
        <w:gridCol w:w="2949"/>
        <w:gridCol w:w="6969"/>
      </w:tblGrid>
      <w:tr w:rsidR="00D60B08" w:rsidRPr="001B25A7" w14:paraId="5CB1B3BB" w14:textId="77777777" w:rsidTr="0002609B">
        <w:trPr>
          <w:trHeight w:val="1692"/>
        </w:trPr>
        <w:tc>
          <w:tcPr>
            <w:tcW w:w="2949" w:type="dxa"/>
          </w:tcPr>
          <w:p w14:paraId="62295314" w14:textId="77777777" w:rsidR="00D60B08" w:rsidRPr="002807FB" w:rsidRDefault="00D60B08" w:rsidP="00F12200">
            <w:pPr>
              <w:spacing w:before="120"/>
            </w:pPr>
            <w:r w:rsidRPr="002807FB">
              <w:t>Datum:</w:t>
            </w:r>
          </w:p>
          <w:p w14:paraId="666502BA" w14:textId="77777777" w:rsidR="00D60B08" w:rsidRPr="002807FB" w:rsidRDefault="00D60B08" w:rsidP="00F12200">
            <w:pPr>
              <w:spacing w:before="120"/>
            </w:pPr>
            <w:r w:rsidRPr="002807FB">
              <w:rPr>
                <w:noProof/>
                <w:lang w:eastAsia="nl-BE"/>
              </w:rPr>
              <w:drawing>
                <wp:inline distT="0" distB="0" distL="0" distR="0" wp14:anchorId="12327923" wp14:editId="355DDFB3">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969" w:type="dxa"/>
          </w:tcPr>
          <w:p w14:paraId="4C2678F4" w14:textId="77777777" w:rsidR="00D60B08" w:rsidRPr="002807FB" w:rsidRDefault="00D60B08" w:rsidP="00F12200">
            <w:pPr>
              <w:spacing w:before="120"/>
            </w:pPr>
            <w:r>
              <w:t>Je n</w:t>
            </w:r>
            <w:r w:rsidRPr="002807FB">
              <w:t>aam en handtekening:</w:t>
            </w:r>
          </w:p>
          <w:p w14:paraId="0BEB4B3A" w14:textId="0CE22EC8" w:rsidR="00D60B08" w:rsidRPr="002807FB" w:rsidRDefault="00D60B08" w:rsidP="00F12200">
            <w:pPr>
              <w:spacing w:before="120"/>
            </w:pPr>
            <w:r w:rsidRPr="002807FB">
              <w:rPr>
                <w:noProof/>
                <w:lang w:eastAsia="nl-BE"/>
              </w:rPr>
              <w:drawing>
                <wp:inline distT="0" distB="0" distL="0" distR="0" wp14:anchorId="6D5BA167" wp14:editId="6F4BE247">
                  <wp:extent cx="485775" cy="485775"/>
                  <wp:effectExtent l="19050" t="0" r="9525" b="0"/>
                  <wp:docPr id="7"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2"/>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bookmarkEnd w:id="0"/>
      <w:bookmarkEnd w:id="1"/>
    </w:tbl>
    <w:p w14:paraId="1C6E2096" w14:textId="77777777" w:rsidR="00105BAC" w:rsidRDefault="00105BAC" w:rsidP="0002609B"/>
    <w:sectPr w:rsidR="00105BAC" w:rsidSect="0002609B">
      <w:headerReference w:type="even" r:id="rId13"/>
      <w:headerReference w:type="default" r:id="rId14"/>
      <w:footerReference w:type="default" r:id="rId15"/>
      <w:headerReference w:type="first" r:id="rId16"/>
      <w:pgSz w:w="11906" w:h="16838"/>
      <w:pgMar w:top="720" w:right="720" w:bottom="720" w:left="72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6C0C" w14:textId="77777777" w:rsidR="00955776" w:rsidRDefault="00955776" w:rsidP="007A3560">
      <w:r>
        <w:separator/>
      </w:r>
    </w:p>
  </w:endnote>
  <w:endnote w:type="continuationSeparator" w:id="0">
    <w:p w14:paraId="0EE0005F" w14:textId="77777777" w:rsidR="00955776" w:rsidRDefault="00955776" w:rsidP="007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panose1 w:val="020B0604030504040204"/>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altName w:val="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A87F" w14:textId="5E1D9CB6" w:rsidR="002111E9" w:rsidRPr="001930E4" w:rsidRDefault="002111E9">
    <w:pPr>
      <w:pStyle w:val="Voettekst"/>
      <w:rPr>
        <w:sz w:val="16"/>
        <w:szCs w:val="16"/>
      </w:rPr>
    </w:pPr>
    <w:r w:rsidRPr="001930E4">
      <w:rPr>
        <w:sz w:val="16"/>
        <w:szCs w:val="16"/>
      </w:rPr>
      <w:t xml:space="preserve">Versie </w:t>
    </w:r>
    <w:r w:rsidR="00C27A25">
      <w:rPr>
        <w:sz w:val="16"/>
        <w:szCs w:val="16"/>
      </w:rPr>
      <w:t>02-</w:t>
    </w:r>
    <w:r w:rsidRPr="001930E4">
      <w:rPr>
        <w:sz w:val="16"/>
        <w:szCs w:val="16"/>
      </w:rPr>
      <w:t>2023</w:t>
    </w:r>
  </w:p>
  <w:p w14:paraId="375AD12E" w14:textId="6C86968E" w:rsidR="00A03A2A" w:rsidRPr="00C85F96" w:rsidRDefault="00A03A2A" w:rsidP="0046406C">
    <w:pPr>
      <w:pStyle w:val="Voetnoten"/>
      <w:rPr>
        <w:rStyle w:val="LinkChar"/>
        <w:color w:val="000000" w:themeColor="text1"/>
        <w:sz w:val="14"/>
        <w:u w:val="none"/>
        <w14:textFill>
          <w14:solidFill>
            <w14:schemeClr w14:val="tx1">
              <w14:lumMod w14:val="50000"/>
              <w14:lumOff w14:val="50000"/>
              <w14:lumMod w14:val="65000"/>
              <w14:lumOff w14:val="35000"/>
            </w14:scheme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4053" w14:textId="77777777" w:rsidR="00955776" w:rsidRDefault="00955776" w:rsidP="007A3560">
      <w:r>
        <w:separator/>
      </w:r>
    </w:p>
  </w:footnote>
  <w:footnote w:type="continuationSeparator" w:id="0">
    <w:p w14:paraId="79CDC3CC" w14:textId="77777777" w:rsidR="00955776" w:rsidRDefault="00955776" w:rsidP="007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FE3" w14:textId="77777777" w:rsidR="00A27BBB" w:rsidRDefault="00000000" w:rsidP="007A3560">
    <w:pPr>
      <w:pStyle w:val="Koptekst"/>
    </w:pPr>
    <w:r>
      <w:rPr>
        <w:noProof/>
      </w:rPr>
      <w:pict w14:anchorId="65B6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7" o:spid="_x0000_s1027" type="#_x0000_t75" alt="" style="position:absolute;left:0;text-align:left;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9AA8" w14:textId="77777777" w:rsidR="00A27BBB" w:rsidRDefault="00000000" w:rsidP="007A3560">
    <w:pPr>
      <w:pStyle w:val="Koptekst"/>
    </w:pPr>
    <w:r>
      <w:rPr>
        <w:noProof/>
      </w:rPr>
      <w:pict w14:anchorId="290C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8" o:spid="_x0000_s1026" type="#_x0000_t75" alt="" style="position:absolute;left:0;text-align:left;margin-left:0;margin-top:0;width:595.2pt;height:841.9pt;z-index:-251656704;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D7C9" w14:textId="77777777" w:rsidR="00A27BBB" w:rsidRDefault="00000000" w:rsidP="007A3560">
    <w:pPr>
      <w:pStyle w:val="Koptekst"/>
    </w:pPr>
    <w:r>
      <w:rPr>
        <w:noProof/>
      </w:rPr>
      <w:pict w14:anchorId="29229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6" o:spid="_x0000_s1025" type="#_x0000_t75" alt="" style="position:absolute;left:0;text-align:left;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in" o:bullet="t">
        <v:imagedata r:id="rId1" o:title="Bullet-geel-01"/>
      </v:shape>
    </w:pict>
  </w:numPicBullet>
  <w:numPicBullet w:numPicBulletId="1">
    <w:pict>
      <v:shape id="_x0000_i1031" type="#_x0000_t75" style="width:1in;height:1in" o:bullet="t">
        <v:imagedata r:id="rId2" o:title="Bullet-groen-groot-01"/>
      </v:shape>
    </w:pict>
  </w:numPicBullet>
  <w:abstractNum w:abstractNumId="0" w15:restartNumberingAfterBreak="0">
    <w:nsid w:val="0308027C"/>
    <w:multiLevelType w:val="multilevel"/>
    <w:tmpl w:val="C2DAC94E"/>
    <w:styleLink w:val="Huidigelijst1"/>
    <w:lvl w:ilvl="0">
      <w:start w:val="1"/>
      <w:numFmt w:val="bullet"/>
      <w:lvlText w:val="∞"/>
      <w:lvlJc w:val="left"/>
      <w:pPr>
        <w:ind w:left="1287" w:hanging="360"/>
      </w:pPr>
      <w:rPr>
        <w:rFonts w:ascii="Verdana Pro" w:hAnsi="Verdana Pro" w:hint="default"/>
        <w:color w:val="5F7B7B"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926826"/>
    <w:multiLevelType w:val="hybridMultilevel"/>
    <w:tmpl w:val="B2F87408"/>
    <w:lvl w:ilvl="0" w:tplc="CF78D500">
      <w:start w:val="1"/>
      <w:numFmt w:val="decimal"/>
      <w:pStyle w:val="Onderschriftfiguur"/>
      <w:lvlText w:val="Figuur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 w15:restartNumberingAfterBreak="0">
    <w:nsid w:val="08BB102F"/>
    <w:multiLevelType w:val="hybridMultilevel"/>
    <w:tmpl w:val="38DA9678"/>
    <w:lvl w:ilvl="0" w:tplc="25E673B4">
      <w:start w:val="1"/>
      <w:numFmt w:val="bullet"/>
      <w:pStyle w:val="Opsomming1"/>
      <w:lvlText w:val=""/>
      <w:lvlJc w:val="left"/>
      <w:pPr>
        <w:ind w:left="927" w:hanging="360"/>
      </w:pPr>
      <w:rPr>
        <w:rFonts w:ascii="Symbol" w:hAnsi="Symbol" w:hint="default"/>
        <w:color w:val="5F7B7B" w:themeColor="text2"/>
      </w:rPr>
    </w:lvl>
    <w:lvl w:ilvl="1" w:tplc="08130003">
      <w:start w:val="1"/>
      <w:numFmt w:val="bullet"/>
      <w:lvlText w:val="o"/>
      <w:lvlJc w:val="left"/>
      <w:pPr>
        <w:ind w:left="3087" w:hanging="360"/>
      </w:pPr>
      <w:rPr>
        <w:rFonts w:ascii="Courier New" w:hAnsi="Courier New" w:cs="Courier New" w:hint="default"/>
      </w:rPr>
    </w:lvl>
    <w:lvl w:ilvl="2" w:tplc="08130005" w:tentative="1">
      <w:start w:val="1"/>
      <w:numFmt w:val="bullet"/>
      <w:lvlText w:val=""/>
      <w:lvlJc w:val="left"/>
      <w:pPr>
        <w:ind w:left="3807" w:hanging="360"/>
      </w:pPr>
      <w:rPr>
        <w:rFonts w:ascii="Wingdings" w:hAnsi="Wingdings" w:hint="default"/>
      </w:rPr>
    </w:lvl>
    <w:lvl w:ilvl="3" w:tplc="08130001" w:tentative="1">
      <w:start w:val="1"/>
      <w:numFmt w:val="bullet"/>
      <w:lvlText w:val=""/>
      <w:lvlJc w:val="left"/>
      <w:pPr>
        <w:ind w:left="4527" w:hanging="360"/>
      </w:pPr>
      <w:rPr>
        <w:rFonts w:ascii="Symbol" w:hAnsi="Symbol" w:hint="default"/>
      </w:rPr>
    </w:lvl>
    <w:lvl w:ilvl="4" w:tplc="08130003" w:tentative="1">
      <w:start w:val="1"/>
      <w:numFmt w:val="bullet"/>
      <w:lvlText w:val="o"/>
      <w:lvlJc w:val="left"/>
      <w:pPr>
        <w:ind w:left="5247" w:hanging="360"/>
      </w:pPr>
      <w:rPr>
        <w:rFonts w:ascii="Courier New" w:hAnsi="Courier New" w:cs="Courier New" w:hint="default"/>
      </w:rPr>
    </w:lvl>
    <w:lvl w:ilvl="5" w:tplc="08130005" w:tentative="1">
      <w:start w:val="1"/>
      <w:numFmt w:val="bullet"/>
      <w:lvlText w:val=""/>
      <w:lvlJc w:val="left"/>
      <w:pPr>
        <w:ind w:left="5967" w:hanging="360"/>
      </w:pPr>
      <w:rPr>
        <w:rFonts w:ascii="Wingdings" w:hAnsi="Wingdings" w:hint="default"/>
      </w:rPr>
    </w:lvl>
    <w:lvl w:ilvl="6" w:tplc="08130001" w:tentative="1">
      <w:start w:val="1"/>
      <w:numFmt w:val="bullet"/>
      <w:lvlText w:val=""/>
      <w:lvlJc w:val="left"/>
      <w:pPr>
        <w:ind w:left="6687" w:hanging="360"/>
      </w:pPr>
      <w:rPr>
        <w:rFonts w:ascii="Symbol" w:hAnsi="Symbol" w:hint="default"/>
      </w:rPr>
    </w:lvl>
    <w:lvl w:ilvl="7" w:tplc="08130003" w:tentative="1">
      <w:start w:val="1"/>
      <w:numFmt w:val="bullet"/>
      <w:lvlText w:val="o"/>
      <w:lvlJc w:val="left"/>
      <w:pPr>
        <w:ind w:left="7407" w:hanging="360"/>
      </w:pPr>
      <w:rPr>
        <w:rFonts w:ascii="Courier New" w:hAnsi="Courier New" w:cs="Courier New" w:hint="default"/>
      </w:rPr>
    </w:lvl>
    <w:lvl w:ilvl="8" w:tplc="08130005" w:tentative="1">
      <w:start w:val="1"/>
      <w:numFmt w:val="bullet"/>
      <w:lvlText w:val=""/>
      <w:lvlJc w:val="left"/>
      <w:pPr>
        <w:ind w:left="8127" w:hanging="360"/>
      </w:pPr>
      <w:rPr>
        <w:rFonts w:ascii="Wingdings" w:hAnsi="Wingdings" w:hint="default"/>
      </w:rPr>
    </w:lvl>
  </w:abstractNum>
  <w:abstractNum w:abstractNumId="3" w15:restartNumberingAfterBreak="0">
    <w:nsid w:val="096D55D1"/>
    <w:multiLevelType w:val="hybridMultilevel"/>
    <w:tmpl w:val="E40AFF80"/>
    <w:lvl w:ilvl="0" w:tplc="0813000F">
      <w:start w:val="1"/>
      <w:numFmt w:val="decimal"/>
      <w:lvlText w:val="%1."/>
      <w:lvlJc w:val="left"/>
      <w:pPr>
        <w:ind w:left="720" w:hanging="360"/>
      </w:pPr>
      <w:rPr>
        <w:rFonts w:hint="default"/>
      </w:rPr>
    </w:lvl>
    <w:lvl w:ilvl="1" w:tplc="08130001">
      <w:start w:val="1"/>
      <w:numFmt w:val="bullet"/>
      <w:lvlText w:val=""/>
      <w:lvlJc w:val="left"/>
      <w:pPr>
        <w:ind w:left="360" w:hanging="360"/>
      </w:pPr>
      <w:rPr>
        <w:rFonts w:ascii="Symbol" w:hAnsi="Symbol" w:hint="default"/>
      </w:rPr>
    </w:lvl>
    <w:lvl w:ilvl="2" w:tplc="08130001">
      <w:start w:val="1"/>
      <w:numFmt w:val="bullet"/>
      <w:lvlText w:val=""/>
      <w:lvlJc w:val="left"/>
      <w:pPr>
        <w:ind w:left="360" w:hanging="36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50894"/>
    <w:multiLevelType w:val="hybridMultilevel"/>
    <w:tmpl w:val="9AE82F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37681"/>
    <w:multiLevelType w:val="hybridMultilevel"/>
    <w:tmpl w:val="C2DAC94E"/>
    <w:lvl w:ilvl="0" w:tplc="592EC858">
      <w:start w:val="1"/>
      <w:numFmt w:val="bullet"/>
      <w:lvlText w:val="∞"/>
      <w:lvlJc w:val="left"/>
      <w:pPr>
        <w:ind w:left="1287" w:hanging="360"/>
      </w:pPr>
      <w:rPr>
        <w:rFonts w:ascii="Verdana Pro" w:hAnsi="Verdana Pro" w:hint="default"/>
        <w:color w:val="5F7B7B" w:themeColor="text2"/>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3123E97"/>
    <w:multiLevelType w:val="hybridMultilevel"/>
    <w:tmpl w:val="4B50BF88"/>
    <w:lvl w:ilvl="0" w:tplc="4A5E740A">
      <w:start w:val="1"/>
      <w:numFmt w:val="decimal"/>
      <w:pStyle w:val="Hoofdkop"/>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9D4C38"/>
    <w:multiLevelType w:val="hybridMultilevel"/>
    <w:tmpl w:val="9558DAD6"/>
    <w:lvl w:ilvl="0" w:tplc="E6E0DEAA">
      <w:start w:val="1"/>
      <w:numFmt w:val="decimal"/>
      <w:pStyle w:val="Nummering"/>
      <w:lvlText w:val="%1."/>
      <w:lvlJc w:val="left"/>
      <w:pPr>
        <w:ind w:left="1287" w:hanging="360"/>
      </w:pPr>
      <w:rPr>
        <w:rFonts w:hint="default"/>
        <w:b/>
        <w:i w:val="0"/>
        <w:color w:val="5F7B7B" w:themeColor="text2"/>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8" w15:restartNumberingAfterBreak="0">
    <w:nsid w:val="1F4F470B"/>
    <w:multiLevelType w:val="hybridMultilevel"/>
    <w:tmpl w:val="19F66934"/>
    <w:lvl w:ilvl="0" w:tplc="5EC2CD98">
      <w:start w:val="1"/>
      <w:numFmt w:val="decimal"/>
      <w:pStyle w:val="Bovenschriftvoortabel"/>
      <w:lvlText w:val="Tabel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9" w15:restartNumberingAfterBreak="0">
    <w:nsid w:val="20396C2D"/>
    <w:multiLevelType w:val="hybridMultilevel"/>
    <w:tmpl w:val="8D800F10"/>
    <w:lvl w:ilvl="0" w:tplc="01A68342">
      <w:start w:val="1"/>
      <w:numFmt w:val="upperLetter"/>
      <w:pStyle w:val="Nummeringniveau2"/>
      <w:lvlText w:val="%1."/>
      <w:lvlJc w:val="left"/>
      <w:pPr>
        <w:ind w:left="1571" w:hanging="360"/>
      </w:pPr>
      <w:rPr>
        <w:rFonts w:hint="default"/>
        <w:b w:val="0"/>
        <w:i w:val="0"/>
        <w:color w:val="BB5900" w:themeColor="accent4"/>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0" w15:restartNumberingAfterBreak="0">
    <w:nsid w:val="20952B5E"/>
    <w:multiLevelType w:val="hybridMultilevel"/>
    <w:tmpl w:val="C14C3A5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A93367"/>
    <w:multiLevelType w:val="hybridMultilevel"/>
    <w:tmpl w:val="43DA8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F65EDC"/>
    <w:multiLevelType w:val="hybridMultilevel"/>
    <w:tmpl w:val="D3CAA8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B341F23"/>
    <w:multiLevelType w:val="hybridMultilevel"/>
    <w:tmpl w:val="9E9EB48A"/>
    <w:lvl w:ilvl="0" w:tplc="C31804BC">
      <w:start w:val="1"/>
      <w:numFmt w:val="decimal"/>
      <w:pStyle w:val="Stijl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D75C9F"/>
    <w:multiLevelType w:val="hybridMultilevel"/>
    <w:tmpl w:val="13981D38"/>
    <w:lvl w:ilvl="0" w:tplc="5268D664">
      <w:start w:val="1"/>
      <w:numFmt w:val="bullet"/>
      <w:lvlText w:val=""/>
      <w:lvlJc w:val="left"/>
      <w:pPr>
        <w:ind w:left="720" w:hanging="360"/>
      </w:pPr>
      <w:rPr>
        <w:rFonts w:ascii="Symbol" w:hAnsi="Symbol" w:hint="default"/>
        <w:u w:color="5F7B7B"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3C32AD"/>
    <w:multiLevelType w:val="hybridMultilevel"/>
    <w:tmpl w:val="7B6EA5DE"/>
    <w:lvl w:ilvl="0" w:tplc="08130001">
      <w:start w:val="1"/>
      <w:numFmt w:val="bullet"/>
      <w:lvlText w:val=""/>
      <w:lvlJc w:val="left"/>
      <w:pPr>
        <w:ind w:left="720" w:hanging="360"/>
      </w:pPr>
      <w:rPr>
        <w:rFonts w:ascii="Symbol" w:hAnsi="Symbol" w:hint="default"/>
      </w:rPr>
    </w:lvl>
    <w:lvl w:ilvl="1" w:tplc="08130001">
      <w:start w:val="1"/>
      <w:numFmt w:val="bullet"/>
      <w:pStyle w:val="Opsomming3"/>
      <w:lvlText w:val=""/>
      <w:lvlJc w:val="left"/>
      <w:pPr>
        <w:ind w:left="1440" w:hanging="360"/>
      </w:pPr>
      <w:rPr>
        <w:rFonts w:ascii="Symbol" w:hAnsi="Symbol" w:hint="default"/>
      </w:rPr>
    </w:lvl>
    <w:lvl w:ilvl="2" w:tplc="9D7E7954">
      <w:start w:val="1"/>
      <w:numFmt w:val="bullet"/>
      <w:pStyle w:val="Opsomming4"/>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4063AB"/>
    <w:multiLevelType w:val="hybridMultilevel"/>
    <w:tmpl w:val="CDAA9DDE"/>
    <w:lvl w:ilvl="0" w:tplc="B1440226">
      <w:start w:val="1"/>
      <w:numFmt w:val="bullet"/>
      <w:pStyle w:val="Lijstalinea"/>
      <w:lvlText w:val=""/>
      <w:lvlPicBulletId w:val="0"/>
      <w:lvlJc w:val="left"/>
      <w:pPr>
        <w:ind w:left="1684" w:hanging="360"/>
      </w:pPr>
      <w:rPr>
        <w:rFonts w:ascii="Symbol" w:hAnsi="Symbol" w:hint="default"/>
        <w:color w:val="auto"/>
      </w:rPr>
    </w:lvl>
    <w:lvl w:ilvl="1" w:tplc="5C78D876">
      <w:start w:val="1"/>
      <w:numFmt w:val="bullet"/>
      <w:lvlText w:val="o"/>
      <w:lvlJc w:val="left"/>
      <w:pPr>
        <w:ind w:left="2404" w:hanging="360"/>
      </w:pPr>
      <w:rPr>
        <w:rFonts w:ascii="Courier New" w:hAnsi="Courier New" w:cs="Courier New" w:hint="default"/>
      </w:rPr>
    </w:lvl>
    <w:lvl w:ilvl="2" w:tplc="08130005" w:tentative="1">
      <w:start w:val="1"/>
      <w:numFmt w:val="bullet"/>
      <w:lvlText w:val=""/>
      <w:lvlJc w:val="left"/>
      <w:pPr>
        <w:ind w:left="3124" w:hanging="360"/>
      </w:pPr>
      <w:rPr>
        <w:rFonts w:ascii="Wingdings" w:hAnsi="Wingdings" w:hint="default"/>
      </w:rPr>
    </w:lvl>
    <w:lvl w:ilvl="3" w:tplc="08130001" w:tentative="1">
      <w:start w:val="1"/>
      <w:numFmt w:val="bullet"/>
      <w:lvlText w:val=""/>
      <w:lvlJc w:val="left"/>
      <w:pPr>
        <w:ind w:left="3844" w:hanging="360"/>
      </w:pPr>
      <w:rPr>
        <w:rFonts w:ascii="Symbol" w:hAnsi="Symbol" w:hint="default"/>
      </w:rPr>
    </w:lvl>
    <w:lvl w:ilvl="4" w:tplc="08130003" w:tentative="1">
      <w:start w:val="1"/>
      <w:numFmt w:val="bullet"/>
      <w:lvlText w:val="o"/>
      <w:lvlJc w:val="left"/>
      <w:pPr>
        <w:ind w:left="4564" w:hanging="360"/>
      </w:pPr>
      <w:rPr>
        <w:rFonts w:ascii="Courier New" w:hAnsi="Courier New" w:cs="Courier New" w:hint="default"/>
      </w:rPr>
    </w:lvl>
    <w:lvl w:ilvl="5" w:tplc="08130005" w:tentative="1">
      <w:start w:val="1"/>
      <w:numFmt w:val="bullet"/>
      <w:lvlText w:val=""/>
      <w:lvlJc w:val="left"/>
      <w:pPr>
        <w:ind w:left="5284" w:hanging="360"/>
      </w:pPr>
      <w:rPr>
        <w:rFonts w:ascii="Wingdings" w:hAnsi="Wingdings" w:hint="default"/>
      </w:rPr>
    </w:lvl>
    <w:lvl w:ilvl="6" w:tplc="08130001" w:tentative="1">
      <w:start w:val="1"/>
      <w:numFmt w:val="bullet"/>
      <w:lvlText w:val=""/>
      <w:lvlJc w:val="left"/>
      <w:pPr>
        <w:ind w:left="6004" w:hanging="360"/>
      </w:pPr>
      <w:rPr>
        <w:rFonts w:ascii="Symbol" w:hAnsi="Symbol" w:hint="default"/>
      </w:rPr>
    </w:lvl>
    <w:lvl w:ilvl="7" w:tplc="08130003" w:tentative="1">
      <w:start w:val="1"/>
      <w:numFmt w:val="bullet"/>
      <w:lvlText w:val="o"/>
      <w:lvlJc w:val="left"/>
      <w:pPr>
        <w:ind w:left="6724" w:hanging="360"/>
      </w:pPr>
      <w:rPr>
        <w:rFonts w:ascii="Courier New" w:hAnsi="Courier New" w:cs="Courier New" w:hint="default"/>
      </w:rPr>
    </w:lvl>
    <w:lvl w:ilvl="8" w:tplc="08130005" w:tentative="1">
      <w:start w:val="1"/>
      <w:numFmt w:val="bullet"/>
      <w:lvlText w:val=""/>
      <w:lvlJc w:val="left"/>
      <w:pPr>
        <w:ind w:left="7444" w:hanging="360"/>
      </w:pPr>
      <w:rPr>
        <w:rFonts w:ascii="Wingdings" w:hAnsi="Wingdings" w:hint="default"/>
      </w:rPr>
    </w:lvl>
  </w:abstractNum>
  <w:abstractNum w:abstractNumId="17" w15:restartNumberingAfterBreak="0">
    <w:nsid w:val="3C1B280F"/>
    <w:multiLevelType w:val="multilevel"/>
    <w:tmpl w:val="E70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F0941"/>
    <w:multiLevelType w:val="hybridMultilevel"/>
    <w:tmpl w:val="E63AEAF2"/>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DD21AE"/>
    <w:multiLevelType w:val="hybridMultilevel"/>
    <w:tmpl w:val="6EDC4B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9AD4624"/>
    <w:multiLevelType w:val="hybridMultilevel"/>
    <w:tmpl w:val="13EEE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178D5"/>
    <w:multiLevelType w:val="hybridMultilevel"/>
    <w:tmpl w:val="005404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03E1688"/>
    <w:multiLevelType w:val="hybridMultilevel"/>
    <w:tmpl w:val="28084520"/>
    <w:lvl w:ilvl="0" w:tplc="FFFFFFFF">
      <w:start w:val="1"/>
      <w:numFmt w:val="bullet"/>
      <w:lvlText w:val=""/>
      <w:lvlJc w:val="left"/>
      <w:pPr>
        <w:ind w:left="927" w:hanging="360"/>
      </w:pPr>
      <w:rPr>
        <w:rFonts w:ascii="Symbol" w:hAnsi="Symbol" w:hint="default"/>
        <w:color w:val="5F7B7B" w:themeColor="text2"/>
      </w:rPr>
    </w:lvl>
    <w:lvl w:ilvl="1" w:tplc="3D568E1E">
      <w:start w:val="1"/>
      <w:numFmt w:val="bullet"/>
      <w:pStyle w:val="Opsomming2"/>
      <w:lvlText w:val="•"/>
      <w:lvlJc w:val="left"/>
      <w:pPr>
        <w:ind w:left="3087" w:hanging="360"/>
      </w:pPr>
      <w:rPr>
        <w:rFonts w:ascii="Verdana Pro" w:hAnsi="Verdana Pro" w:hint="default"/>
        <w:color w:val="auto"/>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23" w15:restartNumberingAfterBreak="0">
    <w:nsid w:val="519C0DD9"/>
    <w:multiLevelType w:val="hybridMultilevel"/>
    <w:tmpl w:val="CAA46A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1112D8"/>
    <w:multiLevelType w:val="hybridMultilevel"/>
    <w:tmpl w:val="2FA2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124F94"/>
    <w:multiLevelType w:val="hybridMultilevel"/>
    <w:tmpl w:val="21E8286A"/>
    <w:lvl w:ilvl="0" w:tplc="B9745038">
      <w:start w:val="1"/>
      <w:numFmt w:val="decimal"/>
      <w:pStyle w:val="Kop2"/>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5BA7A99"/>
    <w:multiLevelType w:val="hybridMultilevel"/>
    <w:tmpl w:val="304C5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B9086F"/>
    <w:multiLevelType w:val="hybridMultilevel"/>
    <w:tmpl w:val="7B285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3">
      <w:start w:val="1"/>
      <w:numFmt w:val="bullet"/>
      <w:lvlText w:val="o"/>
      <w:lvlJc w:val="left"/>
      <w:pPr>
        <w:ind w:left="2880" w:hanging="360"/>
      </w:pPr>
      <w:rPr>
        <w:rFonts w:ascii="Courier New" w:hAnsi="Courier New" w:cs="Courier New"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95F4B9C"/>
    <w:multiLevelType w:val="hybridMultilevel"/>
    <w:tmpl w:val="4F2A53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9F0230A"/>
    <w:multiLevelType w:val="hybridMultilevel"/>
    <w:tmpl w:val="F886E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2D7856"/>
    <w:multiLevelType w:val="hybridMultilevel"/>
    <w:tmpl w:val="9B7EDB0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C9914C9"/>
    <w:multiLevelType w:val="hybridMultilevel"/>
    <w:tmpl w:val="AB60F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F55979"/>
    <w:multiLevelType w:val="hybridMultilevel"/>
    <w:tmpl w:val="D21C0ABE"/>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B46D15"/>
    <w:multiLevelType w:val="hybridMultilevel"/>
    <w:tmpl w:val="1204AA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29733C"/>
    <w:multiLevelType w:val="hybridMultilevel"/>
    <w:tmpl w:val="F31C1A3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766901"/>
    <w:multiLevelType w:val="hybridMultilevel"/>
    <w:tmpl w:val="FD38E6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8F61DC"/>
    <w:multiLevelType w:val="hybridMultilevel"/>
    <w:tmpl w:val="5DF01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B2FA1"/>
    <w:multiLevelType w:val="hybridMultilevel"/>
    <w:tmpl w:val="CBFE525E"/>
    <w:lvl w:ilvl="0" w:tplc="FFFFFFFF">
      <w:start w:val="1"/>
      <w:numFmt w:val="bullet"/>
      <w:lvlText w:val=""/>
      <w:lvlJc w:val="left"/>
      <w:pPr>
        <w:ind w:left="1080" w:hanging="360"/>
      </w:pPr>
      <w:rPr>
        <w:rFonts w:ascii="Symbol" w:hAnsi="Symbol" w:hint="default"/>
      </w:rPr>
    </w:lvl>
    <w:lvl w:ilvl="1" w:tplc="08130001">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8E12E5A"/>
    <w:multiLevelType w:val="hybridMultilevel"/>
    <w:tmpl w:val="C6227CCE"/>
    <w:lvl w:ilvl="0" w:tplc="A43E471E">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16cid:durableId="873036327">
    <w:abstractNumId w:val="16"/>
  </w:num>
  <w:num w:numId="2" w16cid:durableId="704019734">
    <w:abstractNumId w:val="2"/>
  </w:num>
  <w:num w:numId="3" w16cid:durableId="1162694993">
    <w:abstractNumId w:val="26"/>
  </w:num>
  <w:num w:numId="4" w16cid:durableId="310990520">
    <w:abstractNumId w:val="14"/>
  </w:num>
  <w:num w:numId="5" w16cid:durableId="328486136">
    <w:abstractNumId w:val="22"/>
  </w:num>
  <w:num w:numId="6" w16cid:durableId="1244609893">
    <w:abstractNumId w:val="7"/>
  </w:num>
  <w:num w:numId="7" w16cid:durableId="1304579944">
    <w:abstractNumId w:val="5"/>
  </w:num>
  <w:num w:numId="8" w16cid:durableId="2092383650">
    <w:abstractNumId w:val="9"/>
  </w:num>
  <w:num w:numId="9" w16cid:durableId="544606343">
    <w:abstractNumId w:val="17"/>
  </w:num>
  <w:num w:numId="10" w16cid:durableId="1756124828">
    <w:abstractNumId w:val="38"/>
  </w:num>
  <w:num w:numId="11" w16cid:durableId="189879124">
    <w:abstractNumId w:val="0"/>
  </w:num>
  <w:num w:numId="12" w16cid:durableId="1490825842">
    <w:abstractNumId w:val="1"/>
  </w:num>
  <w:num w:numId="13" w16cid:durableId="1233077509">
    <w:abstractNumId w:val="8"/>
  </w:num>
  <w:num w:numId="14" w16cid:durableId="1268585465">
    <w:abstractNumId w:val="13"/>
  </w:num>
  <w:num w:numId="15" w16cid:durableId="1820266545">
    <w:abstractNumId w:val="27"/>
  </w:num>
  <w:num w:numId="16" w16cid:durableId="1675767577">
    <w:abstractNumId w:val="28"/>
  </w:num>
  <w:num w:numId="17" w16cid:durableId="175459936">
    <w:abstractNumId w:val="36"/>
  </w:num>
  <w:num w:numId="18" w16cid:durableId="1999529246">
    <w:abstractNumId w:val="15"/>
  </w:num>
  <w:num w:numId="19" w16cid:durableId="1964925652">
    <w:abstractNumId w:val="3"/>
  </w:num>
  <w:num w:numId="20" w16cid:durableId="710960959">
    <w:abstractNumId w:val="11"/>
  </w:num>
  <w:num w:numId="21" w16cid:durableId="465516534">
    <w:abstractNumId w:val="18"/>
  </w:num>
  <w:num w:numId="22" w16cid:durableId="249584458">
    <w:abstractNumId w:val="35"/>
  </w:num>
  <w:num w:numId="23" w16cid:durableId="2037347570">
    <w:abstractNumId w:val="32"/>
  </w:num>
  <w:num w:numId="24" w16cid:durableId="1061054899">
    <w:abstractNumId w:val="37"/>
  </w:num>
  <w:num w:numId="25" w16cid:durableId="1471361716">
    <w:abstractNumId w:val="21"/>
  </w:num>
  <w:num w:numId="26" w16cid:durableId="1565867609">
    <w:abstractNumId w:val="24"/>
  </w:num>
  <w:num w:numId="27" w16cid:durableId="172886968">
    <w:abstractNumId w:val="34"/>
  </w:num>
  <w:num w:numId="28" w16cid:durableId="1172648536">
    <w:abstractNumId w:val="29"/>
  </w:num>
  <w:num w:numId="29" w16cid:durableId="284770871">
    <w:abstractNumId w:val="6"/>
  </w:num>
  <w:num w:numId="30" w16cid:durableId="288240446">
    <w:abstractNumId w:val="25"/>
  </w:num>
  <w:num w:numId="31" w16cid:durableId="1812939386">
    <w:abstractNumId w:val="33"/>
  </w:num>
  <w:num w:numId="32" w16cid:durableId="64190247">
    <w:abstractNumId w:val="4"/>
  </w:num>
  <w:num w:numId="33" w16cid:durableId="1859738920">
    <w:abstractNumId w:val="19"/>
  </w:num>
  <w:num w:numId="34" w16cid:durableId="191118687">
    <w:abstractNumId w:val="23"/>
  </w:num>
  <w:num w:numId="35" w16cid:durableId="418405796">
    <w:abstractNumId w:val="10"/>
  </w:num>
  <w:num w:numId="36" w16cid:durableId="843588983">
    <w:abstractNumId w:val="12"/>
  </w:num>
  <w:num w:numId="37" w16cid:durableId="1980722068">
    <w:abstractNumId w:val="30"/>
  </w:num>
  <w:num w:numId="38" w16cid:durableId="1469593040">
    <w:abstractNumId w:val="20"/>
  </w:num>
  <w:num w:numId="39" w16cid:durableId="3983294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A"/>
    <w:rsid w:val="0002389E"/>
    <w:rsid w:val="0002576E"/>
    <w:rsid w:val="0002609B"/>
    <w:rsid w:val="00080605"/>
    <w:rsid w:val="0008689E"/>
    <w:rsid w:val="000D0F52"/>
    <w:rsid w:val="000E2404"/>
    <w:rsid w:val="000F76E5"/>
    <w:rsid w:val="00105BAC"/>
    <w:rsid w:val="001060E5"/>
    <w:rsid w:val="00120690"/>
    <w:rsid w:val="001930E4"/>
    <w:rsid w:val="001973B7"/>
    <w:rsid w:val="001D46F1"/>
    <w:rsid w:val="001D7CC4"/>
    <w:rsid w:val="00210AC1"/>
    <w:rsid w:val="002111E9"/>
    <w:rsid w:val="00214870"/>
    <w:rsid w:val="002429E4"/>
    <w:rsid w:val="002952FB"/>
    <w:rsid w:val="002A45E6"/>
    <w:rsid w:val="002A77E8"/>
    <w:rsid w:val="002D165D"/>
    <w:rsid w:val="002F0053"/>
    <w:rsid w:val="00303E2B"/>
    <w:rsid w:val="00317055"/>
    <w:rsid w:val="0033095B"/>
    <w:rsid w:val="00391CCE"/>
    <w:rsid w:val="003B7B19"/>
    <w:rsid w:val="003D61E6"/>
    <w:rsid w:val="003D6FB4"/>
    <w:rsid w:val="003D73A5"/>
    <w:rsid w:val="00423BC9"/>
    <w:rsid w:val="0043022D"/>
    <w:rsid w:val="00444F82"/>
    <w:rsid w:val="0046406C"/>
    <w:rsid w:val="00467199"/>
    <w:rsid w:val="00471EEE"/>
    <w:rsid w:val="004A3EB1"/>
    <w:rsid w:val="004A6847"/>
    <w:rsid w:val="004D320A"/>
    <w:rsid w:val="00535EC9"/>
    <w:rsid w:val="00544773"/>
    <w:rsid w:val="005555EC"/>
    <w:rsid w:val="005A2B1E"/>
    <w:rsid w:val="005A5864"/>
    <w:rsid w:val="005A5DF3"/>
    <w:rsid w:val="005C058A"/>
    <w:rsid w:val="005F3855"/>
    <w:rsid w:val="00610C87"/>
    <w:rsid w:val="00684C5C"/>
    <w:rsid w:val="006A6D76"/>
    <w:rsid w:val="006C31D7"/>
    <w:rsid w:val="006C7BE6"/>
    <w:rsid w:val="006F71A9"/>
    <w:rsid w:val="0070180F"/>
    <w:rsid w:val="00714FBA"/>
    <w:rsid w:val="00727C08"/>
    <w:rsid w:val="00730E74"/>
    <w:rsid w:val="00737272"/>
    <w:rsid w:val="00746F2B"/>
    <w:rsid w:val="00756A8F"/>
    <w:rsid w:val="00762435"/>
    <w:rsid w:val="007849C1"/>
    <w:rsid w:val="00797F7F"/>
    <w:rsid w:val="007A3560"/>
    <w:rsid w:val="007C39BD"/>
    <w:rsid w:val="007D2EB5"/>
    <w:rsid w:val="007E15E5"/>
    <w:rsid w:val="008C1BF1"/>
    <w:rsid w:val="008D504C"/>
    <w:rsid w:val="008D6B1E"/>
    <w:rsid w:val="008F4096"/>
    <w:rsid w:val="0092586E"/>
    <w:rsid w:val="009471DA"/>
    <w:rsid w:val="0094759A"/>
    <w:rsid w:val="00955776"/>
    <w:rsid w:val="00964B25"/>
    <w:rsid w:val="009C6A3C"/>
    <w:rsid w:val="00A03A2A"/>
    <w:rsid w:val="00A27BBB"/>
    <w:rsid w:val="00A408CE"/>
    <w:rsid w:val="00A42B3B"/>
    <w:rsid w:val="00A4361E"/>
    <w:rsid w:val="00A55FEE"/>
    <w:rsid w:val="00A6015D"/>
    <w:rsid w:val="00A760F6"/>
    <w:rsid w:val="00A97BC1"/>
    <w:rsid w:val="00AA1967"/>
    <w:rsid w:val="00B06D23"/>
    <w:rsid w:val="00B178CF"/>
    <w:rsid w:val="00B25515"/>
    <w:rsid w:val="00B35E86"/>
    <w:rsid w:val="00B41556"/>
    <w:rsid w:val="00B47E94"/>
    <w:rsid w:val="00B652C2"/>
    <w:rsid w:val="00B71F99"/>
    <w:rsid w:val="00B91D1E"/>
    <w:rsid w:val="00BA4FB7"/>
    <w:rsid w:val="00BE7B67"/>
    <w:rsid w:val="00C27A25"/>
    <w:rsid w:val="00C30F7B"/>
    <w:rsid w:val="00C6014B"/>
    <w:rsid w:val="00C676A9"/>
    <w:rsid w:val="00C85F96"/>
    <w:rsid w:val="00C96817"/>
    <w:rsid w:val="00CA3FEE"/>
    <w:rsid w:val="00CB392E"/>
    <w:rsid w:val="00CB5702"/>
    <w:rsid w:val="00CF47B6"/>
    <w:rsid w:val="00D04978"/>
    <w:rsid w:val="00D178D9"/>
    <w:rsid w:val="00D31DD5"/>
    <w:rsid w:val="00D60B08"/>
    <w:rsid w:val="00D91364"/>
    <w:rsid w:val="00DC4C97"/>
    <w:rsid w:val="00DE45D8"/>
    <w:rsid w:val="00DE7301"/>
    <w:rsid w:val="00EA6621"/>
    <w:rsid w:val="00ED16AC"/>
    <w:rsid w:val="00ED58BC"/>
    <w:rsid w:val="00EF4B3E"/>
    <w:rsid w:val="00F01214"/>
    <w:rsid w:val="00F01B75"/>
    <w:rsid w:val="00F12200"/>
    <w:rsid w:val="00F2185D"/>
    <w:rsid w:val="00F73414"/>
    <w:rsid w:val="00F76D27"/>
    <w:rsid w:val="00F90EBB"/>
    <w:rsid w:val="00FC6AD7"/>
    <w:rsid w:val="00FD3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CCFD"/>
  <w15:chartTrackingRefBased/>
  <w15:docId w15:val="{0208D000-E185-4CBF-99F6-6B7F9EC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560"/>
    <w:pPr>
      <w:spacing w:before="240" w:after="120" w:line="360" w:lineRule="auto"/>
      <w:jc w:val="both"/>
    </w:pPr>
    <w:rPr>
      <w:sz w:val="20"/>
      <w:szCs w:val="20"/>
    </w:rPr>
  </w:style>
  <w:style w:type="paragraph" w:styleId="Kop1">
    <w:name w:val="heading 1"/>
    <w:basedOn w:val="Standaard"/>
    <w:next w:val="Standaard"/>
    <w:link w:val="Kop1Char"/>
    <w:uiPriority w:val="9"/>
    <w:qFormat/>
    <w:rsid w:val="002A45E6"/>
    <w:pPr>
      <w:keepNext/>
      <w:keepLines/>
      <w:spacing w:before="120" w:after="0" w:line="240" w:lineRule="auto"/>
      <w:outlineLvl w:val="0"/>
    </w:pPr>
    <w:rPr>
      <w:rFonts w:asciiTheme="majorHAnsi" w:eastAsiaTheme="majorEastAsia" w:hAnsiTheme="majorHAnsi" w:cstheme="majorBidi"/>
      <w:caps/>
      <w:color w:val="BB5900" w:themeColor="accent4"/>
      <w:sz w:val="48"/>
      <w:szCs w:val="32"/>
    </w:rPr>
  </w:style>
  <w:style w:type="paragraph" w:styleId="Kop2">
    <w:name w:val="heading 2"/>
    <w:basedOn w:val="Standaard"/>
    <w:next w:val="Standaard"/>
    <w:link w:val="Kop2Char"/>
    <w:uiPriority w:val="9"/>
    <w:unhideWhenUsed/>
    <w:qFormat/>
    <w:rsid w:val="007A3560"/>
    <w:pPr>
      <w:keepNext/>
      <w:keepLines/>
      <w:numPr>
        <w:numId w:val="30"/>
      </w:numPr>
      <w:spacing w:before="0" w:line="240" w:lineRule="auto"/>
      <w:outlineLvl w:val="1"/>
    </w:pPr>
    <w:rPr>
      <w:rFonts w:eastAsiaTheme="majorEastAsia" w:cstheme="majorBidi"/>
      <w:bCs/>
      <w:color w:val="5F7B7B" w:themeColor="accent1"/>
      <w:sz w:val="36"/>
      <w:szCs w:val="26"/>
      <w:lang w:val="en-US"/>
    </w:rPr>
  </w:style>
  <w:style w:type="paragraph" w:styleId="Kop3">
    <w:name w:val="heading 3"/>
    <w:basedOn w:val="Standaard"/>
    <w:next w:val="Standaard"/>
    <w:link w:val="Kop3Char"/>
    <w:uiPriority w:val="9"/>
    <w:unhideWhenUsed/>
    <w:qFormat/>
    <w:rsid w:val="002A45E6"/>
    <w:pPr>
      <w:keepNext/>
      <w:keepLines/>
      <w:spacing w:before="120" w:after="0" w:line="240" w:lineRule="auto"/>
      <w:outlineLvl w:val="2"/>
    </w:pPr>
    <w:rPr>
      <w:rFonts w:asciiTheme="majorHAnsi" w:eastAsiaTheme="majorEastAsia" w:hAnsiTheme="majorHAnsi" w:cstheme="majorBidi"/>
      <w:color w:val="BB5900" w:themeColor="accent4"/>
      <w:sz w:val="32"/>
      <w:szCs w:val="24"/>
    </w:rPr>
  </w:style>
  <w:style w:type="paragraph" w:styleId="Kop4">
    <w:name w:val="heading 4"/>
    <w:basedOn w:val="Standaard"/>
    <w:next w:val="Standaard"/>
    <w:link w:val="Kop4Char"/>
    <w:uiPriority w:val="9"/>
    <w:unhideWhenUsed/>
    <w:qFormat/>
    <w:rsid w:val="002A45E6"/>
    <w:pPr>
      <w:keepNext/>
      <w:keepLines/>
      <w:spacing w:before="40" w:line="240" w:lineRule="auto"/>
      <w:outlineLvl w:val="3"/>
    </w:pPr>
    <w:rPr>
      <w:rFonts w:eastAsiaTheme="majorEastAsia" w:cstheme="majorBidi"/>
      <w:b/>
      <w:iCs/>
      <w:color w:val="5F7B7B" w:themeColor="text2"/>
      <w:sz w:val="24"/>
    </w:rPr>
  </w:style>
  <w:style w:type="paragraph" w:styleId="Kop5">
    <w:name w:val="heading 5"/>
    <w:basedOn w:val="Standaard"/>
    <w:next w:val="Standaard"/>
    <w:link w:val="Kop5Char"/>
    <w:uiPriority w:val="9"/>
    <w:unhideWhenUsed/>
    <w:qFormat/>
    <w:rsid w:val="002A45E6"/>
    <w:pPr>
      <w:keepNext/>
      <w:keepLines/>
      <w:spacing w:before="40" w:after="0" w:line="240" w:lineRule="auto"/>
      <w:outlineLvl w:val="4"/>
    </w:pPr>
    <w:rPr>
      <w:rFonts w:asciiTheme="majorHAnsi" w:eastAsiaTheme="majorEastAsia" w:hAnsiTheme="majorHAnsi" w:cstheme="majorBidi"/>
      <w:b/>
      <w:bCs/>
      <w:color w:val="475B5B" w:themeColor="accent1" w:themeShade="BF"/>
      <w:lang w:val="en-US"/>
    </w:rPr>
  </w:style>
  <w:style w:type="paragraph" w:styleId="Kop6">
    <w:name w:val="heading 6"/>
    <w:basedOn w:val="Standaard"/>
    <w:next w:val="Standaard"/>
    <w:link w:val="Kop6Char"/>
    <w:uiPriority w:val="9"/>
    <w:unhideWhenUsed/>
    <w:qFormat/>
    <w:rsid w:val="002A45E6"/>
    <w:pPr>
      <w:keepNext/>
      <w:keepLines/>
      <w:spacing w:before="40" w:after="0" w:line="240" w:lineRule="auto"/>
      <w:outlineLvl w:val="5"/>
    </w:pPr>
    <w:rPr>
      <w:rFonts w:asciiTheme="majorHAnsi" w:eastAsiaTheme="majorEastAsia" w:hAnsiTheme="majorHAnsi" w:cstheme="majorBidi"/>
      <w:b/>
      <w:bCs/>
      <w:color w:val="2F3D3D"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45E6"/>
    <w:rPr>
      <w:rFonts w:asciiTheme="majorHAnsi" w:eastAsiaTheme="majorEastAsia" w:hAnsiTheme="majorHAnsi" w:cstheme="majorBidi"/>
      <w:caps/>
      <w:color w:val="BB5900" w:themeColor="accent4"/>
      <w:sz w:val="48"/>
      <w:szCs w:val="32"/>
    </w:rPr>
  </w:style>
  <w:style w:type="character" w:customStyle="1" w:styleId="Kop2Char">
    <w:name w:val="Kop 2 Char"/>
    <w:basedOn w:val="Standaardalinea-lettertype"/>
    <w:link w:val="Kop2"/>
    <w:uiPriority w:val="9"/>
    <w:rsid w:val="007A3560"/>
    <w:rPr>
      <w:rFonts w:eastAsiaTheme="majorEastAsia" w:cstheme="majorBidi"/>
      <w:bCs/>
      <w:color w:val="5F7B7B" w:themeColor="accent1"/>
      <w:sz w:val="36"/>
      <w:szCs w:val="26"/>
      <w:lang w:val="en-US"/>
    </w:rPr>
  </w:style>
  <w:style w:type="character" w:customStyle="1" w:styleId="Kop4Char">
    <w:name w:val="Kop 4 Char"/>
    <w:basedOn w:val="Standaardalinea-lettertype"/>
    <w:link w:val="Kop4"/>
    <w:uiPriority w:val="9"/>
    <w:rsid w:val="002A45E6"/>
    <w:rPr>
      <w:rFonts w:eastAsiaTheme="majorEastAsia" w:cstheme="majorBidi"/>
      <w:b/>
      <w:iCs/>
      <w:color w:val="5F7B7B" w:themeColor="text2"/>
      <w:sz w:val="24"/>
    </w:rPr>
  </w:style>
  <w:style w:type="paragraph" w:customStyle="1" w:styleId="hoofding3">
    <w:name w:val="hoofding 3"/>
    <w:basedOn w:val="Kop1"/>
    <w:next w:val="Standaard"/>
    <w:link w:val="hoofding3Char"/>
    <w:rsid w:val="00F01B75"/>
    <w:rPr>
      <w:sz w:val="36"/>
    </w:rPr>
  </w:style>
  <w:style w:type="character" w:customStyle="1" w:styleId="hoofding3Char">
    <w:name w:val="hoofding 3 Char"/>
    <w:basedOn w:val="Kop1Char"/>
    <w:link w:val="hoofding3"/>
    <w:rsid w:val="00F01B75"/>
    <w:rPr>
      <w:rFonts w:asciiTheme="majorHAnsi" w:eastAsiaTheme="majorEastAsia" w:hAnsiTheme="majorHAnsi" w:cstheme="majorBidi"/>
      <w:caps/>
      <w:color w:val="BB5900" w:themeColor="accent4"/>
      <w:sz w:val="36"/>
      <w:szCs w:val="32"/>
    </w:rPr>
  </w:style>
  <w:style w:type="paragraph" w:styleId="Lijstalinea">
    <w:name w:val="List Paragraph"/>
    <w:basedOn w:val="Standaard"/>
    <w:link w:val="LijstalineaChar"/>
    <w:uiPriority w:val="34"/>
    <w:qFormat/>
    <w:rsid w:val="00F01B75"/>
    <w:pPr>
      <w:numPr>
        <w:numId w:val="1"/>
      </w:numPr>
      <w:ind w:left="924" w:hanging="357"/>
    </w:pPr>
  </w:style>
  <w:style w:type="paragraph" w:customStyle="1" w:styleId="Opsomming1">
    <w:name w:val="Opsomming 1"/>
    <w:basedOn w:val="Lijstalinea"/>
    <w:link w:val="Opsomming1Char"/>
    <w:qFormat/>
    <w:rsid w:val="00303E2B"/>
    <w:pPr>
      <w:numPr>
        <w:numId w:val="2"/>
      </w:numPr>
      <w:ind w:left="357" w:hanging="357"/>
    </w:pPr>
    <w:rPr>
      <w:lang w:val="en-US" w:eastAsia="nl-BE"/>
    </w:rPr>
  </w:style>
  <w:style w:type="character" w:customStyle="1" w:styleId="LijstalineaChar">
    <w:name w:val="Lijstalinea Char"/>
    <w:basedOn w:val="Standaardalinea-lettertype"/>
    <w:link w:val="Lijstalinea"/>
    <w:uiPriority w:val="34"/>
    <w:rsid w:val="00F01B75"/>
    <w:rPr>
      <w:sz w:val="18"/>
    </w:rPr>
  </w:style>
  <w:style w:type="character" w:customStyle="1" w:styleId="Opsomming1Char">
    <w:name w:val="Opsomming 1 Char"/>
    <w:basedOn w:val="LijstalineaChar"/>
    <w:link w:val="Opsomming1"/>
    <w:rsid w:val="00303E2B"/>
    <w:rPr>
      <w:sz w:val="18"/>
      <w:lang w:val="en-US" w:eastAsia="nl-BE"/>
    </w:rPr>
  </w:style>
  <w:style w:type="character" w:customStyle="1" w:styleId="Kop3Char">
    <w:name w:val="Kop 3 Char"/>
    <w:basedOn w:val="Standaardalinea-lettertype"/>
    <w:link w:val="Kop3"/>
    <w:uiPriority w:val="9"/>
    <w:rsid w:val="002A45E6"/>
    <w:rPr>
      <w:rFonts w:asciiTheme="majorHAnsi" w:eastAsiaTheme="majorEastAsia" w:hAnsiTheme="majorHAnsi" w:cstheme="majorBidi"/>
      <w:color w:val="BB5900" w:themeColor="accent4"/>
      <w:sz w:val="32"/>
      <w:szCs w:val="24"/>
    </w:rPr>
  </w:style>
  <w:style w:type="paragraph" w:customStyle="1" w:styleId="Opsomming2">
    <w:name w:val="Opsomming 2"/>
    <w:basedOn w:val="Opsomming1"/>
    <w:link w:val="Opsomming2Char"/>
    <w:qFormat/>
    <w:rsid w:val="00CF47B6"/>
    <w:pPr>
      <w:numPr>
        <w:ilvl w:val="1"/>
        <w:numId w:val="5"/>
      </w:numPr>
      <w:spacing w:before="120" w:after="0"/>
      <w:ind w:left="754" w:hanging="357"/>
    </w:pPr>
  </w:style>
  <w:style w:type="paragraph" w:customStyle="1" w:styleId="Nummering">
    <w:name w:val="Nummering"/>
    <w:basedOn w:val="Opsomming1"/>
    <w:link w:val="NummeringChar"/>
    <w:qFormat/>
    <w:rsid w:val="00303E2B"/>
    <w:pPr>
      <w:numPr>
        <w:numId w:val="6"/>
      </w:numPr>
      <w:ind w:left="357" w:hanging="357"/>
    </w:pPr>
  </w:style>
  <w:style w:type="character" w:customStyle="1" w:styleId="Opsomming2Char">
    <w:name w:val="Opsomming 2 Char"/>
    <w:basedOn w:val="Opsomming1Char"/>
    <w:link w:val="Opsomming2"/>
    <w:rsid w:val="00CF47B6"/>
    <w:rPr>
      <w:sz w:val="20"/>
      <w:szCs w:val="20"/>
      <w:lang w:val="en-US" w:eastAsia="nl-BE"/>
    </w:rPr>
  </w:style>
  <w:style w:type="paragraph" w:customStyle="1" w:styleId="Link">
    <w:name w:val="Link"/>
    <w:basedOn w:val="Standaard"/>
    <w:next w:val="Standaard"/>
    <w:link w:val="LinkChar"/>
    <w:qFormat/>
    <w:rsid w:val="002A45E6"/>
    <w:rPr>
      <w:color w:val="5F7B7B" w:themeColor="text2"/>
      <w:u w:val="single" w:color="5F7B7B" w:themeColor="text2"/>
    </w:rPr>
  </w:style>
  <w:style w:type="character" w:customStyle="1" w:styleId="NummeringChar">
    <w:name w:val="Nummering Char"/>
    <w:basedOn w:val="Opsomming1Char"/>
    <w:link w:val="Nummering"/>
    <w:rsid w:val="00303E2B"/>
    <w:rPr>
      <w:sz w:val="18"/>
      <w:lang w:val="en-US" w:eastAsia="nl-BE"/>
    </w:rPr>
  </w:style>
  <w:style w:type="paragraph" w:customStyle="1" w:styleId="Onderschriftfoto">
    <w:name w:val="Onderschrift foto"/>
    <w:basedOn w:val="Standaard"/>
    <w:link w:val="OnderschriftfotoChar"/>
    <w:qFormat/>
    <w:rsid w:val="00A97BC1"/>
    <w:pPr>
      <w:spacing w:before="0" w:line="276" w:lineRule="auto"/>
    </w:pPr>
    <w:rPr>
      <w:i/>
      <w:iCs/>
      <w:color w:val="5F7B7B" w:themeColor="accent1"/>
      <w:sz w:val="14"/>
      <w:szCs w:val="14"/>
    </w:rPr>
  </w:style>
  <w:style w:type="character" w:customStyle="1" w:styleId="LinkChar">
    <w:name w:val="Link Char"/>
    <w:basedOn w:val="Standaardalinea-lettertype"/>
    <w:link w:val="Link"/>
    <w:rsid w:val="002A45E6"/>
    <w:rPr>
      <w:color w:val="5F7B7B" w:themeColor="text2"/>
      <w:sz w:val="18"/>
      <w:u w:val="single" w:color="5F7B7B" w:themeColor="text2"/>
    </w:rPr>
  </w:style>
  <w:style w:type="paragraph" w:customStyle="1" w:styleId="Nummeringniveau2">
    <w:name w:val="Nummering niveau 2"/>
    <w:basedOn w:val="Nummering"/>
    <w:link w:val="Nummeringniveau2Char"/>
    <w:qFormat/>
    <w:rsid w:val="00303E2B"/>
    <w:pPr>
      <w:numPr>
        <w:numId w:val="8"/>
      </w:numPr>
      <w:ind w:left="754" w:hanging="357"/>
    </w:pPr>
  </w:style>
  <w:style w:type="character" w:customStyle="1" w:styleId="OnderschriftfotoChar">
    <w:name w:val="Onderschrift foto Char"/>
    <w:basedOn w:val="Standaardalinea-lettertype"/>
    <w:link w:val="Onderschriftfoto"/>
    <w:rsid w:val="00A97BC1"/>
    <w:rPr>
      <w:i/>
      <w:iCs/>
      <w:color w:val="5F7B7B" w:themeColor="accent1"/>
      <w:sz w:val="14"/>
      <w:szCs w:val="14"/>
    </w:rPr>
  </w:style>
  <w:style w:type="paragraph" w:customStyle="1" w:styleId="Citaat1">
    <w:name w:val="Citaat1"/>
    <w:basedOn w:val="Standaard"/>
    <w:next w:val="Standaard"/>
    <w:link w:val="QuoteChar"/>
    <w:qFormat/>
    <w:rsid w:val="002A45E6"/>
    <w:pPr>
      <w:shd w:val="clear" w:color="auto" w:fill="FFFFFF" w:themeFill="background1"/>
      <w:spacing w:before="360" w:after="360"/>
      <w:jc w:val="center"/>
    </w:pPr>
    <w:rPr>
      <w:i/>
      <w:iCs/>
      <w:color w:val="5F7B7B" w:themeColor="text2"/>
      <w:sz w:val="28"/>
      <w:szCs w:val="28"/>
      <w:lang w:eastAsia="nl-BE"/>
    </w:rPr>
  </w:style>
  <w:style w:type="character" w:customStyle="1" w:styleId="Nummeringniveau2Char">
    <w:name w:val="Nummering niveau 2 Char"/>
    <w:basedOn w:val="NummeringChar"/>
    <w:link w:val="Nummeringniveau2"/>
    <w:rsid w:val="00303E2B"/>
    <w:rPr>
      <w:sz w:val="18"/>
      <w:lang w:val="en-US" w:eastAsia="nl-BE"/>
    </w:rPr>
  </w:style>
  <w:style w:type="table" w:styleId="Tabelraster">
    <w:name w:val="Table Grid"/>
    <w:basedOn w:val="Standaardtabel"/>
    <w:uiPriority w:val="59"/>
    <w:rsid w:val="007D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Standaardalinea-lettertype"/>
    <w:link w:val="Citaat1"/>
    <w:rsid w:val="002A45E6"/>
    <w:rPr>
      <w:i/>
      <w:iCs/>
      <w:color w:val="5F7B7B" w:themeColor="text2"/>
      <w:sz w:val="28"/>
      <w:szCs w:val="28"/>
      <w:shd w:val="clear" w:color="auto" w:fill="FFFFFF" w:themeFill="background1"/>
      <w:lang w:eastAsia="nl-BE"/>
    </w:rPr>
  </w:style>
  <w:style w:type="table" w:styleId="Lijsttabel4-Accent5">
    <w:name w:val="List Table 4 Accent 5"/>
    <w:basedOn w:val="Standaardtabel"/>
    <w:uiPriority w:val="49"/>
    <w:rsid w:val="007D2EB5"/>
    <w:pPr>
      <w:spacing w:after="0" w:line="240" w:lineRule="auto"/>
    </w:pPr>
    <w:tblPr>
      <w:tblStyleRowBandSize w:val="1"/>
      <w:tblStyleColBandSize w:val="1"/>
      <w:tblBorders>
        <w:top w:val="single" w:sz="4" w:space="0" w:color="AEC5BB" w:themeColor="accent5" w:themeTint="99"/>
        <w:left w:val="single" w:sz="4" w:space="0" w:color="AEC5BB" w:themeColor="accent5" w:themeTint="99"/>
        <w:bottom w:val="single" w:sz="4" w:space="0" w:color="AEC5BB" w:themeColor="accent5" w:themeTint="99"/>
        <w:right w:val="single" w:sz="4" w:space="0" w:color="AEC5BB" w:themeColor="accent5" w:themeTint="99"/>
        <w:insideH w:val="single" w:sz="4" w:space="0" w:color="AEC5BB" w:themeColor="accent5" w:themeTint="99"/>
      </w:tblBorders>
    </w:tblPr>
    <w:tblStylePr w:type="firstRow">
      <w:rPr>
        <w:b/>
        <w:bCs/>
        <w:color w:val="FFFFFF" w:themeColor="background1"/>
      </w:rPr>
      <w:tblPr/>
      <w:tcPr>
        <w:tcBorders>
          <w:top w:val="single" w:sz="4" w:space="0" w:color="799F8F" w:themeColor="accent5"/>
          <w:left w:val="single" w:sz="4" w:space="0" w:color="799F8F" w:themeColor="accent5"/>
          <w:bottom w:val="single" w:sz="4" w:space="0" w:color="799F8F" w:themeColor="accent5"/>
          <w:right w:val="single" w:sz="4" w:space="0" w:color="799F8F" w:themeColor="accent5"/>
          <w:insideH w:val="nil"/>
        </w:tcBorders>
        <w:shd w:val="clear" w:color="auto" w:fill="799F8F" w:themeFill="accent5"/>
      </w:tcPr>
    </w:tblStylePr>
    <w:tblStylePr w:type="lastRow">
      <w:rPr>
        <w:b/>
        <w:bCs/>
      </w:rPr>
      <w:tblPr/>
      <w:tcPr>
        <w:tcBorders>
          <w:top w:val="double" w:sz="4" w:space="0" w:color="AEC5BB" w:themeColor="accent5" w:themeTint="99"/>
        </w:tcBorders>
      </w:tcPr>
    </w:tblStylePr>
    <w:tblStylePr w:type="firstCol">
      <w:rPr>
        <w:b/>
        <w:bCs/>
      </w:rPr>
    </w:tblStylePr>
    <w:tblStylePr w:type="lastCol">
      <w:rPr>
        <w:b/>
        <w:bCs/>
      </w:rPr>
    </w:tblStylePr>
    <w:tblStylePr w:type="band1Vert">
      <w:tblPr/>
      <w:tcPr>
        <w:shd w:val="clear" w:color="auto" w:fill="E4EBE8" w:themeFill="accent5" w:themeFillTint="33"/>
      </w:tcPr>
    </w:tblStylePr>
    <w:tblStylePr w:type="band1Horz">
      <w:tblPr/>
      <w:tcPr>
        <w:shd w:val="clear" w:color="auto" w:fill="E4EBE8" w:themeFill="accent5" w:themeFillTint="33"/>
      </w:tcPr>
    </w:tblStylePr>
  </w:style>
  <w:style w:type="table" w:customStyle="1" w:styleId="TabelVWVJ">
    <w:name w:val="Tabel VWVJ"/>
    <w:basedOn w:val="Standaardtabel"/>
    <w:uiPriority w:val="99"/>
    <w:rsid w:val="00A03A2A"/>
    <w:pPr>
      <w:spacing w:after="0" w:line="240" w:lineRule="auto"/>
    </w:pPr>
    <w:tblPr/>
  </w:style>
  <w:style w:type="paragraph" w:styleId="Koptekst">
    <w:name w:val="header"/>
    <w:basedOn w:val="Standaard"/>
    <w:link w:val="KoptekstChar"/>
    <w:uiPriority w:val="99"/>
    <w:unhideWhenUsed/>
    <w:rsid w:val="00A03A2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3A2A"/>
    <w:rPr>
      <w:sz w:val="18"/>
    </w:rPr>
  </w:style>
  <w:style w:type="paragraph" w:styleId="Voettekst">
    <w:name w:val="footer"/>
    <w:basedOn w:val="Standaard"/>
    <w:link w:val="VoettekstChar"/>
    <w:uiPriority w:val="99"/>
    <w:unhideWhenUsed/>
    <w:rsid w:val="00A03A2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3A2A"/>
    <w:rPr>
      <w:sz w:val="18"/>
    </w:rPr>
  </w:style>
  <w:style w:type="character" w:styleId="Hyperlink">
    <w:name w:val="Hyperlink"/>
    <w:basedOn w:val="Standaardalinea-lettertype"/>
    <w:uiPriority w:val="99"/>
    <w:unhideWhenUsed/>
    <w:rsid w:val="00A03A2A"/>
    <w:rPr>
      <w:color w:val="0000FF"/>
      <w:u w:val="single"/>
    </w:rPr>
  </w:style>
  <w:style w:type="paragraph" w:customStyle="1" w:styleId="Voetnoten">
    <w:name w:val="Voetnoten"/>
    <w:basedOn w:val="Standaard"/>
    <w:link w:val="VoetnotenChar"/>
    <w:qFormat/>
    <w:rsid w:val="0046406C"/>
    <w:pPr>
      <w:spacing w:before="0" w:after="0"/>
      <w:ind w:left="357"/>
      <w:jc w:val="left"/>
    </w:pPr>
    <w:rPr>
      <w:color w:val="595959" w:themeColor="text1" w:themeTint="A6"/>
      <w:sz w:val="16"/>
      <w:szCs w:val="16"/>
      <w:lang w:eastAsia="nl-BE"/>
    </w:rPr>
  </w:style>
  <w:style w:type="character" w:styleId="Onopgelostemelding">
    <w:name w:val="Unresolved Mention"/>
    <w:basedOn w:val="Standaardalinea-lettertype"/>
    <w:uiPriority w:val="99"/>
    <w:semiHidden/>
    <w:unhideWhenUsed/>
    <w:rsid w:val="00A03A2A"/>
    <w:rPr>
      <w:color w:val="605E5C"/>
      <w:shd w:val="clear" w:color="auto" w:fill="E1DFDD"/>
    </w:rPr>
  </w:style>
  <w:style w:type="character" w:customStyle="1" w:styleId="VoetnotenChar">
    <w:name w:val="Voetnoten Char"/>
    <w:basedOn w:val="Standaardalinea-lettertype"/>
    <w:link w:val="Voetnoten"/>
    <w:rsid w:val="0046406C"/>
    <w:rPr>
      <w:color w:val="595959" w:themeColor="text1" w:themeTint="A6"/>
      <w:sz w:val="16"/>
      <w:szCs w:val="16"/>
      <w:lang w:eastAsia="nl-BE"/>
    </w:rPr>
  </w:style>
  <w:style w:type="character" w:styleId="GevolgdeHyperlink">
    <w:name w:val="FollowedHyperlink"/>
    <w:basedOn w:val="Standaardalinea-lettertype"/>
    <w:uiPriority w:val="99"/>
    <w:semiHidden/>
    <w:unhideWhenUsed/>
    <w:rsid w:val="00A03A2A"/>
    <w:rPr>
      <w:color w:val="BA5800" w:themeColor="followedHyperlink"/>
      <w:u w:val="single"/>
    </w:rPr>
  </w:style>
  <w:style w:type="paragraph" w:styleId="Inhopg1">
    <w:name w:val="toc 1"/>
    <w:basedOn w:val="Standaard"/>
    <w:next w:val="Standaard"/>
    <w:autoRedefine/>
    <w:uiPriority w:val="39"/>
    <w:unhideWhenUsed/>
    <w:rsid w:val="003D73A5"/>
    <w:pPr>
      <w:tabs>
        <w:tab w:val="right" w:leader="dot" w:pos="9062"/>
      </w:tabs>
      <w:spacing w:after="100"/>
      <w:jc w:val="left"/>
    </w:pPr>
    <w:rPr>
      <w:caps/>
      <w:sz w:val="24"/>
    </w:rPr>
  </w:style>
  <w:style w:type="paragraph" w:styleId="Inhopg2">
    <w:name w:val="toc 2"/>
    <w:basedOn w:val="Standaard"/>
    <w:next w:val="Standaard"/>
    <w:autoRedefine/>
    <w:uiPriority w:val="39"/>
    <w:unhideWhenUsed/>
    <w:rsid w:val="000E2404"/>
    <w:pPr>
      <w:tabs>
        <w:tab w:val="right" w:leader="dot" w:pos="9062"/>
      </w:tabs>
      <w:spacing w:after="100" w:line="240" w:lineRule="auto"/>
      <w:jc w:val="left"/>
    </w:pPr>
  </w:style>
  <w:style w:type="paragraph" w:styleId="Inhopg3">
    <w:name w:val="toc 3"/>
    <w:basedOn w:val="Standaard"/>
    <w:next w:val="Standaard"/>
    <w:autoRedefine/>
    <w:uiPriority w:val="39"/>
    <w:unhideWhenUsed/>
    <w:rsid w:val="003D73A5"/>
    <w:pPr>
      <w:tabs>
        <w:tab w:val="right" w:leader="dot" w:pos="9062"/>
      </w:tabs>
      <w:spacing w:after="100" w:line="240" w:lineRule="auto"/>
      <w:jc w:val="left"/>
    </w:pPr>
    <w:rPr>
      <w:caps/>
      <w:sz w:val="16"/>
    </w:rPr>
  </w:style>
  <w:style w:type="paragraph" w:styleId="Inhopg4">
    <w:name w:val="toc 4"/>
    <w:basedOn w:val="Standaard"/>
    <w:next w:val="Standaard"/>
    <w:autoRedefine/>
    <w:uiPriority w:val="39"/>
    <w:unhideWhenUsed/>
    <w:rsid w:val="002A45E6"/>
    <w:pPr>
      <w:tabs>
        <w:tab w:val="right" w:leader="dot" w:pos="9062"/>
      </w:tabs>
      <w:spacing w:after="100"/>
    </w:pPr>
    <w:rPr>
      <w:b/>
      <w:color w:val="5F7B7B" w:themeColor="text2"/>
      <w:sz w:val="16"/>
    </w:rPr>
  </w:style>
  <w:style w:type="paragraph" w:customStyle="1" w:styleId="Pa3">
    <w:name w:val="Pa3"/>
    <w:basedOn w:val="Standaard"/>
    <w:next w:val="Standaard"/>
    <w:uiPriority w:val="99"/>
    <w:rsid w:val="00F01214"/>
    <w:pPr>
      <w:autoSpaceDE w:val="0"/>
      <w:autoSpaceDN w:val="0"/>
      <w:adjustRightInd w:val="0"/>
      <w:spacing w:before="0" w:after="0" w:line="161" w:lineRule="atLeast"/>
      <w:jc w:val="left"/>
    </w:pPr>
    <w:rPr>
      <w:rFonts w:ascii="Montserrat SemiBold" w:hAnsi="Montserrat SemiBold"/>
      <w:sz w:val="24"/>
      <w:szCs w:val="24"/>
    </w:rPr>
  </w:style>
  <w:style w:type="numbering" w:customStyle="1" w:styleId="Huidigelijst1">
    <w:name w:val="Huidige lijst1"/>
    <w:uiPriority w:val="99"/>
    <w:rsid w:val="00A760F6"/>
    <w:pPr>
      <w:numPr>
        <w:numId w:val="11"/>
      </w:numPr>
    </w:pPr>
  </w:style>
  <w:style w:type="paragraph" w:customStyle="1" w:styleId="Onderschriftfiguur">
    <w:name w:val="Onderschrift figuur"/>
    <w:basedOn w:val="Onderschriftfoto"/>
    <w:link w:val="OnderschriftfiguurChar"/>
    <w:qFormat/>
    <w:rsid w:val="002A45E6"/>
    <w:pPr>
      <w:numPr>
        <w:numId w:val="12"/>
      </w:numPr>
      <w:ind w:left="357" w:hanging="357"/>
    </w:pPr>
    <w:rPr>
      <w:color w:val="BB5900" w:themeColor="accent4"/>
    </w:rPr>
  </w:style>
  <w:style w:type="paragraph" w:customStyle="1" w:styleId="Bovenschriftvoortabel">
    <w:name w:val="Bovenschrift voor tabel"/>
    <w:basedOn w:val="Onderschriftfiguur"/>
    <w:link w:val="BovenschriftvoortabelChar"/>
    <w:qFormat/>
    <w:rsid w:val="002A45E6"/>
    <w:pPr>
      <w:numPr>
        <w:numId w:val="13"/>
      </w:numPr>
      <w:ind w:left="0" w:firstLine="0"/>
    </w:pPr>
  </w:style>
  <w:style w:type="character" w:customStyle="1" w:styleId="OnderschriftfiguurChar">
    <w:name w:val="Onderschrift figuur Char"/>
    <w:basedOn w:val="OnderschriftfotoChar"/>
    <w:link w:val="Onderschriftfiguur"/>
    <w:rsid w:val="002A45E6"/>
    <w:rPr>
      <w:i/>
      <w:iCs/>
      <w:color w:val="BB5900" w:themeColor="accent4"/>
      <w:sz w:val="14"/>
      <w:szCs w:val="14"/>
    </w:rPr>
  </w:style>
  <w:style w:type="paragraph" w:customStyle="1" w:styleId="Accent">
    <w:name w:val="Accent"/>
    <w:basedOn w:val="Opsomming1"/>
    <w:link w:val="AccentChar"/>
    <w:qFormat/>
    <w:rsid w:val="00F76D27"/>
    <w:pPr>
      <w:numPr>
        <w:numId w:val="0"/>
      </w:numPr>
    </w:pPr>
    <w:rPr>
      <w:b/>
      <w:bCs/>
    </w:rPr>
  </w:style>
  <w:style w:type="character" w:customStyle="1" w:styleId="BovenschriftvoortabelChar">
    <w:name w:val="Bovenschrift voor tabel Char"/>
    <w:basedOn w:val="OnderschriftfiguurChar"/>
    <w:link w:val="Bovenschriftvoortabel"/>
    <w:rsid w:val="002A45E6"/>
    <w:rPr>
      <w:i/>
      <w:iCs/>
      <w:color w:val="BB5900" w:themeColor="accent4"/>
      <w:sz w:val="14"/>
      <w:szCs w:val="14"/>
    </w:rPr>
  </w:style>
  <w:style w:type="character" w:customStyle="1" w:styleId="AccentChar">
    <w:name w:val="Accent Char"/>
    <w:basedOn w:val="Opsomming1Char"/>
    <w:link w:val="Accent"/>
    <w:rsid w:val="00F76D27"/>
    <w:rPr>
      <w:b/>
      <w:bCs/>
      <w:sz w:val="18"/>
      <w:lang w:val="en-US" w:eastAsia="nl-BE"/>
    </w:rPr>
  </w:style>
  <w:style w:type="paragraph" w:customStyle="1" w:styleId="Inspringing">
    <w:name w:val="Inspringing"/>
    <w:basedOn w:val="Standaard"/>
    <w:link w:val="InspringingChar"/>
    <w:rsid w:val="00080605"/>
    <w:pPr>
      <w:spacing w:before="120" w:after="0"/>
      <w:ind w:left="1134"/>
    </w:pPr>
    <w:rPr>
      <w:lang w:val="en-US" w:eastAsia="nl-BE"/>
    </w:rPr>
  </w:style>
  <w:style w:type="character" w:customStyle="1" w:styleId="InspringingChar">
    <w:name w:val="Inspringing Char"/>
    <w:basedOn w:val="Standaardalinea-lettertype"/>
    <w:link w:val="Inspringing"/>
    <w:rsid w:val="00080605"/>
    <w:rPr>
      <w:sz w:val="18"/>
      <w:lang w:val="en-US" w:eastAsia="nl-BE"/>
    </w:rPr>
  </w:style>
  <w:style w:type="character" w:customStyle="1" w:styleId="Kop5Char">
    <w:name w:val="Kop 5 Char"/>
    <w:basedOn w:val="Standaardalinea-lettertype"/>
    <w:link w:val="Kop5"/>
    <w:uiPriority w:val="9"/>
    <w:rsid w:val="002A45E6"/>
    <w:rPr>
      <w:rFonts w:asciiTheme="majorHAnsi" w:eastAsiaTheme="majorEastAsia" w:hAnsiTheme="majorHAnsi" w:cstheme="majorBidi"/>
      <w:b/>
      <w:bCs/>
      <w:color w:val="475B5B" w:themeColor="accent1" w:themeShade="BF"/>
      <w:sz w:val="20"/>
      <w:szCs w:val="20"/>
      <w:lang w:val="en-US"/>
    </w:rPr>
  </w:style>
  <w:style w:type="character" w:customStyle="1" w:styleId="Kop6Char">
    <w:name w:val="Kop 6 Char"/>
    <w:basedOn w:val="Standaardalinea-lettertype"/>
    <w:link w:val="Kop6"/>
    <w:uiPriority w:val="9"/>
    <w:rsid w:val="002A45E6"/>
    <w:rPr>
      <w:rFonts w:asciiTheme="majorHAnsi" w:eastAsiaTheme="majorEastAsia" w:hAnsiTheme="majorHAnsi" w:cstheme="majorBidi"/>
      <w:b/>
      <w:bCs/>
      <w:color w:val="2F3D3D" w:themeColor="accent1" w:themeShade="7F"/>
      <w:sz w:val="18"/>
      <w:lang w:val="en-US"/>
    </w:rPr>
  </w:style>
  <w:style w:type="paragraph" w:styleId="Kopvaninhoudsopgave">
    <w:name w:val="TOC Heading"/>
    <w:basedOn w:val="Kop1"/>
    <w:next w:val="Standaard"/>
    <w:uiPriority w:val="39"/>
    <w:unhideWhenUsed/>
    <w:qFormat/>
    <w:rsid w:val="00105BAC"/>
    <w:pPr>
      <w:spacing w:before="240" w:line="360" w:lineRule="auto"/>
      <w:outlineLvl w:val="9"/>
    </w:pPr>
    <w:rPr>
      <w:caps w:val="0"/>
      <w:color w:val="475B5B" w:themeColor="accent1" w:themeShade="BF"/>
      <w:sz w:val="32"/>
    </w:rPr>
  </w:style>
  <w:style w:type="paragraph" w:styleId="Lijstopsomteken2">
    <w:name w:val="List Bullet 2"/>
    <w:basedOn w:val="Standaard"/>
    <w:link w:val="Lijstopsomteken2Char"/>
    <w:autoRedefine/>
    <w:uiPriority w:val="99"/>
    <w:rsid w:val="00105BAC"/>
    <w:pPr>
      <w:spacing w:before="0" w:after="0" w:line="276" w:lineRule="auto"/>
    </w:pPr>
    <w:rPr>
      <w:rFonts w:eastAsia="Times New Roman" w:cstheme="minorHAnsi"/>
      <w:sz w:val="24"/>
      <w:szCs w:val="24"/>
      <w:lang w:val="nl-NL" w:eastAsia="nl-NL"/>
    </w:rPr>
  </w:style>
  <w:style w:type="character" w:customStyle="1" w:styleId="Lijstopsomteken2Char">
    <w:name w:val="Lijst opsom.teken 2 Char"/>
    <w:basedOn w:val="Standaardalinea-lettertype"/>
    <w:link w:val="Lijstopsomteken2"/>
    <w:uiPriority w:val="99"/>
    <w:locked/>
    <w:rsid w:val="00105BAC"/>
    <w:rPr>
      <w:rFonts w:eastAsia="Times New Roman" w:cstheme="minorHAnsi"/>
      <w:sz w:val="24"/>
      <w:szCs w:val="24"/>
      <w:lang w:val="nl-NL" w:eastAsia="nl-NL"/>
    </w:rPr>
  </w:style>
  <w:style w:type="paragraph" w:customStyle="1" w:styleId="vet">
    <w:name w:val="vet"/>
    <w:basedOn w:val="Standaard"/>
    <w:link w:val="vetChar"/>
    <w:uiPriority w:val="99"/>
    <w:rsid w:val="00105BAC"/>
    <w:pPr>
      <w:spacing w:before="0" w:line="240" w:lineRule="auto"/>
    </w:pPr>
    <w:rPr>
      <w:rFonts w:ascii="Times New Roman" w:eastAsia="Times New Roman" w:hAnsi="Times New Roman" w:cs="Times New Roman"/>
      <w:b/>
      <w:bCs/>
      <w:sz w:val="24"/>
      <w:szCs w:val="24"/>
      <w:lang w:eastAsia="nl-NL"/>
    </w:rPr>
  </w:style>
  <w:style w:type="character" w:customStyle="1" w:styleId="vetChar">
    <w:name w:val="vet Char"/>
    <w:basedOn w:val="Standaardalinea-lettertype"/>
    <w:link w:val="vet"/>
    <w:uiPriority w:val="99"/>
    <w:locked/>
    <w:rsid w:val="00105BAC"/>
    <w:rPr>
      <w:rFonts w:ascii="Times New Roman" w:eastAsia="Times New Roman" w:hAnsi="Times New Roman" w:cs="Times New Roman"/>
      <w:b/>
      <w:bCs/>
      <w:sz w:val="24"/>
      <w:szCs w:val="24"/>
      <w:lang w:eastAsia="nl-NL"/>
    </w:rPr>
  </w:style>
  <w:style w:type="paragraph" w:customStyle="1" w:styleId="Default">
    <w:name w:val="Default"/>
    <w:rsid w:val="00105B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jl2">
    <w:name w:val="Stijl2"/>
    <w:basedOn w:val="Standaard"/>
    <w:link w:val="Stijl2Char"/>
    <w:qFormat/>
    <w:rsid w:val="00105BAC"/>
    <w:pPr>
      <w:keepNext/>
      <w:numPr>
        <w:numId w:val="14"/>
      </w:numPr>
      <w:spacing w:after="60" w:line="276" w:lineRule="auto"/>
      <w:outlineLvl w:val="0"/>
    </w:pPr>
    <w:rPr>
      <w:rFonts w:ascii="Calibri" w:eastAsia="Times New Roman" w:hAnsi="Calibri" w:cs="Times New Roman"/>
      <w:b/>
      <w:bCs/>
      <w:color w:val="5F7B7B"/>
      <w:kern w:val="32"/>
      <w:sz w:val="32"/>
      <w:szCs w:val="28"/>
      <w:lang w:val="nl-NL" w:eastAsia="nl-NL"/>
    </w:rPr>
  </w:style>
  <w:style w:type="character" w:customStyle="1" w:styleId="Stijl2Char">
    <w:name w:val="Stijl2 Char"/>
    <w:basedOn w:val="Standaardalinea-lettertype"/>
    <w:link w:val="Stijl2"/>
    <w:rsid w:val="00105BAC"/>
    <w:rPr>
      <w:rFonts w:ascii="Calibri" w:eastAsia="Times New Roman" w:hAnsi="Calibri" w:cs="Times New Roman"/>
      <w:b/>
      <w:bCs/>
      <w:color w:val="5F7B7B"/>
      <w:kern w:val="32"/>
      <w:sz w:val="32"/>
      <w:szCs w:val="28"/>
      <w:lang w:val="nl-NL" w:eastAsia="nl-NL"/>
    </w:rPr>
  </w:style>
  <w:style w:type="paragraph" w:customStyle="1" w:styleId="Hoofdkop">
    <w:name w:val="Hoofdkop"/>
    <w:basedOn w:val="Lijstalinea"/>
    <w:link w:val="HoofdkopChar"/>
    <w:qFormat/>
    <w:rsid w:val="00105BAC"/>
    <w:pPr>
      <w:numPr>
        <w:numId w:val="29"/>
      </w:numPr>
      <w:spacing w:before="0" w:after="200" w:line="276" w:lineRule="auto"/>
      <w:contextualSpacing/>
      <w:jc w:val="center"/>
    </w:pPr>
    <w:rPr>
      <w:rFonts w:ascii="Calibri" w:eastAsiaTheme="majorEastAsia" w:hAnsi="Calibri" w:cstheme="majorBidi"/>
      <w:b/>
      <w:caps/>
      <w:color w:val="E7500F"/>
      <w:sz w:val="56"/>
      <w:szCs w:val="56"/>
    </w:rPr>
  </w:style>
  <w:style w:type="character" w:customStyle="1" w:styleId="HoofdkopChar">
    <w:name w:val="Hoofdkop Char"/>
    <w:basedOn w:val="LijstalineaChar"/>
    <w:link w:val="Hoofdkop"/>
    <w:rsid w:val="00105BAC"/>
    <w:rPr>
      <w:rFonts w:ascii="Calibri" w:eastAsiaTheme="majorEastAsia" w:hAnsi="Calibri" w:cstheme="majorBidi"/>
      <w:b/>
      <w:caps/>
      <w:color w:val="E7500F"/>
      <w:sz w:val="56"/>
      <w:szCs w:val="56"/>
    </w:rPr>
  </w:style>
  <w:style w:type="paragraph" w:customStyle="1" w:styleId="Opsomming3">
    <w:name w:val="Opsomming 3"/>
    <w:basedOn w:val="Lijstalinea"/>
    <w:link w:val="Opsomming3Char"/>
    <w:qFormat/>
    <w:rsid w:val="002D165D"/>
    <w:pPr>
      <w:numPr>
        <w:ilvl w:val="1"/>
        <w:numId w:val="18"/>
      </w:numPr>
      <w:spacing w:before="0" w:after="0"/>
    </w:pPr>
  </w:style>
  <w:style w:type="paragraph" w:customStyle="1" w:styleId="Opsomming4">
    <w:name w:val="Opsomming 4"/>
    <w:basedOn w:val="Lijstalinea"/>
    <w:link w:val="Opsomming4Char"/>
    <w:qFormat/>
    <w:rsid w:val="00EF4B3E"/>
    <w:pPr>
      <w:numPr>
        <w:ilvl w:val="2"/>
        <w:numId w:val="18"/>
      </w:numPr>
      <w:spacing w:before="0" w:after="0"/>
      <w:ind w:left="2154" w:hanging="357"/>
    </w:pPr>
  </w:style>
  <w:style w:type="character" w:customStyle="1" w:styleId="Opsomming3Char">
    <w:name w:val="Opsomming 3 Char"/>
    <w:basedOn w:val="LijstalineaChar"/>
    <w:link w:val="Opsomming3"/>
    <w:rsid w:val="002D165D"/>
    <w:rPr>
      <w:sz w:val="20"/>
      <w:szCs w:val="20"/>
    </w:rPr>
  </w:style>
  <w:style w:type="paragraph" w:styleId="Normaalweb">
    <w:name w:val="Normal (Web)"/>
    <w:basedOn w:val="Standaard"/>
    <w:uiPriority w:val="99"/>
    <w:unhideWhenUsed/>
    <w:rsid w:val="00D60B08"/>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character" w:customStyle="1" w:styleId="Opsomming4Char">
    <w:name w:val="Opsomming 4 Char"/>
    <w:basedOn w:val="LijstalineaChar"/>
    <w:link w:val="Opsomming4"/>
    <w:rsid w:val="00EF4B3E"/>
    <w:rPr>
      <w:sz w:val="20"/>
      <w:szCs w:val="20"/>
    </w:rPr>
  </w:style>
  <w:style w:type="paragraph" w:styleId="Voetnoottekst">
    <w:name w:val="footnote text"/>
    <w:basedOn w:val="Standaard"/>
    <w:link w:val="VoetnoottekstChar"/>
    <w:uiPriority w:val="99"/>
    <w:semiHidden/>
    <w:unhideWhenUsed/>
    <w:rsid w:val="00D60B08"/>
    <w:pPr>
      <w:spacing w:before="0" w:after="0" w:line="240" w:lineRule="auto"/>
      <w:jc w:val="left"/>
    </w:pPr>
  </w:style>
  <w:style w:type="character" w:customStyle="1" w:styleId="VoetnoottekstChar">
    <w:name w:val="Voetnoottekst Char"/>
    <w:basedOn w:val="Standaardalinea-lettertype"/>
    <w:link w:val="Voetnoottekst"/>
    <w:uiPriority w:val="99"/>
    <w:semiHidden/>
    <w:rsid w:val="00D60B08"/>
    <w:rPr>
      <w:sz w:val="20"/>
      <w:szCs w:val="20"/>
    </w:rPr>
  </w:style>
  <w:style w:type="character" w:styleId="Voetnootmarkering">
    <w:name w:val="footnote reference"/>
    <w:basedOn w:val="Standaardalinea-lettertype"/>
    <w:uiPriority w:val="99"/>
    <w:semiHidden/>
    <w:unhideWhenUsed/>
    <w:rsid w:val="00D60B08"/>
    <w:rPr>
      <w:vertAlign w:val="superscript"/>
    </w:rPr>
  </w:style>
  <w:style w:type="character" w:customStyle="1" w:styleId="cf01">
    <w:name w:val="cf01"/>
    <w:basedOn w:val="Standaardalinea-lettertype"/>
    <w:rsid w:val="00D60B08"/>
    <w:rPr>
      <w:rFonts w:ascii="Segoe UI" w:hAnsi="Segoe UI" w:cs="Segoe UI" w:hint="default"/>
      <w:sz w:val="18"/>
      <w:szCs w:val="18"/>
    </w:rPr>
  </w:style>
  <w:style w:type="paragraph" w:customStyle="1" w:styleId="Brieftitel">
    <w:name w:val="Brieftitel"/>
    <w:basedOn w:val="Standaard"/>
    <w:link w:val="BrieftitelChar"/>
    <w:qFormat/>
    <w:rsid w:val="00610C87"/>
    <w:pPr>
      <w:spacing w:line="276" w:lineRule="auto"/>
      <w:jc w:val="center"/>
    </w:pPr>
    <w:rPr>
      <w:rFonts w:cstheme="minorHAnsi"/>
      <w:b/>
      <w:bCs/>
      <w:sz w:val="28"/>
      <w:szCs w:val="28"/>
    </w:rPr>
  </w:style>
  <w:style w:type="character" w:customStyle="1" w:styleId="BrieftitelChar">
    <w:name w:val="Brieftitel Char"/>
    <w:basedOn w:val="Standaardalinea-lettertype"/>
    <w:link w:val="Brieftitel"/>
    <w:rsid w:val="00610C87"/>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63">
      <w:bodyDiv w:val="1"/>
      <w:marLeft w:val="0"/>
      <w:marRight w:val="0"/>
      <w:marTop w:val="0"/>
      <w:marBottom w:val="0"/>
      <w:divBdr>
        <w:top w:val="none" w:sz="0" w:space="0" w:color="auto"/>
        <w:left w:val="none" w:sz="0" w:space="0" w:color="auto"/>
        <w:bottom w:val="none" w:sz="0" w:space="0" w:color="auto"/>
        <w:right w:val="none" w:sz="0" w:space="0" w:color="auto"/>
      </w:divBdr>
    </w:div>
    <w:div w:id="592475703">
      <w:bodyDiv w:val="1"/>
      <w:marLeft w:val="0"/>
      <w:marRight w:val="0"/>
      <w:marTop w:val="0"/>
      <w:marBottom w:val="0"/>
      <w:divBdr>
        <w:top w:val="none" w:sz="0" w:space="0" w:color="auto"/>
        <w:left w:val="none" w:sz="0" w:space="0" w:color="auto"/>
        <w:bottom w:val="none" w:sz="0" w:space="0" w:color="auto"/>
        <w:right w:val="none" w:sz="0" w:space="0" w:color="auto"/>
      </w:divBdr>
    </w:div>
    <w:div w:id="727611164">
      <w:bodyDiv w:val="1"/>
      <w:marLeft w:val="0"/>
      <w:marRight w:val="0"/>
      <w:marTop w:val="0"/>
      <w:marBottom w:val="0"/>
      <w:divBdr>
        <w:top w:val="none" w:sz="0" w:space="0" w:color="auto"/>
        <w:left w:val="none" w:sz="0" w:space="0" w:color="auto"/>
        <w:bottom w:val="none" w:sz="0" w:space="0" w:color="auto"/>
        <w:right w:val="none" w:sz="0" w:space="0" w:color="auto"/>
      </w:divBdr>
    </w:div>
    <w:div w:id="890649062">
      <w:bodyDiv w:val="1"/>
      <w:marLeft w:val="0"/>
      <w:marRight w:val="0"/>
      <w:marTop w:val="0"/>
      <w:marBottom w:val="0"/>
      <w:divBdr>
        <w:top w:val="none" w:sz="0" w:space="0" w:color="auto"/>
        <w:left w:val="none" w:sz="0" w:space="0" w:color="auto"/>
        <w:bottom w:val="none" w:sz="0" w:space="0" w:color="auto"/>
        <w:right w:val="none" w:sz="0" w:space="0" w:color="auto"/>
      </w:divBdr>
    </w:div>
    <w:div w:id="15291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wnloads\VWVJ_Wordtemplate.dotx" TargetMode="External"/></Relationships>
</file>

<file path=word/theme/theme1.xml><?xml version="1.0" encoding="utf-8"?>
<a:theme xmlns:a="http://schemas.openxmlformats.org/drawingml/2006/main" name="Kantoorthema">
  <a:themeElements>
    <a:clrScheme name="VWVJ">
      <a:dk1>
        <a:srgbClr val="000000"/>
      </a:dk1>
      <a:lt1>
        <a:srgbClr val="FFFFFF"/>
      </a:lt1>
      <a:dk2>
        <a:srgbClr val="5F7B7B"/>
      </a:dk2>
      <a:lt2>
        <a:srgbClr val="D8ECE3"/>
      </a:lt2>
      <a:accent1>
        <a:srgbClr val="5F7B7B"/>
      </a:accent1>
      <a:accent2>
        <a:srgbClr val="978773"/>
      </a:accent2>
      <a:accent3>
        <a:srgbClr val="207973"/>
      </a:accent3>
      <a:accent4>
        <a:srgbClr val="BB5900"/>
      </a:accent4>
      <a:accent5>
        <a:srgbClr val="799F8F"/>
      </a:accent5>
      <a:accent6>
        <a:srgbClr val="F08A34"/>
      </a:accent6>
      <a:hlink>
        <a:srgbClr val="207873"/>
      </a:hlink>
      <a:folHlink>
        <a:srgbClr val="BA5800"/>
      </a:folHlink>
    </a:clrScheme>
    <a:fontScheme name="VWVJ">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A8E568FD11E418B28CFB504545DCF" ma:contentTypeVersion="9" ma:contentTypeDescription="Een nieuw document maken." ma:contentTypeScope="" ma:versionID="313dcdc5f8d55db73eb661ced15312cc">
  <xsd:schema xmlns:xsd="http://www.w3.org/2001/XMLSchema" xmlns:xs="http://www.w3.org/2001/XMLSchema" xmlns:p="http://schemas.microsoft.com/office/2006/metadata/properties" xmlns:ns2="ac5b1a37-6861-4a22-82bf-45a87042f8af" xmlns:ns3="72b1ad86-611a-4912-ac60-1ccc0f150f76" targetNamespace="http://schemas.microsoft.com/office/2006/metadata/properties" ma:root="true" ma:fieldsID="46b89debc6e53470ffe1b22f59085215" ns2:_="" ns3:_="">
    <xsd:import namespace="ac5b1a37-6861-4a22-82bf-45a87042f8af"/>
    <xsd:import namespace="72b1ad86-611a-4912-ac60-1ccc0f150f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b1a37-6861-4a22-82bf-45a87042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00c23c0-2aca-4e5d-a663-9746dba0c4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1ad86-611a-4912-ac60-1ccc0f150f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2e3879-83ea-4e91-8d37-1f9938ab206a}" ma:internalName="TaxCatchAll" ma:showField="CatchAllData" ma:web="72b1ad86-611a-4912-ac60-1ccc0f150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b1a37-6861-4a22-82bf-45a87042f8af">
      <Terms xmlns="http://schemas.microsoft.com/office/infopath/2007/PartnerControls"/>
    </lcf76f155ced4ddcb4097134ff3c332f>
    <TaxCatchAll xmlns="72b1ad86-611a-4912-ac60-1ccc0f150f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3351E-62D2-4EA1-AC55-390307BB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b1a37-6861-4a22-82bf-45a87042f8af"/>
    <ds:schemaRef ds:uri="72b1ad86-611a-4912-ac60-1ccc0f150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E87FC-7993-4569-A795-03DE5136BB47}">
  <ds:schemaRefs>
    <ds:schemaRef ds:uri="http://schemas.openxmlformats.org/officeDocument/2006/bibliography"/>
  </ds:schemaRefs>
</ds:datastoreItem>
</file>

<file path=customXml/itemProps3.xml><?xml version="1.0" encoding="utf-8"?>
<ds:datastoreItem xmlns:ds="http://schemas.openxmlformats.org/officeDocument/2006/customXml" ds:itemID="{55D235FC-7FE4-4491-A175-BCF0F418053B}">
  <ds:schemaRefs>
    <ds:schemaRef ds:uri="http://schemas.microsoft.com/office/2006/metadata/properties"/>
    <ds:schemaRef ds:uri="http://schemas.microsoft.com/office/infopath/2007/PartnerControls"/>
    <ds:schemaRef ds:uri="ac5b1a37-6861-4a22-82bf-45a87042f8af"/>
    <ds:schemaRef ds:uri="72b1ad86-611a-4912-ac60-1ccc0f150f76"/>
  </ds:schemaRefs>
</ds:datastoreItem>
</file>

<file path=customXml/itemProps4.xml><?xml version="1.0" encoding="utf-8"?>
<ds:datastoreItem xmlns:ds="http://schemas.openxmlformats.org/officeDocument/2006/customXml" ds:itemID="{F2D0CD1B-C781-4D4A-8368-57F0C49C5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VWVJ_Wordtemplate</Template>
  <TotalTime>0</TotalTime>
  <Pages>2</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Ann Devriendt</cp:lastModifiedBy>
  <cp:revision>33</cp:revision>
  <dcterms:created xsi:type="dcterms:W3CDTF">2023-02-01T08:21:00Z</dcterms:created>
  <dcterms:modified xsi:type="dcterms:W3CDTF">2023-02-08T21:35:00Z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0x0101008ADA8E568FD11E418B28CFB504545DCF</vt:lpwstr>
  </property>
  <property fmtid="{D5CDD505-2E9C-101B-9397-08002B2CF9AE}" pid="3" name="MediaServiceImageTags">
    <vt:lpwstr/>
  </property>
</Properties>
</file>