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5D22" w14:paraId="54A43C36" w14:textId="77777777" w:rsidTr="008D4874">
        <w:tc>
          <w:tcPr>
            <w:tcW w:w="4531" w:type="dxa"/>
          </w:tcPr>
          <w:p w14:paraId="66F7E97F" w14:textId="46BA3EBE" w:rsidR="00CE5D22" w:rsidRPr="00337DFD" w:rsidRDefault="00CE5D22" w:rsidP="005575D2">
            <w:r w:rsidRPr="00337DFD">
              <w:t xml:space="preserve">[Logo </w:t>
            </w:r>
            <w:r w:rsidR="00D2728A">
              <w:t>school</w:t>
            </w:r>
            <w:r w:rsidRPr="00337DFD">
              <w:t>]</w:t>
            </w:r>
          </w:p>
          <w:p w14:paraId="4FC58B2C" w14:textId="77777777" w:rsidR="00CE5D22" w:rsidRPr="00337DFD" w:rsidRDefault="00CE5D22" w:rsidP="005575D2"/>
          <w:p w14:paraId="6878EF3F" w14:textId="77777777" w:rsidR="00CE5D22" w:rsidRPr="00337DFD" w:rsidRDefault="00CE5D22" w:rsidP="005575D2"/>
          <w:p w14:paraId="027F430B" w14:textId="77777777" w:rsidR="00CE5D22" w:rsidRPr="00337DFD" w:rsidRDefault="00CE5D22" w:rsidP="005575D2"/>
        </w:tc>
        <w:tc>
          <w:tcPr>
            <w:tcW w:w="4531" w:type="dxa"/>
          </w:tcPr>
          <w:p w14:paraId="673BB9D6" w14:textId="77777777" w:rsidR="00CE5D22" w:rsidRPr="00337DFD" w:rsidRDefault="00CE5D22" w:rsidP="005575D2"/>
          <w:p w14:paraId="79553376" w14:textId="6EC1EAA8" w:rsidR="00CE5D22" w:rsidRPr="00220C15" w:rsidRDefault="00CE5D22" w:rsidP="005575D2">
            <w:pPr>
              <w:pStyle w:val="Brieftitel"/>
            </w:pPr>
            <w:r>
              <w:t>W</w:t>
            </w:r>
            <w:r w:rsidR="007F5253">
              <w:t>ind</w:t>
            </w:r>
            <w:r>
              <w:t>pokken in de klas</w:t>
            </w:r>
          </w:p>
        </w:tc>
      </w:tr>
    </w:tbl>
    <w:p w14:paraId="3BA6D7AF" w14:textId="77777777" w:rsidR="00CE5D22" w:rsidRPr="008E27E6" w:rsidRDefault="00CE5D22" w:rsidP="005575D2"/>
    <w:p w14:paraId="0AAD15EA" w14:textId="77777777" w:rsidR="00CE5D22" w:rsidRPr="00D2728A" w:rsidRDefault="00CE5D22" w:rsidP="005575D2">
      <w:pPr>
        <w:rPr>
          <w:sz w:val="20"/>
          <w:szCs w:val="20"/>
        </w:rPr>
      </w:pPr>
      <w:r w:rsidRPr="00D2728A">
        <w:rPr>
          <w:sz w:val="20"/>
          <w:szCs w:val="20"/>
        </w:rPr>
        <w:t>Beste ouder,</w:t>
      </w:r>
      <w:r w:rsidRPr="00D2728A">
        <w:rPr>
          <w:sz w:val="20"/>
          <w:szCs w:val="20"/>
        </w:rPr>
        <w:tab/>
      </w:r>
      <w:r w:rsidRPr="00D2728A">
        <w:rPr>
          <w:sz w:val="20"/>
          <w:szCs w:val="20"/>
        </w:rPr>
        <w:tab/>
      </w:r>
      <w:r w:rsidRPr="00D2728A">
        <w:rPr>
          <w:sz w:val="20"/>
          <w:szCs w:val="20"/>
        </w:rPr>
        <w:tab/>
      </w:r>
      <w:r w:rsidRPr="00D2728A">
        <w:rPr>
          <w:sz w:val="20"/>
          <w:szCs w:val="20"/>
        </w:rPr>
        <w:tab/>
      </w:r>
      <w:r w:rsidRPr="00D2728A">
        <w:rPr>
          <w:sz w:val="20"/>
          <w:szCs w:val="20"/>
        </w:rPr>
        <w:tab/>
      </w:r>
      <w:r w:rsidRPr="00D2728A">
        <w:rPr>
          <w:sz w:val="20"/>
          <w:szCs w:val="20"/>
        </w:rPr>
        <w:tab/>
      </w:r>
      <w:r w:rsidRPr="00D2728A">
        <w:rPr>
          <w:sz w:val="20"/>
          <w:szCs w:val="20"/>
        </w:rPr>
        <w:tab/>
        <w:t>Datum:</w:t>
      </w:r>
    </w:p>
    <w:p w14:paraId="2D2E7478" w14:textId="77777777" w:rsidR="00CE5D22" w:rsidRPr="00D2728A" w:rsidRDefault="00CE5D22" w:rsidP="005575D2">
      <w:pPr>
        <w:rPr>
          <w:sz w:val="20"/>
          <w:szCs w:val="20"/>
        </w:rPr>
      </w:pPr>
    </w:p>
    <w:p w14:paraId="6A36FDDA" w14:textId="34DED22C" w:rsidR="00CE5D22" w:rsidRPr="00D2728A" w:rsidRDefault="00CE5D22" w:rsidP="005575D2">
      <w:pPr>
        <w:rPr>
          <w:sz w:val="20"/>
          <w:szCs w:val="20"/>
        </w:rPr>
      </w:pPr>
      <w:r w:rsidRPr="00D2728A">
        <w:rPr>
          <w:sz w:val="20"/>
          <w:szCs w:val="20"/>
        </w:rPr>
        <w:t xml:space="preserve">In de klas van je kind </w:t>
      </w:r>
      <w:r w:rsidRPr="00C24DD5">
        <w:rPr>
          <w:sz w:val="20"/>
          <w:szCs w:val="20"/>
        </w:rPr>
        <w:t>heeft een leerling</w:t>
      </w:r>
      <w:r w:rsidRPr="00D2728A">
        <w:rPr>
          <w:sz w:val="20"/>
          <w:szCs w:val="20"/>
        </w:rPr>
        <w:t xml:space="preserve"> </w:t>
      </w:r>
      <w:r w:rsidRPr="00D2728A">
        <w:rPr>
          <w:b/>
          <w:bCs/>
          <w:sz w:val="20"/>
          <w:szCs w:val="20"/>
        </w:rPr>
        <w:t xml:space="preserve">windpokken of waterpokken </w:t>
      </w:r>
      <w:r w:rsidRPr="00D2728A">
        <w:rPr>
          <w:sz w:val="20"/>
          <w:szCs w:val="20"/>
        </w:rPr>
        <w:t xml:space="preserve">(varicella). </w:t>
      </w:r>
    </w:p>
    <w:p w14:paraId="5AB5815D" w14:textId="356DA137" w:rsidR="00CE5D22" w:rsidRPr="00D2728A" w:rsidRDefault="00CE5D22" w:rsidP="005575D2">
      <w:pPr>
        <w:pStyle w:val="Accent"/>
        <w:rPr>
          <w:sz w:val="20"/>
          <w:szCs w:val="20"/>
        </w:rPr>
      </w:pPr>
      <w:r w:rsidRPr="00D2728A">
        <w:rPr>
          <w:sz w:val="20"/>
          <w:szCs w:val="20"/>
        </w:rPr>
        <w:t xml:space="preserve">Wat </w:t>
      </w:r>
      <w:proofErr w:type="spellStart"/>
      <w:r w:rsidRPr="00D2728A">
        <w:rPr>
          <w:sz w:val="20"/>
          <w:szCs w:val="20"/>
        </w:rPr>
        <w:t>zijn</w:t>
      </w:r>
      <w:proofErr w:type="spellEnd"/>
      <w:r w:rsidRPr="00D2728A">
        <w:rPr>
          <w:sz w:val="20"/>
          <w:szCs w:val="20"/>
        </w:rPr>
        <w:t xml:space="preserve"> </w:t>
      </w:r>
      <w:proofErr w:type="spellStart"/>
      <w:r w:rsidRPr="00D2728A">
        <w:rPr>
          <w:sz w:val="20"/>
          <w:szCs w:val="20"/>
        </w:rPr>
        <w:t>w</w:t>
      </w:r>
      <w:r w:rsidR="007F5253" w:rsidRPr="00D2728A">
        <w:rPr>
          <w:sz w:val="20"/>
          <w:szCs w:val="20"/>
        </w:rPr>
        <w:t>ind</w:t>
      </w:r>
      <w:r w:rsidRPr="00D2728A">
        <w:rPr>
          <w:sz w:val="20"/>
          <w:szCs w:val="20"/>
        </w:rPr>
        <w:t>pokken</w:t>
      </w:r>
      <w:proofErr w:type="spellEnd"/>
      <w:r w:rsidRPr="00D2728A">
        <w:rPr>
          <w:sz w:val="20"/>
          <w:szCs w:val="20"/>
        </w:rPr>
        <w:t>?</w:t>
      </w:r>
    </w:p>
    <w:p w14:paraId="0030BF94" w14:textId="59A4B7F7" w:rsidR="00CE5D22" w:rsidRPr="00D2728A" w:rsidRDefault="00303652" w:rsidP="005575D2">
      <w:pPr>
        <w:pStyle w:val="Opsomming2"/>
        <w:rPr>
          <w:sz w:val="20"/>
          <w:szCs w:val="20"/>
        </w:rPr>
      </w:pPr>
      <w:r w:rsidRPr="00D2728A">
        <w:rPr>
          <w:sz w:val="20"/>
          <w:szCs w:val="20"/>
          <w:lang w:val="nl-BE"/>
        </w:rPr>
        <w:t>Je</w:t>
      </w:r>
      <w:r w:rsidR="00CE5D22" w:rsidRPr="00D2728A">
        <w:rPr>
          <w:sz w:val="20"/>
          <w:szCs w:val="20"/>
          <w:lang w:val="nl-BE"/>
        </w:rPr>
        <w:t xml:space="preserve"> krijg </w:t>
      </w:r>
      <w:r w:rsidRPr="00D2728A">
        <w:rPr>
          <w:sz w:val="20"/>
          <w:szCs w:val="20"/>
          <w:lang w:val="nl-BE"/>
        </w:rPr>
        <w:t xml:space="preserve">het </w:t>
      </w:r>
      <w:r w:rsidR="00CE5D22" w:rsidRPr="00D2728A">
        <w:rPr>
          <w:sz w:val="20"/>
          <w:szCs w:val="20"/>
          <w:lang w:val="nl-BE"/>
        </w:rPr>
        <w:t xml:space="preserve">door een virus. </w:t>
      </w:r>
      <w:r w:rsidR="00CE5D22" w:rsidRPr="00D2728A">
        <w:rPr>
          <w:sz w:val="20"/>
          <w:szCs w:val="20"/>
        </w:rPr>
        <w:t xml:space="preserve">Het is heel </w:t>
      </w:r>
      <w:proofErr w:type="spellStart"/>
      <w:r w:rsidR="00CE5D22" w:rsidRPr="00D2728A">
        <w:rPr>
          <w:sz w:val="20"/>
          <w:szCs w:val="20"/>
        </w:rPr>
        <w:t>besmettelijk</w:t>
      </w:r>
      <w:proofErr w:type="spellEnd"/>
      <w:r w:rsidR="00CE5D22" w:rsidRPr="00D2728A">
        <w:rPr>
          <w:sz w:val="20"/>
          <w:szCs w:val="20"/>
        </w:rPr>
        <w:t>.</w:t>
      </w:r>
    </w:p>
    <w:p w14:paraId="69324EBB" w14:textId="77777777" w:rsidR="00CE5D22" w:rsidRPr="00D2728A" w:rsidRDefault="00CE5D22" w:rsidP="005575D2">
      <w:pPr>
        <w:pStyle w:val="Opsomming2"/>
        <w:rPr>
          <w:sz w:val="20"/>
          <w:szCs w:val="20"/>
          <w:lang w:val="nl-BE"/>
        </w:rPr>
      </w:pPr>
      <w:r w:rsidRPr="00D2728A">
        <w:rPr>
          <w:sz w:val="20"/>
          <w:szCs w:val="20"/>
          <w:lang w:val="nl-BE"/>
        </w:rPr>
        <w:t xml:space="preserve">Deze klachten komen vaak voor: </w:t>
      </w:r>
    </w:p>
    <w:p w14:paraId="7971DEA1" w14:textId="19B69383" w:rsidR="00CE5D22" w:rsidRPr="00D2728A" w:rsidRDefault="00A33BE4" w:rsidP="005575D2">
      <w:pPr>
        <w:pStyle w:val="Opsomming3"/>
        <w:rPr>
          <w:sz w:val="20"/>
          <w:szCs w:val="20"/>
        </w:rPr>
      </w:pPr>
      <w:r>
        <w:rPr>
          <w:sz w:val="20"/>
          <w:szCs w:val="20"/>
        </w:rPr>
        <w:t>Jeukende b</w:t>
      </w:r>
      <w:r w:rsidR="00303652" w:rsidRPr="00D2728A">
        <w:rPr>
          <w:sz w:val="20"/>
          <w:szCs w:val="20"/>
        </w:rPr>
        <w:t>laasjes over heel het lichaam</w:t>
      </w:r>
    </w:p>
    <w:p w14:paraId="6746EE89" w14:textId="77777777" w:rsidR="00410A97" w:rsidRPr="00D2728A" w:rsidRDefault="00410A97" w:rsidP="005575D2">
      <w:pPr>
        <w:pStyle w:val="Opsomming3"/>
        <w:rPr>
          <w:sz w:val="20"/>
          <w:szCs w:val="20"/>
        </w:rPr>
      </w:pPr>
      <w:r w:rsidRPr="00D2728A">
        <w:rPr>
          <w:sz w:val="20"/>
          <w:szCs w:val="20"/>
        </w:rPr>
        <w:t xml:space="preserve">Koorts </w:t>
      </w:r>
    </w:p>
    <w:p w14:paraId="69CE51C0" w14:textId="537A6517" w:rsidR="00303652" w:rsidRPr="00D2728A" w:rsidRDefault="00303652" w:rsidP="005575D2">
      <w:pPr>
        <w:pStyle w:val="Opsomming2"/>
        <w:rPr>
          <w:sz w:val="20"/>
          <w:szCs w:val="20"/>
          <w:lang w:val="nl-BE"/>
        </w:rPr>
      </w:pPr>
      <w:r w:rsidRPr="00D2728A">
        <w:rPr>
          <w:sz w:val="20"/>
          <w:szCs w:val="20"/>
          <w:lang w:val="nl-BE"/>
        </w:rPr>
        <w:t>De meeste kinderen zijn niet erg ziek. Sommige kinderen moeten wel worden opgenomen in het ziekenhuis.</w:t>
      </w:r>
    </w:p>
    <w:p w14:paraId="6463A7C3" w14:textId="77777777" w:rsidR="00CE5D22" w:rsidRPr="00D2728A" w:rsidRDefault="00CE5D22" w:rsidP="005575D2">
      <w:pPr>
        <w:pStyle w:val="Accent"/>
        <w:rPr>
          <w:sz w:val="20"/>
          <w:szCs w:val="20"/>
        </w:rPr>
      </w:pPr>
      <w:r w:rsidRPr="00D2728A">
        <w:rPr>
          <w:sz w:val="20"/>
          <w:szCs w:val="20"/>
        </w:rPr>
        <w:t xml:space="preserve">Wat </w:t>
      </w:r>
      <w:proofErr w:type="spellStart"/>
      <w:r w:rsidRPr="00D2728A">
        <w:rPr>
          <w:sz w:val="20"/>
          <w:szCs w:val="20"/>
        </w:rPr>
        <w:t>kan</w:t>
      </w:r>
      <w:proofErr w:type="spellEnd"/>
      <w:r w:rsidRPr="00D2728A">
        <w:rPr>
          <w:sz w:val="20"/>
          <w:szCs w:val="20"/>
        </w:rPr>
        <w:t xml:space="preserve"> je </w:t>
      </w:r>
      <w:proofErr w:type="spellStart"/>
      <w:r w:rsidRPr="00D2728A">
        <w:rPr>
          <w:sz w:val="20"/>
          <w:szCs w:val="20"/>
        </w:rPr>
        <w:t>doen</w:t>
      </w:r>
      <w:proofErr w:type="spellEnd"/>
      <w:r w:rsidRPr="00D2728A">
        <w:rPr>
          <w:sz w:val="20"/>
          <w:szCs w:val="20"/>
        </w:rPr>
        <w:t>?</w:t>
      </w:r>
    </w:p>
    <w:p w14:paraId="202B5F3B" w14:textId="19EF9092" w:rsidR="00EE427E" w:rsidRPr="00D2728A" w:rsidRDefault="006904A5" w:rsidP="005575D2">
      <w:pPr>
        <w:pStyle w:val="Opsomming2"/>
        <w:rPr>
          <w:sz w:val="20"/>
          <w:szCs w:val="20"/>
          <w:lang w:val="nl-BE"/>
        </w:rPr>
      </w:pPr>
      <w:r w:rsidRPr="00D2728A">
        <w:rPr>
          <w:sz w:val="20"/>
          <w:szCs w:val="20"/>
          <w:lang w:val="nl-BE"/>
        </w:rPr>
        <w:t xml:space="preserve">Is je kind </w:t>
      </w:r>
      <w:r w:rsidR="00D07E0F" w:rsidRPr="00D2728A">
        <w:rPr>
          <w:sz w:val="20"/>
          <w:szCs w:val="20"/>
          <w:lang w:val="nl-BE"/>
        </w:rPr>
        <w:t>meer vatbaar voor infectieziekten</w:t>
      </w:r>
      <w:r w:rsidR="00790CC0" w:rsidRPr="00D2728A">
        <w:rPr>
          <w:sz w:val="20"/>
          <w:szCs w:val="20"/>
          <w:lang w:val="nl-BE"/>
        </w:rPr>
        <w:t xml:space="preserve">? </w:t>
      </w:r>
      <w:r w:rsidR="00EE427E" w:rsidRPr="00D2728A">
        <w:rPr>
          <w:sz w:val="20"/>
          <w:szCs w:val="20"/>
          <w:lang w:val="nl-BE"/>
        </w:rPr>
        <w:t>Heeft je kind een probleem met het immuunsysteem? Raadpleeg je (huis)arts. Neem zeker deze brief mee naar de arts.</w:t>
      </w:r>
      <w:r w:rsidR="00EE427E" w:rsidRPr="00D2728A">
        <w:rPr>
          <w:rStyle w:val="Voetnootmarkering"/>
          <w:rFonts w:cstheme="minorHAnsi"/>
          <w:color w:val="000000"/>
          <w:sz w:val="20"/>
          <w:szCs w:val="20"/>
        </w:rPr>
        <w:footnoteReference w:id="1"/>
      </w:r>
    </w:p>
    <w:p w14:paraId="52C21087" w14:textId="5964B918" w:rsidR="004A03A4" w:rsidRPr="00D2728A" w:rsidRDefault="004A03A4" w:rsidP="005575D2">
      <w:pPr>
        <w:pStyle w:val="Opsomming2"/>
        <w:rPr>
          <w:sz w:val="20"/>
          <w:szCs w:val="20"/>
          <w:lang w:val="nl-BE"/>
        </w:rPr>
      </w:pPr>
      <w:r w:rsidRPr="00D2728A">
        <w:rPr>
          <w:sz w:val="20"/>
          <w:szCs w:val="20"/>
          <w:lang w:val="nl-BE"/>
        </w:rPr>
        <w:t>Je kunt je kind laten vaccineren indien het zelf de w</w:t>
      </w:r>
      <w:r w:rsidR="007F5253" w:rsidRPr="00D2728A">
        <w:rPr>
          <w:sz w:val="20"/>
          <w:szCs w:val="20"/>
          <w:lang w:val="nl-BE"/>
        </w:rPr>
        <w:t>ind</w:t>
      </w:r>
      <w:r w:rsidRPr="00D2728A">
        <w:rPr>
          <w:sz w:val="20"/>
          <w:szCs w:val="20"/>
          <w:lang w:val="nl-BE"/>
        </w:rPr>
        <w:t xml:space="preserve">pokken nog niet </w:t>
      </w:r>
      <w:r w:rsidR="00427FC7" w:rsidRPr="00D2728A">
        <w:rPr>
          <w:sz w:val="20"/>
          <w:szCs w:val="20"/>
          <w:lang w:val="nl-BE"/>
        </w:rPr>
        <w:t>kreeg. Bespreek dit met je (huis)arts.</w:t>
      </w:r>
    </w:p>
    <w:p w14:paraId="4599284F" w14:textId="77777777" w:rsidR="00CE5D22" w:rsidRPr="00D2728A" w:rsidRDefault="00CE5D22" w:rsidP="005575D2">
      <w:pPr>
        <w:pStyle w:val="Opsomming2"/>
        <w:rPr>
          <w:sz w:val="20"/>
          <w:szCs w:val="20"/>
          <w:lang w:val="nl-BE"/>
        </w:rPr>
      </w:pPr>
      <w:r w:rsidRPr="00D2728A">
        <w:rPr>
          <w:sz w:val="20"/>
          <w:szCs w:val="20"/>
          <w:lang w:val="nl-BE"/>
        </w:rPr>
        <w:t xml:space="preserve">Let samen met je kind op goede hygiëne: </w:t>
      </w:r>
    </w:p>
    <w:p w14:paraId="1FAC3E03" w14:textId="77777777" w:rsidR="00CE5D22" w:rsidRPr="00D2728A" w:rsidRDefault="00CE5D22" w:rsidP="005575D2">
      <w:pPr>
        <w:pStyle w:val="Opsomming3"/>
        <w:rPr>
          <w:sz w:val="20"/>
          <w:szCs w:val="20"/>
        </w:rPr>
      </w:pPr>
      <w:r w:rsidRPr="00D2728A">
        <w:rPr>
          <w:sz w:val="20"/>
          <w:szCs w:val="20"/>
        </w:rPr>
        <w:t xml:space="preserve">Was vaak de handen. </w:t>
      </w:r>
    </w:p>
    <w:p w14:paraId="2DD3AE5E" w14:textId="77777777" w:rsidR="00CE5D22" w:rsidRPr="00D2728A" w:rsidRDefault="00CE5D22" w:rsidP="005575D2">
      <w:pPr>
        <w:pStyle w:val="Opsomming3"/>
        <w:rPr>
          <w:sz w:val="20"/>
          <w:szCs w:val="20"/>
        </w:rPr>
      </w:pPr>
      <w:r w:rsidRPr="00D2728A">
        <w:rPr>
          <w:sz w:val="20"/>
          <w:szCs w:val="20"/>
        </w:rPr>
        <w:t>Snuit de neus met papieren zakdoekjes.</w:t>
      </w:r>
    </w:p>
    <w:p w14:paraId="2CD5053F" w14:textId="77777777" w:rsidR="00CE5D22" w:rsidRPr="00D2728A" w:rsidRDefault="00CE5D22" w:rsidP="005575D2">
      <w:pPr>
        <w:pStyle w:val="Opsomming3"/>
        <w:rPr>
          <w:sz w:val="20"/>
          <w:szCs w:val="20"/>
        </w:rPr>
      </w:pPr>
      <w:r w:rsidRPr="00D2728A">
        <w:rPr>
          <w:sz w:val="20"/>
          <w:szCs w:val="20"/>
        </w:rPr>
        <w:t xml:space="preserve">Hoest en nies in de </w:t>
      </w:r>
      <w:proofErr w:type="spellStart"/>
      <w:r w:rsidRPr="00D2728A">
        <w:rPr>
          <w:sz w:val="20"/>
          <w:szCs w:val="20"/>
        </w:rPr>
        <w:t>elleboog</w:t>
      </w:r>
      <w:proofErr w:type="spellEnd"/>
      <w:r w:rsidRPr="00D2728A">
        <w:rPr>
          <w:sz w:val="20"/>
          <w:szCs w:val="20"/>
        </w:rPr>
        <w:t>.</w:t>
      </w:r>
    </w:p>
    <w:p w14:paraId="0337051A" w14:textId="50569AFA" w:rsidR="00CE5D22" w:rsidRPr="00D2728A" w:rsidRDefault="00CE5D22" w:rsidP="005575D2">
      <w:pPr>
        <w:pStyle w:val="Accent"/>
        <w:rPr>
          <w:sz w:val="20"/>
          <w:szCs w:val="20"/>
          <w:lang w:val="nl-BE"/>
        </w:rPr>
      </w:pPr>
      <w:r w:rsidRPr="00D2728A">
        <w:rPr>
          <w:sz w:val="20"/>
          <w:szCs w:val="20"/>
          <w:lang w:val="nl-BE"/>
        </w:rPr>
        <w:lastRenderedPageBreak/>
        <w:t xml:space="preserve">Wat moet je doen als je kind </w:t>
      </w:r>
      <w:r w:rsidR="00427FC7" w:rsidRPr="00D2728A">
        <w:rPr>
          <w:sz w:val="20"/>
          <w:szCs w:val="20"/>
          <w:lang w:val="nl-BE"/>
        </w:rPr>
        <w:t>w</w:t>
      </w:r>
      <w:r w:rsidR="007F5253" w:rsidRPr="00D2728A">
        <w:rPr>
          <w:sz w:val="20"/>
          <w:szCs w:val="20"/>
          <w:lang w:val="nl-BE"/>
        </w:rPr>
        <w:t>ind</w:t>
      </w:r>
      <w:r w:rsidR="00427FC7" w:rsidRPr="00D2728A">
        <w:rPr>
          <w:sz w:val="20"/>
          <w:szCs w:val="20"/>
          <w:lang w:val="nl-BE"/>
        </w:rPr>
        <w:t>pokken</w:t>
      </w:r>
      <w:r w:rsidRPr="00D2728A">
        <w:rPr>
          <w:sz w:val="20"/>
          <w:szCs w:val="20"/>
          <w:lang w:val="nl-BE"/>
        </w:rPr>
        <w:t xml:space="preserve"> heeft?</w:t>
      </w:r>
    </w:p>
    <w:p w14:paraId="70CB674C" w14:textId="77777777" w:rsidR="00CE5D22" w:rsidRPr="00D2728A" w:rsidRDefault="00CE5D22" w:rsidP="005575D2">
      <w:pPr>
        <w:pStyle w:val="Opsomming2"/>
        <w:rPr>
          <w:sz w:val="20"/>
          <w:szCs w:val="20"/>
          <w:lang w:val="nl-BE"/>
        </w:rPr>
      </w:pPr>
      <w:r w:rsidRPr="00D2728A">
        <w:rPr>
          <w:sz w:val="20"/>
          <w:szCs w:val="20"/>
          <w:lang w:val="nl-BE"/>
        </w:rPr>
        <w:t>Volg het advies van je (huis)arts.</w:t>
      </w:r>
    </w:p>
    <w:p w14:paraId="22319001" w14:textId="4469DD6A" w:rsidR="00CE5D22" w:rsidRPr="00D2728A" w:rsidRDefault="00CE5D22" w:rsidP="005575D2">
      <w:pPr>
        <w:pStyle w:val="Opsomming2"/>
        <w:rPr>
          <w:sz w:val="20"/>
          <w:szCs w:val="20"/>
        </w:rPr>
      </w:pPr>
      <w:proofErr w:type="spellStart"/>
      <w:r w:rsidRPr="00D2728A">
        <w:rPr>
          <w:sz w:val="20"/>
          <w:szCs w:val="20"/>
        </w:rPr>
        <w:t>Verwittig</w:t>
      </w:r>
      <w:proofErr w:type="spellEnd"/>
      <w:r w:rsidRPr="00D2728A">
        <w:rPr>
          <w:sz w:val="20"/>
          <w:szCs w:val="20"/>
        </w:rPr>
        <w:t xml:space="preserve"> </w:t>
      </w:r>
      <w:r w:rsidR="00C67AA5" w:rsidRPr="00D2728A">
        <w:rPr>
          <w:sz w:val="20"/>
          <w:szCs w:val="20"/>
        </w:rPr>
        <w:t>de school.</w:t>
      </w:r>
      <w:r w:rsidRPr="00D2728A">
        <w:rPr>
          <w:sz w:val="20"/>
          <w:szCs w:val="20"/>
        </w:rPr>
        <w:t xml:space="preserve"> </w:t>
      </w:r>
    </w:p>
    <w:p w14:paraId="626E2E68" w14:textId="77777777" w:rsidR="00CE5D22" w:rsidRPr="00D2728A" w:rsidRDefault="00CE5D22" w:rsidP="005575D2">
      <w:pPr>
        <w:pStyle w:val="Accent"/>
        <w:rPr>
          <w:sz w:val="20"/>
          <w:szCs w:val="20"/>
        </w:rPr>
      </w:pPr>
      <w:r w:rsidRPr="00D2728A">
        <w:rPr>
          <w:sz w:val="20"/>
          <w:szCs w:val="20"/>
        </w:rPr>
        <w:t xml:space="preserve">Heb je </w:t>
      </w:r>
      <w:proofErr w:type="spellStart"/>
      <w:r w:rsidRPr="00D2728A">
        <w:rPr>
          <w:sz w:val="20"/>
          <w:szCs w:val="20"/>
        </w:rPr>
        <w:t>nog</w:t>
      </w:r>
      <w:proofErr w:type="spellEnd"/>
      <w:r w:rsidRPr="00D2728A">
        <w:rPr>
          <w:sz w:val="20"/>
          <w:szCs w:val="20"/>
        </w:rPr>
        <w:t xml:space="preserve"> </w:t>
      </w:r>
      <w:proofErr w:type="spellStart"/>
      <w:r w:rsidRPr="00D2728A">
        <w:rPr>
          <w:sz w:val="20"/>
          <w:szCs w:val="20"/>
        </w:rPr>
        <w:t>vragen</w:t>
      </w:r>
      <w:proofErr w:type="spellEnd"/>
      <w:r w:rsidRPr="00D2728A">
        <w:rPr>
          <w:sz w:val="20"/>
          <w:szCs w:val="20"/>
        </w:rPr>
        <w:t>?</w:t>
      </w:r>
    </w:p>
    <w:p w14:paraId="37F746E4" w14:textId="43D96582" w:rsidR="00CE5D22" w:rsidRPr="00D2728A" w:rsidRDefault="00CE5D22" w:rsidP="005575D2">
      <w:pPr>
        <w:rPr>
          <w:sz w:val="20"/>
          <w:szCs w:val="20"/>
        </w:rPr>
      </w:pPr>
      <w:r w:rsidRPr="00D2728A">
        <w:rPr>
          <w:sz w:val="20"/>
          <w:szCs w:val="20"/>
        </w:rPr>
        <w:t xml:space="preserve">Bel naar </w:t>
      </w:r>
      <w:r w:rsidR="008211B3">
        <w:rPr>
          <w:sz w:val="20"/>
          <w:szCs w:val="20"/>
        </w:rPr>
        <w:t xml:space="preserve">het </w:t>
      </w:r>
      <w:r w:rsidR="008211B3" w:rsidRPr="008211B3">
        <w:rPr>
          <w:b/>
          <w:bCs/>
          <w:sz w:val="20"/>
          <w:szCs w:val="20"/>
        </w:rPr>
        <w:t>CLB</w:t>
      </w:r>
      <w:r w:rsidRPr="00D2728A">
        <w:rPr>
          <w:b/>
          <w:bCs/>
          <w:sz w:val="20"/>
          <w:szCs w:val="20"/>
        </w:rPr>
        <w:t>:</w:t>
      </w:r>
      <w:r w:rsidR="002B7142">
        <w:rPr>
          <w:b/>
          <w:bCs/>
          <w:sz w:val="20"/>
          <w:szCs w:val="20"/>
        </w:rPr>
        <w:t xml:space="preserve"> </w:t>
      </w:r>
      <w:r w:rsidRPr="00D2728A">
        <w:rPr>
          <w:sz w:val="20"/>
          <w:szCs w:val="20"/>
        </w:rPr>
        <w:t xml:space="preserve">... </w:t>
      </w:r>
    </w:p>
    <w:p w14:paraId="24675D04" w14:textId="77777777" w:rsidR="00CE5D22" w:rsidRPr="00D2728A" w:rsidRDefault="00CE5D22" w:rsidP="005575D2">
      <w:pPr>
        <w:rPr>
          <w:sz w:val="20"/>
          <w:szCs w:val="20"/>
        </w:rPr>
      </w:pPr>
    </w:p>
    <w:p w14:paraId="2C68212B" w14:textId="77777777" w:rsidR="00CE5D22" w:rsidRPr="00D2728A" w:rsidRDefault="00CE5D22" w:rsidP="005575D2">
      <w:pPr>
        <w:rPr>
          <w:sz w:val="20"/>
          <w:szCs w:val="20"/>
        </w:rPr>
      </w:pPr>
      <w:r w:rsidRPr="00D2728A">
        <w:rPr>
          <w:sz w:val="20"/>
          <w:szCs w:val="20"/>
        </w:rPr>
        <w:t xml:space="preserve">Met vriendelijke groeten, </w:t>
      </w:r>
    </w:p>
    <w:p w14:paraId="0AA93CC4" w14:textId="3FBCA4B7" w:rsidR="00D60B08" w:rsidRPr="00D2728A" w:rsidRDefault="00CE5D22" w:rsidP="00A25E2A">
      <w:pPr>
        <w:rPr>
          <w:sz w:val="20"/>
          <w:szCs w:val="20"/>
        </w:rPr>
      </w:pPr>
      <w:r w:rsidRPr="00D2728A">
        <w:rPr>
          <w:sz w:val="20"/>
          <w:szCs w:val="20"/>
        </w:rPr>
        <w:t xml:space="preserve">de </w:t>
      </w:r>
      <w:r w:rsidR="00A25E2A">
        <w:rPr>
          <w:sz w:val="20"/>
          <w:szCs w:val="20"/>
        </w:rPr>
        <w:t>school</w:t>
      </w:r>
    </w:p>
    <w:sectPr w:rsidR="00D60B08" w:rsidRPr="00D2728A" w:rsidSect="001749BC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F346B" w14:textId="77777777" w:rsidR="00281558" w:rsidRDefault="00281558" w:rsidP="005575D2">
      <w:r>
        <w:separator/>
      </w:r>
    </w:p>
  </w:endnote>
  <w:endnote w:type="continuationSeparator" w:id="0">
    <w:p w14:paraId="725EC05B" w14:textId="77777777" w:rsidR="00281558" w:rsidRDefault="00281558" w:rsidP="0055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 Pro">
    <w:charset w:val="00"/>
    <w:family w:val="swiss"/>
    <w:pitch w:val="variable"/>
    <w:sig w:usb0="80000287" w:usb1="0000004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2BDA1" w14:textId="08519554" w:rsidR="00566BDB" w:rsidRPr="001F52BC" w:rsidRDefault="00D55E25" w:rsidP="001F52BC">
    <w:pPr>
      <w:pStyle w:val="voettekstversie"/>
      <w:rPr>
        <w:rStyle w:val="LinkChar"/>
        <w:color w:val="auto"/>
        <w:sz w:val="16"/>
        <w:szCs w:val="16"/>
        <w:u w:val="none"/>
        <w:lang w:val="nl-BE" w:eastAsia="en-US"/>
      </w:rPr>
    </w:pPr>
    <w:r w:rsidRPr="001F52BC">
      <w:rPr>
        <w:rStyle w:val="LinkChar"/>
        <w:color w:val="auto"/>
        <w:sz w:val="16"/>
        <w:szCs w:val="16"/>
        <w:u w:val="none"/>
        <w:lang w:val="nl-BE" w:eastAsia="en-US"/>
      </w:rPr>
      <w:t>Versie</w:t>
    </w:r>
    <w:r w:rsidR="00454A42" w:rsidRPr="001F52BC">
      <w:rPr>
        <w:rStyle w:val="LinkChar"/>
        <w:color w:val="auto"/>
        <w:sz w:val="16"/>
        <w:szCs w:val="16"/>
        <w:u w:val="none"/>
        <w:lang w:val="nl-BE" w:eastAsia="en-US"/>
      </w:rPr>
      <w:t xml:space="preserve"> </w:t>
    </w:r>
    <w:r w:rsidR="00BC78EF">
      <w:rPr>
        <w:rStyle w:val="LinkChar"/>
        <w:color w:val="auto"/>
        <w:sz w:val="16"/>
        <w:szCs w:val="16"/>
        <w:u w:val="none"/>
        <w:lang w:val="nl-BE" w:eastAsia="en-US"/>
      </w:rPr>
      <w:t>12</w:t>
    </w:r>
    <w:r w:rsidR="006B0D82">
      <w:rPr>
        <w:rStyle w:val="LinkChar"/>
        <w:color w:val="auto"/>
        <w:sz w:val="16"/>
        <w:szCs w:val="16"/>
        <w:u w:val="none"/>
        <w:lang w:val="nl-BE" w:eastAsia="en-US"/>
      </w:rPr>
      <w:t>-</w:t>
    </w:r>
    <w:r w:rsidR="00454A42" w:rsidRPr="001F52BC">
      <w:rPr>
        <w:rStyle w:val="LinkChar"/>
        <w:color w:val="auto"/>
        <w:sz w:val="16"/>
        <w:szCs w:val="16"/>
        <w:u w:val="none"/>
        <w:lang w:val="nl-BE" w:eastAsia="en-US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028B8" w14:textId="77777777" w:rsidR="00281558" w:rsidRDefault="00281558" w:rsidP="005575D2">
      <w:r>
        <w:separator/>
      </w:r>
    </w:p>
  </w:footnote>
  <w:footnote w:type="continuationSeparator" w:id="0">
    <w:p w14:paraId="524730AF" w14:textId="77777777" w:rsidR="00281558" w:rsidRDefault="00281558" w:rsidP="005575D2">
      <w:r>
        <w:continuationSeparator/>
      </w:r>
    </w:p>
  </w:footnote>
  <w:footnote w:id="1">
    <w:p w14:paraId="11EFFC1D" w14:textId="16DA6EC5" w:rsidR="00EE427E" w:rsidRDefault="00EE427E" w:rsidP="005575D2">
      <w:pPr>
        <w:pStyle w:val="Voetnoten"/>
      </w:pPr>
      <w:r>
        <w:rPr>
          <w:rStyle w:val="Voetnootmarkering"/>
        </w:rPr>
        <w:footnoteRef/>
      </w:r>
      <w:r>
        <w:t xml:space="preserve"> </w:t>
      </w:r>
      <w:r w:rsidRPr="00A933E2">
        <w:t xml:space="preserve">Voor de arts: meer info over </w:t>
      </w:r>
      <w:r w:rsidR="003E721C">
        <w:t>varicella</w:t>
      </w:r>
      <w:r w:rsidRPr="00A933E2">
        <w:t xml:space="preserve"> vindt u op</w:t>
      </w:r>
      <w:r w:rsidR="00E86D2A">
        <w:t xml:space="preserve"> </w:t>
      </w:r>
      <w:hyperlink r:id="rId1" w:history="1">
        <w:r w:rsidR="0073214C" w:rsidRPr="00D55E25">
          <w:rPr>
            <w:rStyle w:val="LinkChar"/>
            <w:lang w:val="nl-BE"/>
          </w:rPr>
          <w:t>https://www.zorg-en-gezondheid.be/richtlijn-varicella-en-herpeszostervirusinfectie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5FE3" w14:textId="77777777" w:rsidR="00A27BBB" w:rsidRDefault="00BC78EF" w:rsidP="005575D2">
    <w:pPr>
      <w:pStyle w:val="Koptekst"/>
    </w:pPr>
    <w:r>
      <w:rPr>
        <w:noProof/>
      </w:rPr>
      <w:pict w14:anchorId="65B698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7" o:spid="_x0000_s1027" type="#_x0000_t75" alt="" style="position:absolute;left:0;text-align:left;margin-left:0;margin-top:0;width:595.2pt;height:841.9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9AA8" w14:textId="0EFB09D8" w:rsidR="00A27BBB" w:rsidRDefault="00BC78EF" w:rsidP="005575D2">
    <w:pPr>
      <w:pStyle w:val="Koptekst"/>
    </w:pPr>
    <w:r>
      <w:rPr>
        <w:noProof/>
      </w:rPr>
      <w:pict w14:anchorId="290CBE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8" o:spid="_x0000_s1026" type="#_x0000_t75" alt="" style="position:absolute;left:0;text-align:left;margin-left:-60.35pt;margin-top:-70.85pt;width:595.2pt;height:841.9pt;z-index:-251650048;mso-wrap-edited:f;mso-width-percent:0;mso-height-percent:0;mso-position-horizontal-relative:margin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D7C9" w14:textId="77777777" w:rsidR="00A27BBB" w:rsidRDefault="00BC78EF" w:rsidP="005575D2">
    <w:pPr>
      <w:pStyle w:val="Koptekst"/>
    </w:pPr>
    <w:r>
      <w:rPr>
        <w:noProof/>
      </w:rPr>
      <w:pict w14:anchorId="29229F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6" o:spid="_x0000_s1025" type="#_x0000_t75" alt="" style="position:absolute;left:0;text-align:left;margin-left:0;margin-top:0;width:595.2pt;height:841.9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in;height:1in" o:bullet="t">
        <v:imagedata r:id="rId1" o:title="Bullet-geel-01"/>
      </v:shape>
    </w:pict>
  </w:numPicBullet>
  <w:numPicBullet w:numPicBulletId="1">
    <w:pict>
      <v:shape id="_x0000_i1027" type="#_x0000_t75" style="width:1in;height:1in" o:bullet="t">
        <v:imagedata r:id="rId2" o:title="Bullet-groen-groot-01"/>
      </v:shape>
    </w:pict>
  </w:numPicBullet>
  <w:abstractNum w:abstractNumId="0" w15:restartNumberingAfterBreak="0">
    <w:nsid w:val="0308027C"/>
    <w:multiLevelType w:val="multilevel"/>
    <w:tmpl w:val="C2DAC94E"/>
    <w:styleLink w:val="Huidigelijst1"/>
    <w:lvl w:ilvl="0">
      <w:start w:val="1"/>
      <w:numFmt w:val="bullet"/>
      <w:lvlText w:val="∞"/>
      <w:lvlJc w:val="left"/>
      <w:pPr>
        <w:ind w:left="1287" w:hanging="360"/>
      </w:pPr>
      <w:rPr>
        <w:rFonts w:ascii="Verdana Pro" w:hAnsi="Verdana Pro" w:hint="default"/>
        <w:color w:val="5F7B7B" w:themeColor="text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926826"/>
    <w:multiLevelType w:val="hybridMultilevel"/>
    <w:tmpl w:val="B2F87408"/>
    <w:lvl w:ilvl="0" w:tplc="CF78D500">
      <w:start w:val="1"/>
      <w:numFmt w:val="decimal"/>
      <w:pStyle w:val="Onderschriftfiguur"/>
      <w:lvlText w:val="Figuur %1."/>
      <w:lvlJc w:val="left"/>
      <w:pPr>
        <w:ind w:left="927" w:hanging="360"/>
      </w:pPr>
      <w:rPr>
        <w:rFonts w:hint="default"/>
        <w:b/>
        <w:i/>
        <w:color w:val="BB5900" w:themeColor="accent4"/>
        <w:u w:color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BB102F"/>
    <w:multiLevelType w:val="hybridMultilevel"/>
    <w:tmpl w:val="265C12E8"/>
    <w:lvl w:ilvl="0" w:tplc="A88EBE0C">
      <w:start w:val="1"/>
      <w:numFmt w:val="bullet"/>
      <w:pStyle w:val="Opsomming1"/>
      <w:lvlText w:val=""/>
      <w:lvlJc w:val="left"/>
      <w:pPr>
        <w:ind w:left="927" w:hanging="360"/>
      </w:pPr>
      <w:rPr>
        <w:rFonts w:ascii="Symbol" w:hAnsi="Symbol" w:hint="default"/>
        <w:color w:val="5F7B7B" w:themeColor="text2"/>
        <w:sz w:val="18"/>
        <w:szCs w:val="18"/>
      </w:rPr>
    </w:lvl>
    <w:lvl w:ilvl="1" w:tplc="08130003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" w15:restartNumberingAfterBreak="0">
    <w:nsid w:val="096D55D1"/>
    <w:multiLevelType w:val="hybridMultilevel"/>
    <w:tmpl w:val="E40AFF8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50894"/>
    <w:multiLevelType w:val="hybridMultilevel"/>
    <w:tmpl w:val="9AE82F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37681"/>
    <w:multiLevelType w:val="hybridMultilevel"/>
    <w:tmpl w:val="C2DAC94E"/>
    <w:lvl w:ilvl="0" w:tplc="592EC858">
      <w:start w:val="1"/>
      <w:numFmt w:val="bullet"/>
      <w:lvlText w:val="∞"/>
      <w:lvlJc w:val="left"/>
      <w:pPr>
        <w:ind w:left="1287" w:hanging="360"/>
      </w:pPr>
      <w:rPr>
        <w:rFonts w:ascii="Verdana Pro" w:hAnsi="Verdana Pro" w:hint="default"/>
        <w:color w:val="5F7B7B" w:themeColor="text2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123E97"/>
    <w:multiLevelType w:val="hybridMultilevel"/>
    <w:tmpl w:val="4B50BF88"/>
    <w:lvl w:ilvl="0" w:tplc="4A5E740A">
      <w:start w:val="1"/>
      <w:numFmt w:val="decimal"/>
      <w:pStyle w:val="Hoofdkop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D4C38"/>
    <w:multiLevelType w:val="hybridMultilevel"/>
    <w:tmpl w:val="9558DAD6"/>
    <w:lvl w:ilvl="0" w:tplc="E6E0DEAA">
      <w:start w:val="1"/>
      <w:numFmt w:val="decimal"/>
      <w:pStyle w:val="Nummering"/>
      <w:lvlText w:val="%1."/>
      <w:lvlJc w:val="left"/>
      <w:pPr>
        <w:ind w:left="1287" w:hanging="360"/>
      </w:pPr>
      <w:rPr>
        <w:rFonts w:hint="default"/>
        <w:b/>
        <w:i w:val="0"/>
        <w:color w:val="5F7B7B" w:themeColor="text2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4F470B"/>
    <w:multiLevelType w:val="hybridMultilevel"/>
    <w:tmpl w:val="19F66934"/>
    <w:lvl w:ilvl="0" w:tplc="5EC2CD98">
      <w:start w:val="1"/>
      <w:numFmt w:val="decimal"/>
      <w:pStyle w:val="Bovenschriftvoortabel"/>
      <w:lvlText w:val="Tabel %1."/>
      <w:lvlJc w:val="left"/>
      <w:pPr>
        <w:ind w:left="927" w:hanging="360"/>
      </w:pPr>
      <w:rPr>
        <w:rFonts w:hint="default"/>
        <w:b/>
        <w:i/>
        <w:color w:val="BB5900" w:themeColor="accent4"/>
        <w:u w:color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0396C2D"/>
    <w:multiLevelType w:val="hybridMultilevel"/>
    <w:tmpl w:val="8D800F10"/>
    <w:lvl w:ilvl="0" w:tplc="01A68342">
      <w:start w:val="1"/>
      <w:numFmt w:val="upperLetter"/>
      <w:pStyle w:val="Nummeringniveau2"/>
      <w:lvlText w:val="%1."/>
      <w:lvlJc w:val="left"/>
      <w:pPr>
        <w:ind w:left="1571" w:hanging="360"/>
      </w:pPr>
      <w:rPr>
        <w:rFonts w:hint="default"/>
        <w:b w:val="0"/>
        <w:i w:val="0"/>
        <w:color w:val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291" w:hanging="360"/>
      </w:pPr>
    </w:lvl>
    <w:lvl w:ilvl="2" w:tplc="0813001B" w:tentative="1">
      <w:start w:val="1"/>
      <w:numFmt w:val="lowerRoman"/>
      <w:lvlText w:val="%3."/>
      <w:lvlJc w:val="right"/>
      <w:pPr>
        <w:ind w:left="3011" w:hanging="180"/>
      </w:pPr>
    </w:lvl>
    <w:lvl w:ilvl="3" w:tplc="0813000F" w:tentative="1">
      <w:start w:val="1"/>
      <w:numFmt w:val="decimal"/>
      <w:lvlText w:val="%4."/>
      <w:lvlJc w:val="left"/>
      <w:pPr>
        <w:ind w:left="3731" w:hanging="360"/>
      </w:pPr>
    </w:lvl>
    <w:lvl w:ilvl="4" w:tplc="08130019" w:tentative="1">
      <w:start w:val="1"/>
      <w:numFmt w:val="lowerLetter"/>
      <w:lvlText w:val="%5."/>
      <w:lvlJc w:val="left"/>
      <w:pPr>
        <w:ind w:left="4451" w:hanging="360"/>
      </w:pPr>
    </w:lvl>
    <w:lvl w:ilvl="5" w:tplc="0813001B" w:tentative="1">
      <w:start w:val="1"/>
      <w:numFmt w:val="lowerRoman"/>
      <w:lvlText w:val="%6."/>
      <w:lvlJc w:val="right"/>
      <w:pPr>
        <w:ind w:left="5171" w:hanging="180"/>
      </w:pPr>
    </w:lvl>
    <w:lvl w:ilvl="6" w:tplc="0813000F" w:tentative="1">
      <w:start w:val="1"/>
      <w:numFmt w:val="decimal"/>
      <w:lvlText w:val="%7."/>
      <w:lvlJc w:val="left"/>
      <w:pPr>
        <w:ind w:left="5891" w:hanging="360"/>
      </w:pPr>
    </w:lvl>
    <w:lvl w:ilvl="7" w:tplc="08130019" w:tentative="1">
      <w:start w:val="1"/>
      <w:numFmt w:val="lowerLetter"/>
      <w:lvlText w:val="%8."/>
      <w:lvlJc w:val="left"/>
      <w:pPr>
        <w:ind w:left="6611" w:hanging="360"/>
      </w:pPr>
    </w:lvl>
    <w:lvl w:ilvl="8" w:tplc="08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0952B5E"/>
    <w:multiLevelType w:val="hybridMultilevel"/>
    <w:tmpl w:val="C14C3A5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93367"/>
    <w:multiLevelType w:val="hybridMultilevel"/>
    <w:tmpl w:val="43DA81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65EDC"/>
    <w:multiLevelType w:val="hybridMultilevel"/>
    <w:tmpl w:val="D3CAA81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41F23"/>
    <w:multiLevelType w:val="hybridMultilevel"/>
    <w:tmpl w:val="9E9EB48A"/>
    <w:lvl w:ilvl="0" w:tplc="C31804BC">
      <w:start w:val="1"/>
      <w:numFmt w:val="decimal"/>
      <w:pStyle w:val="Stijl2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75C9F"/>
    <w:multiLevelType w:val="hybridMultilevel"/>
    <w:tmpl w:val="13981D38"/>
    <w:lvl w:ilvl="0" w:tplc="5268D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5F7B7B" w:themeColor="text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C32AD"/>
    <w:multiLevelType w:val="hybridMultilevel"/>
    <w:tmpl w:val="7B6EA5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pStyle w:val="Opsomming3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D7E7954">
      <w:start w:val="1"/>
      <w:numFmt w:val="bullet"/>
      <w:pStyle w:val="Opsomming4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A4DAE"/>
    <w:multiLevelType w:val="multilevel"/>
    <w:tmpl w:val="B890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4063AB"/>
    <w:multiLevelType w:val="hybridMultilevel"/>
    <w:tmpl w:val="CDAA9DDE"/>
    <w:lvl w:ilvl="0" w:tplc="B1440226">
      <w:start w:val="1"/>
      <w:numFmt w:val="bullet"/>
      <w:pStyle w:val="Lijstalinea"/>
      <w:lvlText w:val=""/>
      <w:lvlPicBulletId w:val="0"/>
      <w:lvlJc w:val="left"/>
      <w:pPr>
        <w:ind w:left="1684" w:hanging="360"/>
      </w:pPr>
      <w:rPr>
        <w:rFonts w:ascii="Symbol" w:hAnsi="Symbol" w:hint="default"/>
        <w:color w:val="auto"/>
      </w:rPr>
    </w:lvl>
    <w:lvl w:ilvl="1" w:tplc="5C78D876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8" w15:restartNumberingAfterBreak="0">
    <w:nsid w:val="3BAD2AD4"/>
    <w:multiLevelType w:val="hybridMultilevel"/>
    <w:tmpl w:val="57CA31E0"/>
    <w:lvl w:ilvl="0" w:tplc="6722FD70">
      <w:start w:val="4"/>
      <w:numFmt w:val="bullet"/>
      <w:lvlText w:val="-"/>
      <w:lvlJc w:val="left"/>
      <w:pPr>
        <w:ind w:left="720" w:hanging="360"/>
      </w:pPr>
      <w:rPr>
        <w:rFonts w:ascii="Verdana Pro" w:eastAsiaTheme="minorHAnsi" w:hAnsi="Verdana Pro" w:cstheme="minorBidi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B280F"/>
    <w:multiLevelType w:val="multilevel"/>
    <w:tmpl w:val="E70C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4F0941"/>
    <w:multiLevelType w:val="hybridMultilevel"/>
    <w:tmpl w:val="E63AEAF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D21AE"/>
    <w:multiLevelType w:val="hybridMultilevel"/>
    <w:tmpl w:val="6EDC4B6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D4624"/>
    <w:multiLevelType w:val="hybridMultilevel"/>
    <w:tmpl w:val="13EEE4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178D5"/>
    <w:multiLevelType w:val="hybridMultilevel"/>
    <w:tmpl w:val="005404E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3E1688"/>
    <w:multiLevelType w:val="hybridMultilevel"/>
    <w:tmpl w:val="FC5AC8B0"/>
    <w:lvl w:ilvl="0" w:tplc="FFFFFFFF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5F7B7B" w:themeColor="text2"/>
      </w:rPr>
    </w:lvl>
    <w:lvl w:ilvl="1" w:tplc="B008CAA8">
      <w:start w:val="1"/>
      <w:numFmt w:val="bullet"/>
      <w:pStyle w:val="Opsomming2"/>
      <w:lvlText w:val="•"/>
      <w:lvlJc w:val="left"/>
      <w:pPr>
        <w:ind w:left="3087" w:hanging="360"/>
      </w:pPr>
      <w:rPr>
        <w:rFonts w:ascii="Verdana Pro" w:hAnsi="Verdana Pro" w:hint="default"/>
        <w:color w:val="BB5900" w:themeColor="accent4"/>
      </w:rPr>
    </w:lvl>
    <w:lvl w:ilvl="2" w:tplc="FFFFFFFF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5" w15:restartNumberingAfterBreak="0">
    <w:nsid w:val="519C0DD9"/>
    <w:multiLevelType w:val="hybridMultilevel"/>
    <w:tmpl w:val="CAA46A7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1112D8"/>
    <w:multiLevelType w:val="hybridMultilevel"/>
    <w:tmpl w:val="2FA2E1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24F94"/>
    <w:multiLevelType w:val="hybridMultilevel"/>
    <w:tmpl w:val="21E8286A"/>
    <w:lvl w:ilvl="0" w:tplc="B97450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A7A99"/>
    <w:multiLevelType w:val="hybridMultilevel"/>
    <w:tmpl w:val="304C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B9086F"/>
    <w:multiLevelType w:val="hybridMultilevel"/>
    <w:tmpl w:val="7B2851F6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95F4B9C"/>
    <w:multiLevelType w:val="hybridMultilevel"/>
    <w:tmpl w:val="4F2A53F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F0230A"/>
    <w:multiLevelType w:val="hybridMultilevel"/>
    <w:tmpl w:val="F886E8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C31E0B"/>
    <w:multiLevelType w:val="multilevel"/>
    <w:tmpl w:val="7C22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2D7856"/>
    <w:multiLevelType w:val="hybridMultilevel"/>
    <w:tmpl w:val="9B7EDB0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9914C9"/>
    <w:multiLevelType w:val="hybridMultilevel"/>
    <w:tmpl w:val="AB60FB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F55979"/>
    <w:multiLevelType w:val="hybridMultilevel"/>
    <w:tmpl w:val="D21C0A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2F35D4"/>
    <w:multiLevelType w:val="hybridMultilevel"/>
    <w:tmpl w:val="0308AF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46D15"/>
    <w:multiLevelType w:val="hybridMultilevel"/>
    <w:tmpl w:val="1204AA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9733C"/>
    <w:multiLevelType w:val="hybridMultilevel"/>
    <w:tmpl w:val="F31C1A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766901"/>
    <w:multiLevelType w:val="hybridMultilevel"/>
    <w:tmpl w:val="FD38E6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411F9C"/>
    <w:multiLevelType w:val="hybridMultilevel"/>
    <w:tmpl w:val="639E035E"/>
    <w:lvl w:ilvl="0" w:tplc="FFFFFFFF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1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59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1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5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7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11" w:hanging="360"/>
      </w:pPr>
      <w:rPr>
        <w:rFonts w:ascii="Wingdings" w:hAnsi="Wingdings" w:hint="default"/>
      </w:rPr>
    </w:lvl>
  </w:abstractNum>
  <w:abstractNum w:abstractNumId="41" w15:restartNumberingAfterBreak="0">
    <w:nsid w:val="788F61DC"/>
    <w:multiLevelType w:val="hybridMultilevel"/>
    <w:tmpl w:val="5DF016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9B2FA1"/>
    <w:multiLevelType w:val="hybridMultilevel"/>
    <w:tmpl w:val="CBFE525E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8E12E5A"/>
    <w:multiLevelType w:val="hybridMultilevel"/>
    <w:tmpl w:val="C6227CCE"/>
    <w:lvl w:ilvl="0" w:tplc="A43E471E">
      <w:start w:val="1"/>
      <w:numFmt w:val="decimal"/>
      <w:lvlText w:val="%1."/>
      <w:lvlJc w:val="left"/>
      <w:pPr>
        <w:ind w:left="1287" w:hanging="360"/>
      </w:p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873036327">
    <w:abstractNumId w:val="17"/>
  </w:num>
  <w:num w:numId="2" w16cid:durableId="704019734">
    <w:abstractNumId w:val="2"/>
  </w:num>
  <w:num w:numId="3" w16cid:durableId="1162694993">
    <w:abstractNumId w:val="28"/>
  </w:num>
  <w:num w:numId="4" w16cid:durableId="310990520">
    <w:abstractNumId w:val="14"/>
  </w:num>
  <w:num w:numId="5" w16cid:durableId="328486136">
    <w:abstractNumId w:val="24"/>
  </w:num>
  <w:num w:numId="6" w16cid:durableId="1244609893">
    <w:abstractNumId w:val="7"/>
  </w:num>
  <w:num w:numId="7" w16cid:durableId="1304579944">
    <w:abstractNumId w:val="5"/>
  </w:num>
  <w:num w:numId="8" w16cid:durableId="2092383650">
    <w:abstractNumId w:val="9"/>
  </w:num>
  <w:num w:numId="9" w16cid:durableId="544606343">
    <w:abstractNumId w:val="19"/>
  </w:num>
  <w:num w:numId="10" w16cid:durableId="1756124828">
    <w:abstractNumId w:val="43"/>
  </w:num>
  <w:num w:numId="11" w16cid:durableId="189879124">
    <w:abstractNumId w:val="0"/>
  </w:num>
  <w:num w:numId="12" w16cid:durableId="1490825842">
    <w:abstractNumId w:val="1"/>
  </w:num>
  <w:num w:numId="13" w16cid:durableId="1233077509">
    <w:abstractNumId w:val="8"/>
  </w:num>
  <w:num w:numId="14" w16cid:durableId="1268585465">
    <w:abstractNumId w:val="13"/>
  </w:num>
  <w:num w:numId="15" w16cid:durableId="1820266545">
    <w:abstractNumId w:val="29"/>
  </w:num>
  <w:num w:numId="16" w16cid:durableId="1675767577">
    <w:abstractNumId w:val="30"/>
  </w:num>
  <w:num w:numId="17" w16cid:durableId="175459936">
    <w:abstractNumId w:val="41"/>
  </w:num>
  <w:num w:numId="18" w16cid:durableId="1999529246">
    <w:abstractNumId w:val="15"/>
  </w:num>
  <w:num w:numId="19" w16cid:durableId="1964925652">
    <w:abstractNumId w:val="3"/>
  </w:num>
  <w:num w:numId="20" w16cid:durableId="710960959">
    <w:abstractNumId w:val="11"/>
  </w:num>
  <w:num w:numId="21" w16cid:durableId="465516534">
    <w:abstractNumId w:val="20"/>
  </w:num>
  <w:num w:numId="22" w16cid:durableId="249584458">
    <w:abstractNumId w:val="39"/>
  </w:num>
  <w:num w:numId="23" w16cid:durableId="2037347570">
    <w:abstractNumId w:val="35"/>
  </w:num>
  <w:num w:numId="24" w16cid:durableId="1061054899">
    <w:abstractNumId w:val="42"/>
  </w:num>
  <w:num w:numId="25" w16cid:durableId="1471361716">
    <w:abstractNumId w:val="23"/>
  </w:num>
  <w:num w:numId="26" w16cid:durableId="1565867609">
    <w:abstractNumId w:val="26"/>
  </w:num>
  <w:num w:numId="27" w16cid:durableId="172886968">
    <w:abstractNumId w:val="38"/>
  </w:num>
  <w:num w:numId="28" w16cid:durableId="1172648536">
    <w:abstractNumId w:val="31"/>
  </w:num>
  <w:num w:numId="29" w16cid:durableId="284770871">
    <w:abstractNumId w:val="6"/>
  </w:num>
  <w:num w:numId="30" w16cid:durableId="288240446">
    <w:abstractNumId w:val="27"/>
  </w:num>
  <w:num w:numId="31" w16cid:durableId="1812939386">
    <w:abstractNumId w:val="37"/>
  </w:num>
  <w:num w:numId="32" w16cid:durableId="64190247">
    <w:abstractNumId w:val="4"/>
  </w:num>
  <w:num w:numId="33" w16cid:durableId="1859738920">
    <w:abstractNumId w:val="21"/>
  </w:num>
  <w:num w:numId="34" w16cid:durableId="191118687">
    <w:abstractNumId w:val="25"/>
  </w:num>
  <w:num w:numId="35" w16cid:durableId="418405796">
    <w:abstractNumId w:val="10"/>
  </w:num>
  <w:num w:numId="36" w16cid:durableId="843588983">
    <w:abstractNumId w:val="12"/>
  </w:num>
  <w:num w:numId="37" w16cid:durableId="1980722068">
    <w:abstractNumId w:val="33"/>
  </w:num>
  <w:num w:numId="38" w16cid:durableId="1469593040">
    <w:abstractNumId w:val="22"/>
  </w:num>
  <w:num w:numId="39" w16cid:durableId="398329416">
    <w:abstractNumId w:val="34"/>
  </w:num>
  <w:num w:numId="40" w16cid:durableId="1597397147">
    <w:abstractNumId w:val="36"/>
  </w:num>
  <w:num w:numId="41" w16cid:durableId="104034945">
    <w:abstractNumId w:val="40"/>
  </w:num>
  <w:num w:numId="42" w16cid:durableId="226958947">
    <w:abstractNumId w:val="7"/>
    <w:lvlOverride w:ilvl="0">
      <w:startOverride w:val="1"/>
    </w:lvlOverride>
  </w:num>
  <w:num w:numId="43" w16cid:durableId="562836984">
    <w:abstractNumId w:val="18"/>
  </w:num>
  <w:num w:numId="44" w16cid:durableId="1132602264">
    <w:abstractNumId w:val="16"/>
  </w:num>
  <w:num w:numId="45" w16cid:durableId="8056591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BA"/>
    <w:rsid w:val="00016C31"/>
    <w:rsid w:val="00017A46"/>
    <w:rsid w:val="0002389E"/>
    <w:rsid w:val="00027B15"/>
    <w:rsid w:val="00033052"/>
    <w:rsid w:val="0003783C"/>
    <w:rsid w:val="000407B6"/>
    <w:rsid w:val="00045FB8"/>
    <w:rsid w:val="0006220C"/>
    <w:rsid w:val="00065949"/>
    <w:rsid w:val="00070435"/>
    <w:rsid w:val="0007088F"/>
    <w:rsid w:val="00076AF7"/>
    <w:rsid w:val="00080605"/>
    <w:rsid w:val="00080FB7"/>
    <w:rsid w:val="00082CFC"/>
    <w:rsid w:val="0008689E"/>
    <w:rsid w:val="00097ECB"/>
    <w:rsid w:val="000A448E"/>
    <w:rsid w:val="000A7048"/>
    <w:rsid w:val="000B1160"/>
    <w:rsid w:val="000B7B9B"/>
    <w:rsid w:val="000C0253"/>
    <w:rsid w:val="000C16ED"/>
    <w:rsid w:val="000C3C0E"/>
    <w:rsid w:val="000C751E"/>
    <w:rsid w:val="000D0F52"/>
    <w:rsid w:val="000D41E5"/>
    <w:rsid w:val="000D70F7"/>
    <w:rsid w:val="000E144B"/>
    <w:rsid w:val="000E2404"/>
    <w:rsid w:val="000E4191"/>
    <w:rsid w:val="000F0EF8"/>
    <w:rsid w:val="000F7455"/>
    <w:rsid w:val="000F76E5"/>
    <w:rsid w:val="00102744"/>
    <w:rsid w:val="0010475F"/>
    <w:rsid w:val="00105BAC"/>
    <w:rsid w:val="00106D05"/>
    <w:rsid w:val="00111799"/>
    <w:rsid w:val="00112738"/>
    <w:rsid w:val="0011293F"/>
    <w:rsid w:val="00117234"/>
    <w:rsid w:val="00120690"/>
    <w:rsid w:val="00125B0B"/>
    <w:rsid w:val="00132286"/>
    <w:rsid w:val="001373B2"/>
    <w:rsid w:val="00143618"/>
    <w:rsid w:val="0014702F"/>
    <w:rsid w:val="0014783E"/>
    <w:rsid w:val="00156FFA"/>
    <w:rsid w:val="0016338F"/>
    <w:rsid w:val="00167DC4"/>
    <w:rsid w:val="00172ECF"/>
    <w:rsid w:val="001749BC"/>
    <w:rsid w:val="0017686F"/>
    <w:rsid w:val="00183234"/>
    <w:rsid w:val="00183FEE"/>
    <w:rsid w:val="00192ABB"/>
    <w:rsid w:val="001955AE"/>
    <w:rsid w:val="00196702"/>
    <w:rsid w:val="001973B7"/>
    <w:rsid w:val="00197A2E"/>
    <w:rsid w:val="001A6D11"/>
    <w:rsid w:val="001B61A8"/>
    <w:rsid w:val="001C2487"/>
    <w:rsid w:val="001C42BA"/>
    <w:rsid w:val="001D46F1"/>
    <w:rsid w:val="001E267B"/>
    <w:rsid w:val="001E4E28"/>
    <w:rsid w:val="001F2202"/>
    <w:rsid w:val="001F52BC"/>
    <w:rsid w:val="001F6C3F"/>
    <w:rsid w:val="002069A2"/>
    <w:rsid w:val="00210AC1"/>
    <w:rsid w:val="0021314D"/>
    <w:rsid w:val="00214870"/>
    <w:rsid w:val="0023198F"/>
    <w:rsid w:val="00235959"/>
    <w:rsid w:val="00243A4D"/>
    <w:rsid w:val="00243CF0"/>
    <w:rsid w:val="002735D6"/>
    <w:rsid w:val="00281558"/>
    <w:rsid w:val="00284391"/>
    <w:rsid w:val="00284547"/>
    <w:rsid w:val="002875E9"/>
    <w:rsid w:val="00290CE6"/>
    <w:rsid w:val="002932B2"/>
    <w:rsid w:val="002952FB"/>
    <w:rsid w:val="002A45E6"/>
    <w:rsid w:val="002A77E8"/>
    <w:rsid w:val="002A7A23"/>
    <w:rsid w:val="002B306E"/>
    <w:rsid w:val="002B7142"/>
    <w:rsid w:val="002C409A"/>
    <w:rsid w:val="002D06BB"/>
    <w:rsid w:val="002D165D"/>
    <w:rsid w:val="002D48C4"/>
    <w:rsid w:val="002D5C53"/>
    <w:rsid w:val="00302FE7"/>
    <w:rsid w:val="00303652"/>
    <w:rsid w:val="00303E2B"/>
    <w:rsid w:val="00305CFC"/>
    <w:rsid w:val="00310172"/>
    <w:rsid w:val="00313D62"/>
    <w:rsid w:val="00316BAD"/>
    <w:rsid w:val="00317055"/>
    <w:rsid w:val="003301E6"/>
    <w:rsid w:val="0033095B"/>
    <w:rsid w:val="0033186D"/>
    <w:rsid w:val="0033269C"/>
    <w:rsid w:val="00332CE7"/>
    <w:rsid w:val="00336A84"/>
    <w:rsid w:val="0034319B"/>
    <w:rsid w:val="00343D30"/>
    <w:rsid w:val="00345E98"/>
    <w:rsid w:val="00353573"/>
    <w:rsid w:val="003576B6"/>
    <w:rsid w:val="0038627B"/>
    <w:rsid w:val="00393BF6"/>
    <w:rsid w:val="003A1B1D"/>
    <w:rsid w:val="003B3024"/>
    <w:rsid w:val="003B331C"/>
    <w:rsid w:val="003B3807"/>
    <w:rsid w:val="003B5356"/>
    <w:rsid w:val="003C0DCD"/>
    <w:rsid w:val="003C2A30"/>
    <w:rsid w:val="003C3026"/>
    <w:rsid w:val="003C3CAB"/>
    <w:rsid w:val="003C771D"/>
    <w:rsid w:val="003D02BB"/>
    <w:rsid w:val="003D2B10"/>
    <w:rsid w:val="003D6746"/>
    <w:rsid w:val="003D6FB4"/>
    <w:rsid w:val="003D73A5"/>
    <w:rsid w:val="003E2132"/>
    <w:rsid w:val="003E2457"/>
    <w:rsid w:val="003E721C"/>
    <w:rsid w:val="003F22A3"/>
    <w:rsid w:val="003F2A67"/>
    <w:rsid w:val="003F31E3"/>
    <w:rsid w:val="003F4617"/>
    <w:rsid w:val="00406E3F"/>
    <w:rsid w:val="00410A97"/>
    <w:rsid w:val="00417454"/>
    <w:rsid w:val="00423BC9"/>
    <w:rsid w:val="00427312"/>
    <w:rsid w:val="00427FC7"/>
    <w:rsid w:val="0043022D"/>
    <w:rsid w:val="004353A9"/>
    <w:rsid w:val="00444F82"/>
    <w:rsid w:val="00450839"/>
    <w:rsid w:val="00454A42"/>
    <w:rsid w:val="00456E27"/>
    <w:rsid w:val="0046406C"/>
    <w:rsid w:val="00467199"/>
    <w:rsid w:val="00470721"/>
    <w:rsid w:val="00471D2F"/>
    <w:rsid w:val="00471EEE"/>
    <w:rsid w:val="00473307"/>
    <w:rsid w:val="00484872"/>
    <w:rsid w:val="00487505"/>
    <w:rsid w:val="00497432"/>
    <w:rsid w:val="004A03A4"/>
    <w:rsid w:val="004A3EB1"/>
    <w:rsid w:val="004A6847"/>
    <w:rsid w:val="004B21A2"/>
    <w:rsid w:val="004B6BC1"/>
    <w:rsid w:val="004D101E"/>
    <w:rsid w:val="004D320A"/>
    <w:rsid w:val="004D5ABA"/>
    <w:rsid w:val="004E3340"/>
    <w:rsid w:val="004E53DB"/>
    <w:rsid w:val="004E6B63"/>
    <w:rsid w:val="004F007E"/>
    <w:rsid w:val="004F2853"/>
    <w:rsid w:val="00500993"/>
    <w:rsid w:val="00500B5A"/>
    <w:rsid w:val="00505ADF"/>
    <w:rsid w:val="005076DC"/>
    <w:rsid w:val="0051088C"/>
    <w:rsid w:val="00515985"/>
    <w:rsid w:val="00520005"/>
    <w:rsid w:val="00521D04"/>
    <w:rsid w:val="005243AB"/>
    <w:rsid w:val="00524476"/>
    <w:rsid w:val="0053031D"/>
    <w:rsid w:val="00535EC9"/>
    <w:rsid w:val="00544A52"/>
    <w:rsid w:val="00552345"/>
    <w:rsid w:val="005555EC"/>
    <w:rsid w:val="00555929"/>
    <w:rsid w:val="005567F4"/>
    <w:rsid w:val="005575D2"/>
    <w:rsid w:val="00566037"/>
    <w:rsid w:val="00566BDB"/>
    <w:rsid w:val="00573A79"/>
    <w:rsid w:val="00574E6B"/>
    <w:rsid w:val="005816B8"/>
    <w:rsid w:val="005878FC"/>
    <w:rsid w:val="005902F5"/>
    <w:rsid w:val="00595AFE"/>
    <w:rsid w:val="005A164A"/>
    <w:rsid w:val="005A5864"/>
    <w:rsid w:val="005C1BF0"/>
    <w:rsid w:val="005D3210"/>
    <w:rsid w:val="005D6286"/>
    <w:rsid w:val="005D72B4"/>
    <w:rsid w:val="005D7F87"/>
    <w:rsid w:val="005F196D"/>
    <w:rsid w:val="005F3855"/>
    <w:rsid w:val="00610C87"/>
    <w:rsid w:val="0061579E"/>
    <w:rsid w:val="00620288"/>
    <w:rsid w:val="0063341D"/>
    <w:rsid w:val="00660271"/>
    <w:rsid w:val="006608E3"/>
    <w:rsid w:val="00663149"/>
    <w:rsid w:val="00672508"/>
    <w:rsid w:val="00677384"/>
    <w:rsid w:val="006834A8"/>
    <w:rsid w:val="00684C5C"/>
    <w:rsid w:val="006904A5"/>
    <w:rsid w:val="006A2ADE"/>
    <w:rsid w:val="006A35A6"/>
    <w:rsid w:val="006A484C"/>
    <w:rsid w:val="006A6D76"/>
    <w:rsid w:val="006B0536"/>
    <w:rsid w:val="006B0D82"/>
    <w:rsid w:val="006B1D4B"/>
    <w:rsid w:val="006D3E71"/>
    <w:rsid w:val="006E200F"/>
    <w:rsid w:val="006E22C1"/>
    <w:rsid w:val="006E747A"/>
    <w:rsid w:val="006F7AF1"/>
    <w:rsid w:val="0070180F"/>
    <w:rsid w:val="0070315D"/>
    <w:rsid w:val="00714FBA"/>
    <w:rsid w:val="007244E2"/>
    <w:rsid w:val="00725BBF"/>
    <w:rsid w:val="00725CAD"/>
    <w:rsid w:val="00726165"/>
    <w:rsid w:val="00727C08"/>
    <w:rsid w:val="0073214C"/>
    <w:rsid w:val="0073728E"/>
    <w:rsid w:val="00740A04"/>
    <w:rsid w:val="00743A3F"/>
    <w:rsid w:val="00746F2B"/>
    <w:rsid w:val="007564F8"/>
    <w:rsid w:val="00761176"/>
    <w:rsid w:val="007613E7"/>
    <w:rsid w:val="00762435"/>
    <w:rsid w:val="007701CD"/>
    <w:rsid w:val="00782C09"/>
    <w:rsid w:val="00790CC0"/>
    <w:rsid w:val="00795AE4"/>
    <w:rsid w:val="00797E62"/>
    <w:rsid w:val="007A3560"/>
    <w:rsid w:val="007A35FD"/>
    <w:rsid w:val="007B0DE5"/>
    <w:rsid w:val="007B1367"/>
    <w:rsid w:val="007B30A7"/>
    <w:rsid w:val="007C13FB"/>
    <w:rsid w:val="007C39BD"/>
    <w:rsid w:val="007C619C"/>
    <w:rsid w:val="007C6A07"/>
    <w:rsid w:val="007C6D0C"/>
    <w:rsid w:val="007C7B12"/>
    <w:rsid w:val="007D1639"/>
    <w:rsid w:val="007D2EB5"/>
    <w:rsid w:val="007D68AE"/>
    <w:rsid w:val="007E15E5"/>
    <w:rsid w:val="007E572F"/>
    <w:rsid w:val="007F0A9B"/>
    <w:rsid w:val="007F11F9"/>
    <w:rsid w:val="007F5253"/>
    <w:rsid w:val="007F53A6"/>
    <w:rsid w:val="008021E9"/>
    <w:rsid w:val="00815B37"/>
    <w:rsid w:val="008179F4"/>
    <w:rsid w:val="008211B3"/>
    <w:rsid w:val="00826071"/>
    <w:rsid w:val="00826E15"/>
    <w:rsid w:val="00827169"/>
    <w:rsid w:val="00841085"/>
    <w:rsid w:val="008421C8"/>
    <w:rsid w:val="00844B52"/>
    <w:rsid w:val="0085440D"/>
    <w:rsid w:val="00854626"/>
    <w:rsid w:val="008572D1"/>
    <w:rsid w:val="008652C8"/>
    <w:rsid w:val="00872E52"/>
    <w:rsid w:val="00883EEC"/>
    <w:rsid w:val="00892042"/>
    <w:rsid w:val="00894C39"/>
    <w:rsid w:val="008A261C"/>
    <w:rsid w:val="008B250E"/>
    <w:rsid w:val="008C1BF1"/>
    <w:rsid w:val="008C4A88"/>
    <w:rsid w:val="008C5765"/>
    <w:rsid w:val="008D4C17"/>
    <w:rsid w:val="008D504C"/>
    <w:rsid w:val="008E129B"/>
    <w:rsid w:val="008E31CC"/>
    <w:rsid w:val="008E3F96"/>
    <w:rsid w:val="008E41C8"/>
    <w:rsid w:val="008F3764"/>
    <w:rsid w:val="008F4096"/>
    <w:rsid w:val="008F55D6"/>
    <w:rsid w:val="00906E45"/>
    <w:rsid w:val="00915CF3"/>
    <w:rsid w:val="0092586E"/>
    <w:rsid w:val="009411F8"/>
    <w:rsid w:val="00954A58"/>
    <w:rsid w:val="009633B8"/>
    <w:rsid w:val="0096346D"/>
    <w:rsid w:val="00964B01"/>
    <w:rsid w:val="00964B25"/>
    <w:rsid w:val="00996CF1"/>
    <w:rsid w:val="009A4D0F"/>
    <w:rsid w:val="009B04D1"/>
    <w:rsid w:val="009B1B21"/>
    <w:rsid w:val="009B3571"/>
    <w:rsid w:val="009B398D"/>
    <w:rsid w:val="009B3AFC"/>
    <w:rsid w:val="009B4230"/>
    <w:rsid w:val="009B5105"/>
    <w:rsid w:val="009C65FB"/>
    <w:rsid w:val="009C6930"/>
    <w:rsid w:val="009C6A3C"/>
    <w:rsid w:val="009D5D56"/>
    <w:rsid w:val="009D7D42"/>
    <w:rsid w:val="009E3EE4"/>
    <w:rsid w:val="009E6ADF"/>
    <w:rsid w:val="009E7694"/>
    <w:rsid w:val="009F7B46"/>
    <w:rsid w:val="00A03A2A"/>
    <w:rsid w:val="00A05866"/>
    <w:rsid w:val="00A065B7"/>
    <w:rsid w:val="00A25E2A"/>
    <w:rsid w:val="00A27BBB"/>
    <w:rsid w:val="00A33BE4"/>
    <w:rsid w:val="00A408CE"/>
    <w:rsid w:val="00A42B3B"/>
    <w:rsid w:val="00A4361E"/>
    <w:rsid w:val="00A464AC"/>
    <w:rsid w:val="00A55FEE"/>
    <w:rsid w:val="00A57830"/>
    <w:rsid w:val="00A6015D"/>
    <w:rsid w:val="00A66B6D"/>
    <w:rsid w:val="00A714C4"/>
    <w:rsid w:val="00A72DDF"/>
    <w:rsid w:val="00A73598"/>
    <w:rsid w:val="00A760F6"/>
    <w:rsid w:val="00A80B48"/>
    <w:rsid w:val="00A90311"/>
    <w:rsid w:val="00A97BC1"/>
    <w:rsid w:val="00AA548E"/>
    <w:rsid w:val="00AB3AA0"/>
    <w:rsid w:val="00AC3211"/>
    <w:rsid w:val="00AC71B1"/>
    <w:rsid w:val="00AE010E"/>
    <w:rsid w:val="00AE2D2F"/>
    <w:rsid w:val="00AF03B2"/>
    <w:rsid w:val="00AF4C3A"/>
    <w:rsid w:val="00B04566"/>
    <w:rsid w:val="00B04B1F"/>
    <w:rsid w:val="00B04B5A"/>
    <w:rsid w:val="00B06D23"/>
    <w:rsid w:val="00B178CF"/>
    <w:rsid w:val="00B25515"/>
    <w:rsid w:val="00B41556"/>
    <w:rsid w:val="00B47E94"/>
    <w:rsid w:val="00B60170"/>
    <w:rsid w:val="00B621DF"/>
    <w:rsid w:val="00B71F99"/>
    <w:rsid w:val="00B80156"/>
    <w:rsid w:val="00B80D4D"/>
    <w:rsid w:val="00BA1186"/>
    <w:rsid w:val="00BA1394"/>
    <w:rsid w:val="00BA6D2C"/>
    <w:rsid w:val="00BB57B7"/>
    <w:rsid w:val="00BB5CC2"/>
    <w:rsid w:val="00BB5F63"/>
    <w:rsid w:val="00BC78EF"/>
    <w:rsid w:val="00BE1114"/>
    <w:rsid w:val="00BE38AD"/>
    <w:rsid w:val="00BE650E"/>
    <w:rsid w:val="00BE7B67"/>
    <w:rsid w:val="00C164AD"/>
    <w:rsid w:val="00C167DA"/>
    <w:rsid w:val="00C209A7"/>
    <w:rsid w:val="00C22CC4"/>
    <w:rsid w:val="00C24DD5"/>
    <w:rsid w:val="00C31BE9"/>
    <w:rsid w:val="00C37BD8"/>
    <w:rsid w:val="00C43117"/>
    <w:rsid w:val="00C5121B"/>
    <w:rsid w:val="00C6014B"/>
    <w:rsid w:val="00C66177"/>
    <w:rsid w:val="00C676A9"/>
    <w:rsid w:val="00C67AA5"/>
    <w:rsid w:val="00C777DE"/>
    <w:rsid w:val="00C80F8A"/>
    <w:rsid w:val="00C83EEA"/>
    <w:rsid w:val="00C85F96"/>
    <w:rsid w:val="00C903F6"/>
    <w:rsid w:val="00C94BCD"/>
    <w:rsid w:val="00C96817"/>
    <w:rsid w:val="00C96C9E"/>
    <w:rsid w:val="00C97064"/>
    <w:rsid w:val="00CA2F50"/>
    <w:rsid w:val="00CB392E"/>
    <w:rsid w:val="00CB4F3E"/>
    <w:rsid w:val="00CD0AA6"/>
    <w:rsid w:val="00CE16B3"/>
    <w:rsid w:val="00CE5D22"/>
    <w:rsid w:val="00CF0F61"/>
    <w:rsid w:val="00CF47B6"/>
    <w:rsid w:val="00D04978"/>
    <w:rsid w:val="00D07E0F"/>
    <w:rsid w:val="00D178D9"/>
    <w:rsid w:val="00D17FEC"/>
    <w:rsid w:val="00D266B7"/>
    <w:rsid w:val="00D2728A"/>
    <w:rsid w:val="00D3161B"/>
    <w:rsid w:val="00D31DD5"/>
    <w:rsid w:val="00D32F7E"/>
    <w:rsid w:val="00D4141E"/>
    <w:rsid w:val="00D43D09"/>
    <w:rsid w:val="00D52600"/>
    <w:rsid w:val="00D55E00"/>
    <w:rsid w:val="00D55E25"/>
    <w:rsid w:val="00D60AFB"/>
    <w:rsid w:val="00D60B08"/>
    <w:rsid w:val="00D719BE"/>
    <w:rsid w:val="00D91364"/>
    <w:rsid w:val="00D93456"/>
    <w:rsid w:val="00DB0D64"/>
    <w:rsid w:val="00DB2B19"/>
    <w:rsid w:val="00DC1E1F"/>
    <w:rsid w:val="00DC4C97"/>
    <w:rsid w:val="00DD2B67"/>
    <w:rsid w:val="00DD4433"/>
    <w:rsid w:val="00DD503D"/>
    <w:rsid w:val="00DE45D8"/>
    <w:rsid w:val="00DE4681"/>
    <w:rsid w:val="00DF26AE"/>
    <w:rsid w:val="00DF4010"/>
    <w:rsid w:val="00E118FF"/>
    <w:rsid w:val="00E1293D"/>
    <w:rsid w:val="00E24F45"/>
    <w:rsid w:val="00E25BB1"/>
    <w:rsid w:val="00E32A55"/>
    <w:rsid w:val="00E34461"/>
    <w:rsid w:val="00E35041"/>
    <w:rsid w:val="00E376F9"/>
    <w:rsid w:val="00E50E7E"/>
    <w:rsid w:val="00E57CE2"/>
    <w:rsid w:val="00E6661A"/>
    <w:rsid w:val="00E74980"/>
    <w:rsid w:val="00E77387"/>
    <w:rsid w:val="00E77A38"/>
    <w:rsid w:val="00E81B37"/>
    <w:rsid w:val="00E84AA5"/>
    <w:rsid w:val="00E86D2A"/>
    <w:rsid w:val="00EA07C9"/>
    <w:rsid w:val="00EA1C65"/>
    <w:rsid w:val="00EA5F0F"/>
    <w:rsid w:val="00EA600B"/>
    <w:rsid w:val="00EA6621"/>
    <w:rsid w:val="00EA726B"/>
    <w:rsid w:val="00EB2527"/>
    <w:rsid w:val="00EB3E64"/>
    <w:rsid w:val="00EC4F12"/>
    <w:rsid w:val="00ED16AC"/>
    <w:rsid w:val="00ED58BC"/>
    <w:rsid w:val="00EE11F2"/>
    <w:rsid w:val="00EE427E"/>
    <w:rsid w:val="00EF16B7"/>
    <w:rsid w:val="00EF335C"/>
    <w:rsid w:val="00EF4B3E"/>
    <w:rsid w:val="00EF4C6B"/>
    <w:rsid w:val="00EF6402"/>
    <w:rsid w:val="00EF6B2E"/>
    <w:rsid w:val="00F01214"/>
    <w:rsid w:val="00F01B75"/>
    <w:rsid w:val="00F118E9"/>
    <w:rsid w:val="00F13194"/>
    <w:rsid w:val="00F138C4"/>
    <w:rsid w:val="00F2185D"/>
    <w:rsid w:val="00F32DE6"/>
    <w:rsid w:val="00F35B4E"/>
    <w:rsid w:val="00F37FF7"/>
    <w:rsid w:val="00F47556"/>
    <w:rsid w:val="00F55C07"/>
    <w:rsid w:val="00F61966"/>
    <w:rsid w:val="00F62F91"/>
    <w:rsid w:val="00F73414"/>
    <w:rsid w:val="00F75BC5"/>
    <w:rsid w:val="00F76D27"/>
    <w:rsid w:val="00F90EBB"/>
    <w:rsid w:val="00F9506B"/>
    <w:rsid w:val="00F97D72"/>
    <w:rsid w:val="00F97F30"/>
    <w:rsid w:val="00FA61A6"/>
    <w:rsid w:val="00FC75AA"/>
    <w:rsid w:val="00FD257C"/>
    <w:rsid w:val="00FD2615"/>
    <w:rsid w:val="00FD3297"/>
    <w:rsid w:val="00FD5EA4"/>
    <w:rsid w:val="00FE401E"/>
    <w:rsid w:val="00FE493F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0D7CCFD"/>
  <w15:chartTrackingRefBased/>
  <w15:docId w15:val="{0208D000-E185-4CBF-99F6-6B7F9EC5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75D2"/>
    <w:pPr>
      <w:spacing w:before="240" w:after="120" w:line="360" w:lineRule="auto"/>
      <w:jc w:val="both"/>
    </w:pPr>
    <w:rPr>
      <w:sz w:val="18"/>
      <w:szCs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AA548E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caps/>
      <w:color w:val="BB5900" w:themeColor="accent4"/>
      <w:sz w:val="4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D0AA6"/>
    <w:pPr>
      <w:keepNext/>
      <w:keepLines/>
      <w:spacing w:line="240" w:lineRule="auto"/>
      <w:outlineLvl w:val="1"/>
    </w:pPr>
    <w:rPr>
      <w:rFonts w:eastAsiaTheme="majorEastAsia" w:cstheme="majorBidi"/>
      <w:bCs/>
      <w:caps/>
      <w:color w:val="5F7B7B" w:themeColor="accent1"/>
      <w:sz w:val="3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55929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color w:val="BB5900" w:themeColor="accent4"/>
      <w:sz w:val="32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62F91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5F7B7B" w:themeColor="text2"/>
      <w:sz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FA61A6"/>
    <w:pPr>
      <w:keepNext/>
      <w:keepLines/>
      <w:spacing w:before="120" w:after="0" w:line="240" w:lineRule="auto"/>
      <w:outlineLvl w:val="4"/>
    </w:pPr>
    <w:rPr>
      <w:rFonts w:asciiTheme="majorHAnsi" w:eastAsiaTheme="majorEastAsia" w:hAnsiTheme="majorHAnsi" w:cstheme="majorBidi"/>
      <w:b/>
      <w:bCs/>
      <w:color w:val="475B5B" w:themeColor="accent1" w:themeShade="BF"/>
      <w:sz w:val="20"/>
      <w:lang w:val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A45E6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b/>
      <w:bCs/>
      <w:color w:val="2F3D3D" w:themeColor="accent1" w:themeShade="7F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A548E"/>
    <w:rPr>
      <w:rFonts w:asciiTheme="majorHAnsi" w:eastAsiaTheme="majorEastAsia" w:hAnsiTheme="majorHAnsi" w:cstheme="majorBidi"/>
      <w:caps/>
      <w:color w:val="BB5900" w:themeColor="accent4"/>
      <w:sz w:val="4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D0AA6"/>
    <w:rPr>
      <w:rFonts w:eastAsiaTheme="majorEastAsia" w:cstheme="majorBidi"/>
      <w:bCs/>
      <w:caps/>
      <w:color w:val="5F7B7B" w:themeColor="accent1"/>
      <w:sz w:val="3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F62F91"/>
    <w:rPr>
      <w:rFonts w:eastAsiaTheme="majorEastAsia" w:cstheme="majorBidi"/>
      <w:b/>
      <w:iCs/>
      <w:color w:val="5F7B7B" w:themeColor="text2"/>
      <w:sz w:val="24"/>
      <w:szCs w:val="18"/>
    </w:rPr>
  </w:style>
  <w:style w:type="paragraph" w:customStyle="1" w:styleId="hoofding3">
    <w:name w:val="hoofding 3"/>
    <w:basedOn w:val="Kop1"/>
    <w:next w:val="Standaard"/>
    <w:link w:val="hoofding3Char"/>
    <w:rsid w:val="00F01B75"/>
    <w:rPr>
      <w:sz w:val="36"/>
    </w:rPr>
  </w:style>
  <w:style w:type="character" w:customStyle="1" w:styleId="hoofding3Char">
    <w:name w:val="hoofding 3 Char"/>
    <w:basedOn w:val="Kop1Char"/>
    <w:link w:val="hoofding3"/>
    <w:rsid w:val="00F01B75"/>
    <w:rPr>
      <w:rFonts w:asciiTheme="majorHAnsi" w:eastAsiaTheme="majorEastAsia" w:hAnsiTheme="majorHAnsi" w:cstheme="majorBidi"/>
      <w:caps/>
      <w:color w:val="BB5900" w:themeColor="accent4"/>
      <w:sz w:val="36"/>
      <w:szCs w:val="32"/>
    </w:rPr>
  </w:style>
  <w:style w:type="paragraph" w:styleId="Lijstalinea">
    <w:name w:val="List Paragraph"/>
    <w:basedOn w:val="Standaard"/>
    <w:link w:val="LijstalineaChar"/>
    <w:uiPriority w:val="34"/>
    <w:qFormat/>
    <w:rsid w:val="00F01B75"/>
    <w:pPr>
      <w:numPr>
        <w:numId w:val="1"/>
      </w:numPr>
      <w:ind w:left="924" w:hanging="357"/>
    </w:pPr>
  </w:style>
  <w:style w:type="paragraph" w:customStyle="1" w:styleId="Opsomming1">
    <w:name w:val="Opsomming 1"/>
    <w:basedOn w:val="Lijstalinea"/>
    <w:link w:val="Opsomming1Char"/>
    <w:qFormat/>
    <w:rsid w:val="00303E2B"/>
    <w:pPr>
      <w:numPr>
        <w:numId w:val="2"/>
      </w:numPr>
      <w:ind w:left="357" w:hanging="357"/>
    </w:pPr>
    <w:rPr>
      <w:lang w:val="en-US" w:eastAsia="nl-BE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F01B75"/>
    <w:rPr>
      <w:sz w:val="18"/>
    </w:rPr>
  </w:style>
  <w:style w:type="character" w:customStyle="1" w:styleId="Opsomming1Char">
    <w:name w:val="Opsomming 1 Char"/>
    <w:basedOn w:val="LijstalineaChar"/>
    <w:link w:val="Opsomming1"/>
    <w:rsid w:val="00303E2B"/>
    <w:rPr>
      <w:sz w:val="18"/>
      <w:lang w:val="en-US"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555929"/>
    <w:rPr>
      <w:rFonts w:asciiTheme="majorHAnsi" w:eastAsiaTheme="majorEastAsia" w:hAnsiTheme="majorHAnsi" w:cstheme="majorBidi"/>
      <w:color w:val="BB5900" w:themeColor="accent4"/>
      <w:sz w:val="32"/>
      <w:szCs w:val="24"/>
    </w:rPr>
  </w:style>
  <w:style w:type="paragraph" w:customStyle="1" w:styleId="Opsomming2">
    <w:name w:val="Opsomming 2"/>
    <w:basedOn w:val="Opsomming1"/>
    <w:link w:val="Opsomming2Char"/>
    <w:qFormat/>
    <w:rsid w:val="00CF47B6"/>
    <w:pPr>
      <w:numPr>
        <w:ilvl w:val="1"/>
        <w:numId w:val="5"/>
      </w:numPr>
      <w:spacing w:before="120" w:after="0"/>
      <w:ind w:left="754" w:hanging="357"/>
    </w:pPr>
  </w:style>
  <w:style w:type="paragraph" w:customStyle="1" w:styleId="Nummering">
    <w:name w:val="Nummering"/>
    <w:basedOn w:val="Opsomming1"/>
    <w:link w:val="NummeringChar"/>
    <w:qFormat/>
    <w:rsid w:val="00303E2B"/>
    <w:pPr>
      <w:numPr>
        <w:numId w:val="6"/>
      </w:numPr>
      <w:ind w:left="357" w:hanging="357"/>
    </w:pPr>
  </w:style>
  <w:style w:type="character" w:customStyle="1" w:styleId="Opsomming2Char">
    <w:name w:val="Opsomming 2 Char"/>
    <w:basedOn w:val="Opsomming1Char"/>
    <w:link w:val="Opsomming2"/>
    <w:rsid w:val="00CF47B6"/>
    <w:rPr>
      <w:sz w:val="20"/>
      <w:szCs w:val="20"/>
      <w:lang w:val="en-US" w:eastAsia="nl-BE"/>
    </w:rPr>
  </w:style>
  <w:style w:type="paragraph" w:customStyle="1" w:styleId="Link">
    <w:name w:val="Link"/>
    <w:basedOn w:val="Opsomming1"/>
    <w:next w:val="Standaard"/>
    <w:link w:val="LinkChar"/>
    <w:qFormat/>
    <w:rsid w:val="00235959"/>
    <w:pPr>
      <w:numPr>
        <w:numId w:val="0"/>
      </w:numPr>
    </w:pPr>
    <w:rPr>
      <w:color w:val="5F7B7B" w:themeColor="text2"/>
      <w:u w:val="single"/>
    </w:rPr>
  </w:style>
  <w:style w:type="character" w:customStyle="1" w:styleId="NummeringChar">
    <w:name w:val="Nummering Char"/>
    <w:basedOn w:val="Opsomming1Char"/>
    <w:link w:val="Nummering"/>
    <w:rsid w:val="00303E2B"/>
    <w:rPr>
      <w:sz w:val="18"/>
      <w:lang w:val="en-US" w:eastAsia="nl-BE"/>
    </w:rPr>
  </w:style>
  <w:style w:type="paragraph" w:customStyle="1" w:styleId="Onderschriftfoto">
    <w:name w:val="Onderschrift foto"/>
    <w:basedOn w:val="Standaard"/>
    <w:link w:val="OnderschriftfotoChar"/>
    <w:qFormat/>
    <w:rsid w:val="00A97BC1"/>
    <w:pPr>
      <w:spacing w:before="0" w:line="276" w:lineRule="auto"/>
    </w:pPr>
    <w:rPr>
      <w:i/>
      <w:iCs/>
      <w:color w:val="5F7B7B" w:themeColor="accent1"/>
      <w:sz w:val="14"/>
      <w:szCs w:val="14"/>
    </w:rPr>
  </w:style>
  <w:style w:type="character" w:customStyle="1" w:styleId="LinkChar">
    <w:name w:val="Link Char"/>
    <w:basedOn w:val="Standaardalinea-lettertype"/>
    <w:link w:val="Link"/>
    <w:rsid w:val="00235959"/>
    <w:rPr>
      <w:color w:val="5F7B7B" w:themeColor="text2"/>
      <w:sz w:val="18"/>
      <w:szCs w:val="18"/>
      <w:u w:val="single"/>
      <w:lang w:val="en-US" w:eastAsia="nl-BE"/>
    </w:rPr>
  </w:style>
  <w:style w:type="paragraph" w:customStyle="1" w:styleId="Nummeringniveau2">
    <w:name w:val="Nummering niveau 2"/>
    <w:basedOn w:val="Nummering"/>
    <w:link w:val="Nummeringniveau2Char"/>
    <w:qFormat/>
    <w:rsid w:val="00303E2B"/>
    <w:pPr>
      <w:numPr>
        <w:numId w:val="8"/>
      </w:numPr>
      <w:ind w:left="754" w:hanging="357"/>
    </w:pPr>
  </w:style>
  <w:style w:type="character" w:customStyle="1" w:styleId="OnderschriftfotoChar">
    <w:name w:val="Onderschrift foto Char"/>
    <w:basedOn w:val="Standaardalinea-lettertype"/>
    <w:link w:val="Onderschriftfoto"/>
    <w:rsid w:val="00A97BC1"/>
    <w:rPr>
      <w:i/>
      <w:iCs/>
      <w:color w:val="5F7B7B" w:themeColor="accent1"/>
      <w:sz w:val="14"/>
      <w:szCs w:val="14"/>
    </w:rPr>
  </w:style>
  <w:style w:type="paragraph" w:customStyle="1" w:styleId="Citaat1">
    <w:name w:val="Citaat1"/>
    <w:basedOn w:val="Standaard"/>
    <w:next w:val="Standaard"/>
    <w:link w:val="QuoteChar"/>
    <w:qFormat/>
    <w:rsid w:val="002A45E6"/>
    <w:pPr>
      <w:shd w:val="clear" w:color="auto" w:fill="FFFFFF" w:themeFill="background1"/>
      <w:spacing w:before="360" w:after="360"/>
      <w:jc w:val="center"/>
    </w:pPr>
    <w:rPr>
      <w:i/>
      <w:iCs/>
      <w:color w:val="5F7B7B" w:themeColor="text2"/>
      <w:sz w:val="28"/>
      <w:szCs w:val="28"/>
      <w:lang w:eastAsia="nl-BE"/>
    </w:rPr>
  </w:style>
  <w:style w:type="character" w:customStyle="1" w:styleId="Nummeringniveau2Char">
    <w:name w:val="Nummering niveau 2 Char"/>
    <w:basedOn w:val="NummeringChar"/>
    <w:link w:val="Nummeringniveau2"/>
    <w:rsid w:val="00303E2B"/>
    <w:rPr>
      <w:sz w:val="18"/>
      <w:lang w:val="en-US" w:eastAsia="nl-BE"/>
    </w:rPr>
  </w:style>
  <w:style w:type="table" w:styleId="Tabelraster">
    <w:name w:val="Table Grid"/>
    <w:basedOn w:val="Standaardtabel"/>
    <w:uiPriority w:val="59"/>
    <w:rsid w:val="007D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Standaardalinea-lettertype"/>
    <w:link w:val="Citaat1"/>
    <w:rsid w:val="002A45E6"/>
    <w:rPr>
      <w:i/>
      <w:iCs/>
      <w:color w:val="5F7B7B" w:themeColor="text2"/>
      <w:sz w:val="28"/>
      <w:szCs w:val="28"/>
      <w:shd w:val="clear" w:color="auto" w:fill="FFFFFF" w:themeFill="background1"/>
      <w:lang w:eastAsia="nl-BE"/>
    </w:rPr>
  </w:style>
  <w:style w:type="table" w:styleId="Lijsttabel4-Accent5">
    <w:name w:val="List Table 4 Accent 5"/>
    <w:basedOn w:val="Standaardtabel"/>
    <w:uiPriority w:val="49"/>
    <w:rsid w:val="007D2EB5"/>
    <w:pPr>
      <w:spacing w:after="0" w:line="240" w:lineRule="auto"/>
    </w:pPr>
    <w:tblPr>
      <w:tblStyleRowBandSize w:val="1"/>
      <w:tblStyleColBandSize w:val="1"/>
      <w:tblBorders>
        <w:top w:val="single" w:sz="4" w:space="0" w:color="AEC5BB" w:themeColor="accent5" w:themeTint="99"/>
        <w:left w:val="single" w:sz="4" w:space="0" w:color="AEC5BB" w:themeColor="accent5" w:themeTint="99"/>
        <w:bottom w:val="single" w:sz="4" w:space="0" w:color="AEC5BB" w:themeColor="accent5" w:themeTint="99"/>
        <w:right w:val="single" w:sz="4" w:space="0" w:color="AEC5BB" w:themeColor="accent5" w:themeTint="99"/>
        <w:insideH w:val="single" w:sz="4" w:space="0" w:color="AEC5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F8F" w:themeColor="accent5"/>
          <w:left w:val="single" w:sz="4" w:space="0" w:color="799F8F" w:themeColor="accent5"/>
          <w:bottom w:val="single" w:sz="4" w:space="0" w:color="799F8F" w:themeColor="accent5"/>
          <w:right w:val="single" w:sz="4" w:space="0" w:color="799F8F" w:themeColor="accent5"/>
          <w:insideH w:val="nil"/>
        </w:tcBorders>
        <w:shd w:val="clear" w:color="auto" w:fill="799F8F" w:themeFill="accent5"/>
      </w:tcPr>
    </w:tblStylePr>
    <w:tblStylePr w:type="lastRow">
      <w:rPr>
        <w:b/>
        <w:bCs/>
      </w:rPr>
      <w:tblPr/>
      <w:tcPr>
        <w:tcBorders>
          <w:top w:val="double" w:sz="4" w:space="0" w:color="AEC5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E8" w:themeFill="accent5" w:themeFillTint="33"/>
      </w:tcPr>
    </w:tblStylePr>
    <w:tblStylePr w:type="band1Horz">
      <w:tblPr/>
      <w:tcPr>
        <w:shd w:val="clear" w:color="auto" w:fill="E4EBE8" w:themeFill="accent5" w:themeFillTint="33"/>
      </w:tcPr>
    </w:tblStylePr>
  </w:style>
  <w:style w:type="table" w:customStyle="1" w:styleId="TabelVWVJ">
    <w:name w:val="Tabel VWVJ"/>
    <w:basedOn w:val="Standaardtabel"/>
    <w:uiPriority w:val="99"/>
    <w:rsid w:val="00A03A2A"/>
    <w:pPr>
      <w:spacing w:after="0" w:line="240" w:lineRule="auto"/>
    </w:pPr>
    <w:tblPr/>
  </w:style>
  <w:style w:type="paragraph" w:styleId="Koptekst">
    <w:name w:val="header"/>
    <w:basedOn w:val="Standaard"/>
    <w:link w:val="KoptekstChar"/>
    <w:uiPriority w:val="99"/>
    <w:unhideWhenUsed/>
    <w:rsid w:val="00A03A2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3A2A"/>
    <w:rPr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A03A2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3A2A"/>
    <w:rPr>
      <w:sz w:val="18"/>
    </w:rPr>
  </w:style>
  <w:style w:type="character" w:styleId="Hyperlink">
    <w:name w:val="Hyperlink"/>
    <w:basedOn w:val="Standaardalinea-lettertype"/>
    <w:uiPriority w:val="99"/>
    <w:unhideWhenUsed/>
    <w:rsid w:val="00A03A2A"/>
    <w:rPr>
      <w:color w:val="0000FF"/>
      <w:u w:val="single"/>
    </w:rPr>
  </w:style>
  <w:style w:type="paragraph" w:customStyle="1" w:styleId="Voetnoten">
    <w:name w:val="Voetnoten"/>
    <w:basedOn w:val="Standaard"/>
    <w:link w:val="VoetnotenChar"/>
    <w:qFormat/>
    <w:rsid w:val="0046406C"/>
    <w:pPr>
      <w:spacing w:before="0" w:after="0"/>
      <w:ind w:left="357"/>
      <w:jc w:val="left"/>
    </w:pPr>
    <w:rPr>
      <w:color w:val="595959" w:themeColor="text1" w:themeTint="A6"/>
      <w:sz w:val="16"/>
      <w:szCs w:val="16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3A2A"/>
    <w:rPr>
      <w:color w:val="605E5C"/>
      <w:shd w:val="clear" w:color="auto" w:fill="E1DFDD"/>
    </w:rPr>
  </w:style>
  <w:style w:type="character" w:customStyle="1" w:styleId="VoetnotenChar">
    <w:name w:val="Voetnoten Char"/>
    <w:basedOn w:val="Standaardalinea-lettertype"/>
    <w:link w:val="Voetnoten"/>
    <w:rsid w:val="0046406C"/>
    <w:rPr>
      <w:color w:val="595959" w:themeColor="text1" w:themeTint="A6"/>
      <w:sz w:val="16"/>
      <w:szCs w:val="16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03A2A"/>
    <w:rPr>
      <w:color w:val="BA5800" w:themeColor="followed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3D73A5"/>
    <w:pPr>
      <w:tabs>
        <w:tab w:val="right" w:leader="dot" w:pos="9062"/>
      </w:tabs>
      <w:spacing w:after="100"/>
      <w:jc w:val="left"/>
    </w:pPr>
    <w:rPr>
      <w:caps/>
      <w:sz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6608E3"/>
    <w:pPr>
      <w:tabs>
        <w:tab w:val="right" w:leader="dot" w:pos="9062"/>
      </w:tabs>
      <w:spacing w:after="100" w:line="240" w:lineRule="auto"/>
      <w:jc w:val="left"/>
    </w:pPr>
    <w:rPr>
      <w:sz w:val="24"/>
    </w:rPr>
  </w:style>
  <w:style w:type="paragraph" w:styleId="Inhopg3">
    <w:name w:val="toc 3"/>
    <w:basedOn w:val="Standaard"/>
    <w:next w:val="Standaard"/>
    <w:autoRedefine/>
    <w:uiPriority w:val="39"/>
    <w:unhideWhenUsed/>
    <w:rsid w:val="006608E3"/>
    <w:pPr>
      <w:tabs>
        <w:tab w:val="right" w:leader="dot" w:pos="9062"/>
      </w:tabs>
      <w:spacing w:after="100" w:line="240" w:lineRule="auto"/>
      <w:jc w:val="left"/>
    </w:pPr>
    <w:rPr>
      <w:caps/>
      <w:sz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6608E3"/>
    <w:pPr>
      <w:tabs>
        <w:tab w:val="right" w:leader="dot" w:pos="9062"/>
      </w:tabs>
      <w:spacing w:after="100" w:line="240" w:lineRule="auto"/>
    </w:pPr>
    <w:rPr>
      <w:sz w:val="20"/>
    </w:rPr>
  </w:style>
  <w:style w:type="paragraph" w:customStyle="1" w:styleId="Pa3">
    <w:name w:val="Pa3"/>
    <w:basedOn w:val="Standaard"/>
    <w:next w:val="Standaard"/>
    <w:uiPriority w:val="99"/>
    <w:rsid w:val="00F01214"/>
    <w:pPr>
      <w:autoSpaceDE w:val="0"/>
      <w:autoSpaceDN w:val="0"/>
      <w:adjustRightInd w:val="0"/>
      <w:spacing w:before="0" w:after="0" w:line="161" w:lineRule="atLeast"/>
      <w:jc w:val="left"/>
    </w:pPr>
    <w:rPr>
      <w:rFonts w:ascii="Montserrat SemiBold" w:hAnsi="Montserrat SemiBold"/>
      <w:sz w:val="24"/>
      <w:szCs w:val="24"/>
    </w:rPr>
  </w:style>
  <w:style w:type="numbering" w:customStyle="1" w:styleId="Huidigelijst1">
    <w:name w:val="Huidige lijst1"/>
    <w:uiPriority w:val="99"/>
    <w:rsid w:val="00A760F6"/>
    <w:pPr>
      <w:numPr>
        <w:numId w:val="11"/>
      </w:numPr>
    </w:pPr>
  </w:style>
  <w:style w:type="paragraph" w:customStyle="1" w:styleId="Onderschriftfiguur">
    <w:name w:val="Onderschrift figuur"/>
    <w:basedOn w:val="Onderschriftfoto"/>
    <w:link w:val="OnderschriftfiguurChar"/>
    <w:qFormat/>
    <w:rsid w:val="002A45E6"/>
    <w:pPr>
      <w:numPr>
        <w:numId w:val="12"/>
      </w:numPr>
      <w:ind w:left="357" w:hanging="357"/>
    </w:pPr>
    <w:rPr>
      <w:color w:val="BB5900" w:themeColor="accent4"/>
    </w:rPr>
  </w:style>
  <w:style w:type="paragraph" w:customStyle="1" w:styleId="Bovenschriftvoortabel">
    <w:name w:val="Bovenschrift voor tabel"/>
    <w:basedOn w:val="Onderschriftfiguur"/>
    <w:link w:val="BovenschriftvoortabelChar"/>
    <w:qFormat/>
    <w:rsid w:val="002A45E6"/>
    <w:pPr>
      <w:numPr>
        <w:numId w:val="13"/>
      </w:numPr>
      <w:ind w:left="0" w:firstLine="0"/>
    </w:pPr>
  </w:style>
  <w:style w:type="character" w:customStyle="1" w:styleId="OnderschriftfiguurChar">
    <w:name w:val="Onderschrift figuur Char"/>
    <w:basedOn w:val="OnderschriftfotoChar"/>
    <w:link w:val="Onderschriftfiguur"/>
    <w:rsid w:val="002A45E6"/>
    <w:rPr>
      <w:i/>
      <w:iCs/>
      <w:color w:val="BB5900" w:themeColor="accent4"/>
      <w:sz w:val="14"/>
      <w:szCs w:val="14"/>
    </w:rPr>
  </w:style>
  <w:style w:type="paragraph" w:customStyle="1" w:styleId="Accent">
    <w:name w:val="Accent"/>
    <w:basedOn w:val="Opsomming1"/>
    <w:link w:val="AccentChar"/>
    <w:qFormat/>
    <w:rsid w:val="00F76D27"/>
    <w:pPr>
      <w:numPr>
        <w:numId w:val="0"/>
      </w:numPr>
    </w:pPr>
    <w:rPr>
      <w:b/>
      <w:bCs/>
    </w:rPr>
  </w:style>
  <w:style w:type="character" w:customStyle="1" w:styleId="BovenschriftvoortabelChar">
    <w:name w:val="Bovenschrift voor tabel Char"/>
    <w:basedOn w:val="OnderschriftfiguurChar"/>
    <w:link w:val="Bovenschriftvoortabel"/>
    <w:rsid w:val="002A45E6"/>
    <w:rPr>
      <w:i/>
      <w:iCs/>
      <w:color w:val="BB5900" w:themeColor="accent4"/>
      <w:sz w:val="14"/>
      <w:szCs w:val="14"/>
    </w:rPr>
  </w:style>
  <w:style w:type="character" w:customStyle="1" w:styleId="AccentChar">
    <w:name w:val="Accent Char"/>
    <w:basedOn w:val="Opsomming1Char"/>
    <w:link w:val="Accent"/>
    <w:rsid w:val="00F76D27"/>
    <w:rPr>
      <w:b/>
      <w:bCs/>
      <w:sz w:val="18"/>
      <w:lang w:val="en-US" w:eastAsia="nl-BE"/>
    </w:rPr>
  </w:style>
  <w:style w:type="paragraph" w:customStyle="1" w:styleId="Inspringing">
    <w:name w:val="Inspringing"/>
    <w:basedOn w:val="Standaard"/>
    <w:link w:val="InspringingChar"/>
    <w:rsid w:val="00080605"/>
    <w:pPr>
      <w:spacing w:before="120" w:after="0"/>
      <w:ind w:left="1134"/>
    </w:pPr>
    <w:rPr>
      <w:lang w:val="en-US" w:eastAsia="nl-BE"/>
    </w:rPr>
  </w:style>
  <w:style w:type="character" w:customStyle="1" w:styleId="InspringingChar">
    <w:name w:val="Inspringing Char"/>
    <w:basedOn w:val="Standaardalinea-lettertype"/>
    <w:link w:val="Inspringing"/>
    <w:rsid w:val="00080605"/>
    <w:rPr>
      <w:sz w:val="18"/>
      <w:lang w:val="en-US" w:eastAsia="nl-BE"/>
    </w:rPr>
  </w:style>
  <w:style w:type="character" w:customStyle="1" w:styleId="Kop5Char">
    <w:name w:val="Kop 5 Char"/>
    <w:basedOn w:val="Standaardalinea-lettertype"/>
    <w:link w:val="Kop5"/>
    <w:uiPriority w:val="9"/>
    <w:rsid w:val="00FA61A6"/>
    <w:rPr>
      <w:rFonts w:asciiTheme="majorHAnsi" w:eastAsiaTheme="majorEastAsia" w:hAnsiTheme="majorHAnsi" w:cstheme="majorBidi"/>
      <w:b/>
      <w:bCs/>
      <w:color w:val="475B5B" w:themeColor="accent1" w:themeShade="BF"/>
      <w:sz w:val="20"/>
      <w:szCs w:val="18"/>
      <w:lang w:val="en-US"/>
    </w:rPr>
  </w:style>
  <w:style w:type="character" w:customStyle="1" w:styleId="Kop6Char">
    <w:name w:val="Kop 6 Char"/>
    <w:basedOn w:val="Standaardalinea-lettertype"/>
    <w:link w:val="Kop6"/>
    <w:uiPriority w:val="9"/>
    <w:rsid w:val="002A45E6"/>
    <w:rPr>
      <w:rFonts w:asciiTheme="majorHAnsi" w:eastAsiaTheme="majorEastAsia" w:hAnsiTheme="majorHAnsi" w:cstheme="majorBidi"/>
      <w:b/>
      <w:bCs/>
      <w:color w:val="2F3D3D" w:themeColor="accent1" w:themeShade="7F"/>
      <w:sz w:val="18"/>
      <w:lang w:val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05BAC"/>
    <w:pPr>
      <w:spacing w:line="360" w:lineRule="auto"/>
      <w:outlineLvl w:val="9"/>
    </w:pPr>
    <w:rPr>
      <w:caps w:val="0"/>
      <w:color w:val="475B5B" w:themeColor="accent1" w:themeShade="BF"/>
      <w:sz w:val="32"/>
    </w:rPr>
  </w:style>
  <w:style w:type="paragraph" w:styleId="Lijstopsomteken2">
    <w:name w:val="List Bullet 2"/>
    <w:basedOn w:val="Standaard"/>
    <w:link w:val="Lijstopsomteken2Char"/>
    <w:autoRedefine/>
    <w:uiPriority w:val="99"/>
    <w:rsid w:val="00105BAC"/>
    <w:pPr>
      <w:spacing w:before="0" w:after="0" w:line="276" w:lineRule="auto"/>
    </w:pPr>
    <w:rPr>
      <w:rFonts w:eastAsia="Times New Roman" w:cstheme="minorHAnsi"/>
      <w:sz w:val="24"/>
      <w:szCs w:val="24"/>
      <w:lang w:val="nl-NL" w:eastAsia="nl-NL"/>
    </w:rPr>
  </w:style>
  <w:style w:type="character" w:customStyle="1" w:styleId="Lijstopsomteken2Char">
    <w:name w:val="Lijst opsom.teken 2 Char"/>
    <w:basedOn w:val="Standaardalinea-lettertype"/>
    <w:link w:val="Lijstopsomteken2"/>
    <w:uiPriority w:val="99"/>
    <w:locked/>
    <w:rsid w:val="00105BAC"/>
    <w:rPr>
      <w:rFonts w:eastAsia="Times New Roman" w:cstheme="minorHAnsi"/>
      <w:sz w:val="24"/>
      <w:szCs w:val="24"/>
      <w:lang w:val="nl-NL" w:eastAsia="nl-NL"/>
    </w:rPr>
  </w:style>
  <w:style w:type="paragraph" w:customStyle="1" w:styleId="vet">
    <w:name w:val="vet"/>
    <w:basedOn w:val="Standaard"/>
    <w:link w:val="vetChar"/>
    <w:uiPriority w:val="99"/>
    <w:rsid w:val="00105BAC"/>
    <w:pPr>
      <w:spacing w:before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vetChar">
    <w:name w:val="vet Char"/>
    <w:basedOn w:val="Standaardalinea-lettertype"/>
    <w:link w:val="vet"/>
    <w:uiPriority w:val="99"/>
    <w:locked/>
    <w:rsid w:val="00105BAC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Default">
    <w:name w:val="Default"/>
    <w:rsid w:val="00105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ijl2">
    <w:name w:val="Stijl2"/>
    <w:basedOn w:val="Standaard"/>
    <w:link w:val="Stijl2Char"/>
    <w:qFormat/>
    <w:rsid w:val="00105BAC"/>
    <w:pPr>
      <w:keepNext/>
      <w:numPr>
        <w:numId w:val="14"/>
      </w:numPr>
      <w:spacing w:after="60" w:line="276" w:lineRule="auto"/>
      <w:outlineLvl w:val="0"/>
    </w:pPr>
    <w:rPr>
      <w:rFonts w:ascii="Calibri" w:eastAsia="Times New Roman" w:hAnsi="Calibri" w:cs="Times New Roman"/>
      <w:b/>
      <w:bCs/>
      <w:color w:val="5F7B7B"/>
      <w:kern w:val="32"/>
      <w:sz w:val="32"/>
      <w:szCs w:val="28"/>
      <w:lang w:val="nl-NL" w:eastAsia="nl-NL"/>
    </w:rPr>
  </w:style>
  <w:style w:type="character" w:customStyle="1" w:styleId="Stijl2Char">
    <w:name w:val="Stijl2 Char"/>
    <w:basedOn w:val="Standaardalinea-lettertype"/>
    <w:link w:val="Stijl2"/>
    <w:rsid w:val="00105BAC"/>
    <w:rPr>
      <w:rFonts w:ascii="Calibri" w:eastAsia="Times New Roman" w:hAnsi="Calibri" w:cs="Times New Roman"/>
      <w:b/>
      <w:bCs/>
      <w:color w:val="5F7B7B"/>
      <w:kern w:val="32"/>
      <w:sz w:val="32"/>
      <w:szCs w:val="28"/>
      <w:lang w:val="nl-NL" w:eastAsia="nl-NL"/>
    </w:rPr>
  </w:style>
  <w:style w:type="paragraph" w:customStyle="1" w:styleId="Hoofdkop">
    <w:name w:val="Hoofdkop"/>
    <w:basedOn w:val="Lijstalinea"/>
    <w:link w:val="HoofdkopChar"/>
    <w:qFormat/>
    <w:rsid w:val="00105BAC"/>
    <w:pPr>
      <w:numPr>
        <w:numId w:val="29"/>
      </w:numPr>
      <w:spacing w:before="0" w:after="200" w:line="276" w:lineRule="auto"/>
      <w:contextualSpacing/>
      <w:jc w:val="center"/>
    </w:pPr>
    <w:rPr>
      <w:rFonts w:ascii="Calibri" w:eastAsiaTheme="majorEastAsia" w:hAnsi="Calibri" w:cstheme="majorBidi"/>
      <w:b/>
      <w:caps/>
      <w:color w:val="E7500F"/>
      <w:sz w:val="56"/>
      <w:szCs w:val="56"/>
    </w:rPr>
  </w:style>
  <w:style w:type="character" w:customStyle="1" w:styleId="HoofdkopChar">
    <w:name w:val="Hoofdkop Char"/>
    <w:basedOn w:val="LijstalineaChar"/>
    <w:link w:val="Hoofdkop"/>
    <w:rsid w:val="00105BAC"/>
    <w:rPr>
      <w:rFonts w:ascii="Calibri" w:eastAsiaTheme="majorEastAsia" w:hAnsi="Calibri" w:cstheme="majorBidi"/>
      <w:b/>
      <w:caps/>
      <w:color w:val="E7500F"/>
      <w:sz w:val="56"/>
      <w:szCs w:val="56"/>
    </w:rPr>
  </w:style>
  <w:style w:type="paragraph" w:customStyle="1" w:styleId="Opsomming3">
    <w:name w:val="Opsomming 3"/>
    <w:basedOn w:val="Lijstalinea"/>
    <w:link w:val="Opsomming3Char"/>
    <w:qFormat/>
    <w:rsid w:val="002D165D"/>
    <w:pPr>
      <w:numPr>
        <w:ilvl w:val="1"/>
        <w:numId w:val="18"/>
      </w:numPr>
      <w:spacing w:before="0" w:after="0"/>
    </w:pPr>
  </w:style>
  <w:style w:type="paragraph" w:customStyle="1" w:styleId="Opsomming4">
    <w:name w:val="Opsomming 4"/>
    <w:basedOn w:val="Lijstalinea"/>
    <w:link w:val="Opsomming4Char"/>
    <w:qFormat/>
    <w:rsid w:val="00EF4B3E"/>
    <w:pPr>
      <w:numPr>
        <w:ilvl w:val="2"/>
        <w:numId w:val="18"/>
      </w:numPr>
      <w:spacing w:before="0" w:after="0"/>
      <w:ind w:left="2154" w:hanging="357"/>
    </w:pPr>
  </w:style>
  <w:style w:type="character" w:customStyle="1" w:styleId="Opsomming3Char">
    <w:name w:val="Opsomming 3 Char"/>
    <w:basedOn w:val="LijstalineaChar"/>
    <w:link w:val="Opsomming3"/>
    <w:rsid w:val="002D165D"/>
    <w:rPr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D60B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Opsomming4Char">
    <w:name w:val="Opsomming 4 Char"/>
    <w:basedOn w:val="LijstalineaChar"/>
    <w:link w:val="Opsomming4"/>
    <w:rsid w:val="00EF4B3E"/>
    <w:rPr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60B08"/>
    <w:pPr>
      <w:spacing w:before="0" w:after="0" w:line="240" w:lineRule="auto"/>
      <w:jc w:val="left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60B0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60B08"/>
    <w:rPr>
      <w:vertAlign w:val="superscript"/>
    </w:rPr>
  </w:style>
  <w:style w:type="character" w:customStyle="1" w:styleId="cf01">
    <w:name w:val="cf01"/>
    <w:basedOn w:val="Standaardalinea-lettertype"/>
    <w:rsid w:val="00D60B08"/>
    <w:rPr>
      <w:rFonts w:ascii="Segoe UI" w:hAnsi="Segoe UI" w:cs="Segoe UI" w:hint="default"/>
      <w:sz w:val="18"/>
      <w:szCs w:val="18"/>
    </w:rPr>
  </w:style>
  <w:style w:type="paragraph" w:customStyle="1" w:styleId="Brieftitel">
    <w:name w:val="Brieftitel"/>
    <w:basedOn w:val="Standaard"/>
    <w:link w:val="BrieftitelChar"/>
    <w:qFormat/>
    <w:rsid w:val="00610C87"/>
    <w:pPr>
      <w:spacing w:line="276" w:lineRule="auto"/>
      <w:jc w:val="center"/>
    </w:pPr>
    <w:rPr>
      <w:rFonts w:cstheme="minorHAnsi"/>
      <w:b/>
      <w:bCs/>
      <w:sz w:val="28"/>
      <w:szCs w:val="28"/>
    </w:rPr>
  </w:style>
  <w:style w:type="character" w:customStyle="1" w:styleId="BrieftitelChar">
    <w:name w:val="Brieftitel Char"/>
    <w:basedOn w:val="Standaardalinea-lettertype"/>
    <w:link w:val="Brieftitel"/>
    <w:rsid w:val="00610C87"/>
    <w:rPr>
      <w:rFonts w:cstheme="minorHAnsi"/>
      <w:b/>
      <w:bCs/>
      <w:sz w:val="28"/>
      <w:szCs w:val="28"/>
    </w:rPr>
  </w:style>
  <w:style w:type="paragraph" w:customStyle="1" w:styleId="voettekstversie">
    <w:name w:val="voettekst versie"/>
    <w:basedOn w:val="Voettekst"/>
    <w:link w:val="voettekstversieChar"/>
    <w:qFormat/>
    <w:rsid w:val="007564F8"/>
    <w:rPr>
      <w:sz w:val="16"/>
      <w:szCs w:val="16"/>
    </w:rPr>
  </w:style>
  <w:style w:type="character" w:customStyle="1" w:styleId="voettekstversieChar">
    <w:name w:val="voettekst versie Char"/>
    <w:basedOn w:val="VoettekstChar"/>
    <w:link w:val="voettekstversie"/>
    <w:rsid w:val="007564F8"/>
    <w:rPr>
      <w:sz w:val="16"/>
      <w:szCs w:val="16"/>
    </w:rPr>
  </w:style>
  <w:style w:type="paragraph" w:styleId="Revisie">
    <w:name w:val="Revision"/>
    <w:hidden/>
    <w:uiPriority w:val="99"/>
    <w:semiHidden/>
    <w:rsid w:val="003E2457"/>
    <w:pPr>
      <w:spacing w:after="0" w:line="240" w:lineRule="auto"/>
    </w:pPr>
    <w:rPr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1598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1598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1598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1598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159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org-en-gezondheid.be/richtlijn-varicella-en-herpeszostervirusinfect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di\Downloads\VWVJ_Wordtemplate.dotx" TargetMode="External"/></Relationships>
</file>

<file path=word/theme/theme1.xml><?xml version="1.0" encoding="utf-8"?>
<a:theme xmlns:a="http://schemas.openxmlformats.org/drawingml/2006/main" name="Kantoorthema">
  <a:themeElements>
    <a:clrScheme name="VWVJ">
      <a:dk1>
        <a:srgbClr val="000000"/>
      </a:dk1>
      <a:lt1>
        <a:srgbClr val="FFFFFF"/>
      </a:lt1>
      <a:dk2>
        <a:srgbClr val="5F7B7B"/>
      </a:dk2>
      <a:lt2>
        <a:srgbClr val="D8ECE3"/>
      </a:lt2>
      <a:accent1>
        <a:srgbClr val="5F7B7B"/>
      </a:accent1>
      <a:accent2>
        <a:srgbClr val="978773"/>
      </a:accent2>
      <a:accent3>
        <a:srgbClr val="207973"/>
      </a:accent3>
      <a:accent4>
        <a:srgbClr val="BB5900"/>
      </a:accent4>
      <a:accent5>
        <a:srgbClr val="799F8F"/>
      </a:accent5>
      <a:accent6>
        <a:srgbClr val="F08A34"/>
      </a:accent6>
      <a:hlink>
        <a:srgbClr val="207873"/>
      </a:hlink>
      <a:folHlink>
        <a:srgbClr val="BA5800"/>
      </a:folHlink>
    </a:clrScheme>
    <a:fontScheme name="VWVJ">
      <a:majorFont>
        <a:latin typeface="Verdana Pro"/>
        <a:ea typeface=""/>
        <a:cs typeface=""/>
      </a:majorFont>
      <a:minorFont>
        <a:latin typeface="Verdana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5b1a37-6861-4a22-82bf-45a87042f8af">
      <Terms xmlns="http://schemas.microsoft.com/office/infopath/2007/PartnerControls"/>
    </lcf76f155ced4ddcb4097134ff3c332f>
    <TaxCatchAll xmlns="72b1ad86-611a-4912-ac60-1ccc0f150f7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A8E568FD11E418B28CFB504545DCF" ma:contentTypeVersion="9" ma:contentTypeDescription="Een nieuw document maken." ma:contentTypeScope="" ma:versionID="313dcdc5f8d55db73eb661ced15312cc">
  <xsd:schema xmlns:xsd="http://www.w3.org/2001/XMLSchema" xmlns:xs="http://www.w3.org/2001/XMLSchema" xmlns:p="http://schemas.microsoft.com/office/2006/metadata/properties" xmlns:ns2="ac5b1a37-6861-4a22-82bf-45a87042f8af" xmlns:ns3="72b1ad86-611a-4912-ac60-1ccc0f150f76" targetNamespace="http://schemas.microsoft.com/office/2006/metadata/properties" ma:root="true" ma:fieldsID="46b89debc6e53470ffe1b22f59085215" ns2:_="" ns3:_="">
    <xsd:import namespace="ac5b1a37-6861-4a22-82bf-45a87042f8af"/>
    <xsd:import namespace="72b1ad86-611a-4912-ac60-1ccc0f150f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b1a37-6861-4a22-82bf-45a87042f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500c23c0-2aca-4e5d-a663-9746dba0c4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1ad86-611a-4912-ac60-1ccc0f150f7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a2e3879-83ea-4e91-8d37-1f9938ab206a}" ma:internalName="TaxCatchAll" ma:showField="CatchAllData" ma:web="72b1ad86-611a-4912-ac60-1ccc0f150f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235FC-7FE4-4491-A175-BCF0F418053B}">
  <ds:schemaRefs>
    <ds:schemaRef ds:uri="http://schemas.microsoft.com/office/2006/metadata/properties"/>
    <ds:schemaRef ds:uri="http://schemas.microsoft.com/office/infopath/2007/PartnerControls"/>
    <ds:schemaRef ds:uri="ac5b1a37-6861-4a22-82bf-45a87042f8af"/>
    <ds:schemaRef ds:uri="72b1ad86-611a-4912-ac60-1ccc0f150f76"/>
  </ds:schemaRefs>
</ds:datastoreItem>
</file>

<file path=customXml/itemProps2.xml><?xml version="1.0" encoding="utf-8"?>
<ds:datastoreItem xmlns:ds="http://schemas.openxmlformats.org/officeDocument/2006/customXml" ds:itemID="{F2D0CD1B-C781-4D4A-8368-57F0C49C56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73351E-62D2-4EA1-AC55-390307BBF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b1a37-6861-4a22-82bf-45a87042f8af"/>
    <ds:schemaRef ds:uri="72b1ad86-611a-4912-ac60-1ccc0f150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2E87FC-7993-4569-A795-03DE5136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VWVJ_Wordtemplate</Template>
  <TotalTime>1</TotalTime>
  <Pages>2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</dc:creator>
  <cp:keywords/>
  <dc:description/>
  <cp:lastModifiedBy>Heidi Castryck</cp:lastModifiedBy>
  <cp:revision>3</cp:revision>
  <cp:lastPrinted>2023-04-06T17:58:00Z</cp:lastPrinted>
  <dcterms:created xsi:type="dcterms:W3CDTF">2023-12-18T12:19:00Z</dcterms:created>
  <dcterms:modified xsi:type="dcterms:W3CDTF">2023-12-18T12:26:00Z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0x0101008ADA8E568FD11E418B28CFB504545DCF</vt:lpwstr>
  </property>
  <property fmtid="{D5CDD505-2E9C-101B-9397-08002B2CF9AE}" pid="3" name="MediaServiceImageTags">
    <vt:lpwstr/>
  </property>
</Properties>
</file>