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F3B" w14:paraId="6748E6D0" w14:textId="77777777" w:rsidTr="00A75AC5">
        <w:tc>
          <w:tcPr>
            <w:tcW w:w="4531" w:type="dxa"/>
          </w:tcPr>
          <w:p w14:paraId="5F1CB6CC" w14:textId="77777777" w:rsidR="005C5F3B" w:rsidRPr="00337DFD" w:rsidRDefault="005C5F3B" w:rsidP="00A75AC5">
            <w:r w:rsidRPr="00337DFD">
              <w:t>[</w:t>
            </w:r>
            <w:r w:rsidRPr="00610C87">
              <w:t>Logo CLB]</w:t>
            </w:r>
          </w:p>
          <w:p w14:paraId="6B9DA705" w14:textId="77777777" w:rsidR="005C5F3B" w:rsidRPr="00337DFD" w:rsidRDefault="005C5F3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A1D4EC6" w14:textId="77777777" w:rsidR="005C5F3B" w:rsidRPr="00337DFD" w:rsidRDefault="005C5F3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163C164" w14:textId="77777777" w:rsidR="005C5F3B" w:rsidRPr="00337DFD" w:rsidRDefault="005C5F3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1AFF13C3" w14:textId="77777777" w:rsidR="005C5F3B" w:rsidRPr="00337DFD" w:rsidRDefault="005C5F3B" w:rsidP="00A75AC5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6A5F230" w14:textId="77777777" w:rsidR="005C5F3B" w:rsidRPr="00610C87" w:rsidRDefault="005C5F3B" w:rsidP="00A75AC5">
            <w:pPr>
              <w:pStyle w:val="Brieftitel"/>
            </w:pPr>
            <w:r>
              <w:t xml:space="preserve">Maag-darm infectie </w:t>
            </w:r>
            <w:r w:rsidRPr="00610C87">
              <w:t>in de klas</w:t>
            </w:r>
          </w:p>
        </w:tc>
      </w:tr>
    </w:tbl>
    <w:p w14:paraId="72CBAF6C" w14:textId="77777777" w:rsidR="005C5F3B" w:rsidRDefault="005C5F3B" w:rsidP="005C5F3B">
      <w:pPr>
        <w:spacing w:line="276" w:lineRule="auto"/>
        <w:rPr>
          <w:b/>
          <w:bCs/>
        </w:rPr>
      </w:pPr>
    </w:p>
    <w:p w14:paraId="0B15B7BA" w14:textId="77777777" w:rsidR="005C5F3B" w:rsidRPr="00A858FD" w:rsidRDefault="005C5F3B" w:rsidP="005C5F3B">
      <w:pPr>
        <w:rPr>
          <w:sz w:val="20"/>
          <w:szCs w:val="20"/>
        </w:rPr>
      </w:pPr>
      <w:r w:rsidRPr="00A858FD">
        <w:rPr>
          <w:sz w:val="20"/>
          <w:szCs w:val="20"/>
        </w:rPr>
        <w:t>Beste ouder,</w:t>
      </w:r>
      <w:r w:rsidRPr="00A858FD">
        <w:rPr>
          <w:sz w:val="20"/>
          <w:szCs w:val="20"/>
        </w:rPr>
        <w:tab/>
      </w:r>
      <w:r w:rsidRPr="00A858FD">
        <w:rPr>
          <w:sz w:val="20"/>
          <w:szCs w:val="20"/>
        </w:rPr>
        <w:tab/>
      </w:r>
      <w:r w:rsidRPr="00A858FD">
        <w:rPr>
          <w:sz w:val="20"/>
          <w:szCs w:val="20"/>
        </w:rPr>
        <w:tab/>
      </w:r>
      <w:r w:rsidRPr="00A858FD">
        <w:rPr>
          <w:sz w:val="20"/>
          <w:szCs w:val="20"/>
        </w:rPr>
        <w:tab/>
      </w:r>
      <w:r w:rsidRPr="00A858FD">
        <w:rPr>
          <w:sz w:val="20"/>
          <w:szCs w:val="20"/>
        </w:rPr>
        <w:tab/>
      </w:r>
      <w:r w:rsidRPr="00A858FD">
        <w:rPr>
          <w:sz w:val="20"/>
          <w:szCs w:val="20"/>
        </w:rPr>
        <w:tab/>
      </w:r>
      <w:r w:rsidRPr="00A858FD">
        <w:rPr>
          <w:sz w:val="20"/>
          <w:szCs w:val="20"/>
        </w:rPr>
        <w:tab/>
        <w:t>Datum:</w:t>
      </w:r>
    </w:p>
    <w:p w14:paraId="5B3606DA" w14:textId="77777777" w:rsidR="005C5F3B" w:rsidRPr="00A858FD" w:rsidRDefault="005C5F3B" w:rsidP="005C5F3B">
      <w:pPr>
        <w:rPr>
          <w:sz w:val="20"/>
          <w:szCs w:val="20"/>
        </w:rPr>
      </w:pPr>
    </w:p>
    <w:p w14:paraId="42B1C072" w14:textId="77777777" w:rsidR="005C5F3B" w:rsidRPr="00A858FD" w:rsidRDefault="005C5F3B" w:rsidP="005C5F3B">
      <w:pPr>
        <w:rPr>
          <w:color w:val="000000"/>
          <w:sz w:val="20"/>
          <w:szCs w:val="20"/>
        </w:rPr>
      </w:pPr>
      <w:r w:rsidRPr="00A858FD">
        <w:rPr>
          <w:sz w:val="20"/>
          <w:szCs w:val="20"/>
        </w:rPr>
        <w:t>In de klas van je kind hebben opvallend veel leerlingen maag-darm klachten door [</w:t>
      </w:r>
      <w:proofErr w:type="spellStart"/>
      <w:r w:rsidRPr="00A858FD">
        <w:rPr>
          <w:i/>
          <w:iCs/>
          <w:sz w:val="20"/>
          <w:szCs w:val="20"/>
        </w:rPr>
        <w:t>norovirus</w:t>
      </w:r>
      <w:proofErr w:type="spellEnd"/>
      <w:r w:rsidRPr="00A858FD">
        <w:rPr>
          <w:i/>
          <w:iCs/>
          <w:sz w:val="20"/>
          <w:szCs w:val="20"/>
        </w:rPr>
        <w:t xml:space="preserve"> </w:t>
      </w:r>
      <w:r w:rsidRPr="00A858FD">
        <w:rPr>
          <w:sz w:val="20"/>
          <w:szCs w:val="20"/>
        </w:rPr>
        <w:t xml:space="preserve">/ </w:t>
      </w:r>
      <w:r w:rsidRPr="00A858FD">
        <w:rPr>
          <w:i/>
          <w:iCs/>
          <w:sz w:val="20"/>
          <w:szCs w:val="20"/>
        </w:rPr>
        <w:t xml:space="preserve">Campylobacter </w:t>
      </w:r>
      <w:proofErr w:type="spellStart"/>
      <w:r w:rsidRPr="00A858FD">
        <w:rPr>
          <w:i/>
          <w:iCs/>
          <w:sz w:val="20"/>
          <w:szCs w:val="20"/>
        </w:rPr>
        <w:t>spp</w:t>
      </w:r>
      <w:proofErr w:type="spellEnd"/>
      <w:r w:rsidRPr="00A858FD">
        <w:rPr>
          <w:sz w:val="20"/>
          <w:szCs w:val="20"/>
        </w:rPr>
        <w:t xml:space="preserve"> / </w:t>
      </w:r>
      <w:r w:rsidRPr="00A858FD">
        <w:rPr>
          <w:i/>
          <w:iCs/>
          <w:sz w:val="20"/>
          <w:szCs w:val="20"/>
        </w:rPr>
        <w:t xml:space="preserve">Salmonella </w:t>
      </w:r>
      <w:proofErr w:type="spellStart"/>
      <w:r w:rsidRPr="00A858FD">
        <w:rPr>
          <w:i/>
          <w:iCs/>
          <w:sz w:val="20"/>
          <w:szCs w:val="20"/>
        </w:rPr>
        <w:t>spp</w:t>
      </w:r>
      <w:proofErr w:type="spellEnd"/>
      <w:r w:rsidRPr="00A858FD">
        <w:rPr>
          <w:sz w:val="20"/>
          <w:szCs w:val="20"/>
        </w:rPr>
        <w:t xml:space="preserve"> / </w:t>
      </w:r>
      <w:proofErr w:type="spellStart"/>
      <w:r w:rsidRPr="00A858FD">
        <w:rPr>
          <w:i/>
          <w:iCs/>
          <w:sz w:val="20"/>
          <w:szCs w:val="20"/>
        </w:rPr>
        <w:t>Giardia</w:t>
      </w:r>
      <w:proofErr w:type="spellEnd"/>
      <w:r w:rsidRPr="00A858FD">
        <w:rPr>
          <w:i/>
          <w:iCs/>
          <w:sz w:val="20"/>
          <w:szCs w:val="20"/>
        </w:rPr>
        <w:t xml:space="preserve"> lamblia</w:t>
      </w:r>
      <w:r w:rsidRPr="00A858FD">
        <w:rPr>
          <w:sz w:val="20"/>
          <w:szCs w:val="20"/>
        </w:rPr>
        <w:t xml:space="preserve"> / </w:t>
      </w:r>
      <w:r w:rsidRPr="00A858FD">
        <w:rPr>
          <w:i/>
          <w:iCs/>
          <w:sz w:val="20"/>
          <w:szCs w:val="20"/>
        </w:rPr>
        <w:t xml:space="preserve">Cryptosporidium </w:t>
      </w:r>
      <w:proofErr w:type="spellStart"/>
      <w:r w:rsidRPr="00A858FD">
        <w:rPr>
          <w:i/>
          <w:iCs/>
          <w:sz w:val="20"/>
          <w:szCs w:val="20"/>
        </w:rPr>
        <w:t>spp</w:t>
      </w:r>
      <w:proofErr w:type="spellEnd"/>
      <w:r w:rsidRPr="00A858FD">
        <w:rPr>
          <w:sz w:val="20"/>
          <w:szCs w:val="20"/>
        </w:rPr>
        <w:t>].</w:t>
      </w:r>
    </w:p>
    <w:p w14:paraId="3830BACB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[Wat is </w:t>
      </w:r>
      <w:proofErr w:type="spellStart"/>
      <w:r w:rsidRPr="00A858FD">
        <w:rPr>
          <w:sz w:val="20"/>
          <w:szCs w:val="20"/>
          <w:lang w:val="nl-BE"/>
        </w:rPr>
        <w:t>norovirus</w:t>
      </w:r>
      <w:proofErr w:type="spellEnd"/>
      <w:r w:rsidRPr="00A858FD">
        <w:rPr>
          <w:sz w:val="20"/>
          <w:szCs w:val="20"/>
          <w:lang w:val="nl-BE"/>
        </w:rPr>
        <w:t>?</w:t>
      </w:r>
    </w:p>
    <w:p w14:paraId="407ACE5F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proofErr w:type="spellStart"/>
      <w:r w:rsidRPr="00A858FD">
        <w:rPr>
          <w:sz w:val="20"/>
          <w:szCs w:val="20"/>
          <w:lang w:val="nl-BE"/>
        </w:rPr>
        <w:t>Norovirus</w:t>
      </w:r>
      <w:proofErr w:type="spellEnd"/>
      <w:r w:rsidRPr="00A858FD">
        <w:rPr>
          <w:sz w:val="20"/>
          <w:szCs w:val="20"/>
          <w:lang w:val="nl-BE"/>
        </w:rPr>
        <w:t xml:space="preserve"> is een zeer besmettelijk virus.</w:t>
      </w:r>
    </w:p>
    <w:p w14:paraId="424BD712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Je krijgt het virus door contact met besmette stoelgang of door besmet voedsel.</w:t>
      </w:r>
    </w:p>
    <w:p w14:paraId="7286AF18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De klachten zijn braken en diarree. </w:t>
      </w:r>
    </w:p>
    <w:p w14:paraId="33F81897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ziekte is meestal mild en duurt 1 tot 2 dagen.</w:t>
      </w:r>
    </w:p>
    <w:p w14:paraId="4FD42FD9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Wat is </w:t>
      </w:r>
      <w:proofErr w:type="spellStart"/>
      <w:r w:rsidRPr="00A858FD">
        <w:rPr>
          <w:i/>
          <w:iCs/>
          <w:sz w:val="20"/>
          <w:szCs w:val="20"/>
          <w:lang w:val="nl-BE"/>
        </w:rPr>
        <w:t>Giardia</w:t>
      </w:r>
      <w:proofErr w:type="spellEnd"/>
      <w:r w:rsidRPr="00A858FD">
        <w:rPr>
          <w:i/>
          <w:iCs/>
          <w:sz w:val="20"/>
          <w:szCs w:val="20"/>
          <w:lang w:val="nl-BE"/>
        </w:rPr>
        <w:t xml:space="preserve"> lamblia</w:t>
      </w:r>
      <w:r w:rsidRPr="00A858FD">
        <w:rPr>
          <w:sz w:val="20"/>
          <w:szCs w:val="20"/>
          <w:lang w:val="nl-BE"/>
        </w:rPr>
        <w:t>?</w:t>
      </w:r>
    </w:p>
    <w:p w14:paraId="1A3C6D41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i/>
          <w:iCs/>
          <w:sz w:val="20"/>
          <w:szCs w:val="20"/>
        </w:rPr>
        <w:t>Giardia lamblia</w:t>
      </w:r>
      <w:r w:rsidRPr="00A858FD">
        <w:rPr>
          <w:sz w:val="20"/>
          <w:szCs w:val="20"/>
        </w:rPr>
        <w:t xml:space="preserve"> is </w:t>
      </w:r>
      <w:proofErr w:type="spellStart"/>
      <w:r w:rsidRPr="00A858FD">
        <w:rPr>
          <w:sz w:val="20"/>
          <w:szCs w:val="20"/>
        </w:rPr>
        <w:t>een</w:t>
      </w:r>
      <w:proofErr w:type="spellEnd"/>
      <w:r w:rsidRPr="00A858FD">
        <w:rPr>
          <w:sz w:val="20"/>
          <w:szCs w:val="20"/>
        </w:rPr>
        <w:t xml:space="preserve"> </w:t>
      </w:r>
      <w:proofErr w:type="spellStart"/>
      <w:r w:rsidRPr="00A858FD">
        <w:rPr>
          <w:sz w:val="20"/>
          <w:szCs w:val="20"/>
        </w:rPr>
        <w:t>parasiet</w:t>
      </w:r>
      <w:proofErr w:type="spellEnd"/>
      <w:r w:rsidRPr="00A858FD">
        <w:rPr>
          <w:sz w:val="20"/>
          <w:szCs w:val="20"/>
        </w:rPr>
        <w:t>.</w:t>
      </w:r>
    </w:p>
    <w:p w14:paraId="1B380CCA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Je krijgt de parasiet door contact met besmette stoelgang of door besmet voedsel.</w:t>
      </w:r>
    </w:p>
    <w:p w14:paraId="504F615F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klachten zijn diarree, winderigheid en buikkrampen.</w:t>
      </w:r>
    </w:p>
    <w:p w14:paraId="10575800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ziekte kan kortdurend zijn, maar kan ook maanden aanslepen.</w:t>
      </w:r>
    </w:p>
    <w:p w14:paraId="01D7AD5A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Wat is </w:t>
      </w:r>
      <w:r w:rsidRPr="00A858FD">
        <w:rPr>
          <w:i/>
          <w:iCs/>
          <w:sz w:val="20"/>
          <w:szCs w:val="20"/>
          <w:lang w:val="nl-BE"/>
        </w:rPr>
        <w:t>Cryptosporidium</w:t>
      </w:r>
      <w:r w:rsidRPr="00A858FD">
        <w:rPr>
          <w:sz w:val="20"/>
          <w:szCs w:val="20"/>
          <w:lang w:val="nl-BE"/>
        </w:rPr>
        <w:t>?</w:t>
      </w:r>
    </w:p>
    <w:p w14:paraId="4A2215C2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i/>
          <w:iCs/>
          <w:sz w:val="20"/>
          <w:szCs w:val="20"/>
        </w:rPr>
        <w:t>Cryptosporidium</w:t>
      </w:r>
      <w:r w:rsidRPr="00A858FD">
        <w:rPr>
          <w:sz w:val="20"/>
          <w:szCs w:val="20"/>
        </w:rPr>
        <w:t xml:space="preserve"> is </w:t>
      </w:r>
      <w:proofErr w:type="spellStart"/>
      <w:r w:rsidRPr="00A858FD">
        <w:rPr>
          <w:sz w:val="20"/>
          <w:szCs w:val="20"/>
        </w:rPr>
        <w:t>een</w:t>
      </w:r>
      <w:proofErr w:type="spellEnd"/>
      <w:r w:rsidRPr="00A858FD">
        <w:rPr>
          <w:sz w:val="20"/>
          <w:szCs w:val="20"/>
        </w:rPr>
        <w:t xml:space="preserve"> </w:t>
      </w:r>
      <w:proofErr w:type="spellStart"/>
      <w:r w:rsidRPr="00A858FD">
        <w:rPr>
          <w:sz w:val="20"/>
          <w:szCs w:val="20"/>
        </w:rPr>
        <w:t>parasiet</w:t>
      </w:r>
      <w:proofErr w:type="spellEnd"/>
      <w:r w:rsidRPr="00A858FD">
        <w:rPr>
          <w:sz w:val="20"/>
          <w:szCs w:val="20"/>
        </w:rPr>
        <w:t>.</w:t>
      </w:r>
    </w:p>
    <w:p w14:paraId="18A998EF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Je krijgt de parasiet door contact met besmette stoelgang of door besmet water of voedsel. </w:t>
      </w:r>
    </w:p>
    <w:p w14:paraId="3D5CD10E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klachten zijn diarree en buikkrampen.</w:t>
      </w:r>
    </w:p>
    <w:p w14:paraId="2CCCE3D3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klachten kunnen mild of intens zijn.</w:t>
      </w:r>
    </w:p>
    <w:p w14:paraId="4B4CD20B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ziekte duurt meestal 2 tot 3 weken.</w:t>
      </w:r>
    </w:p>
    <w:p w14:paraId="5D22D945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Wat is </w:t>
      </w:r>
      <w:r w:rsidRPr="00A858FD">
        <w:rPr>
          <w:i/>
          <w:iCs/>
          <w:sz w:val="20"/>
          <w:szCs w:val="20"/>
          <w:lang w:val="nl-BE"/>
        </w:rPr>
        <w:t>Campylobacter</w:t>
      </w:r>
      <w:r w:rsidRPr="00A858FD">
        <w:rPr>
          <w:sz w:val="20"/>
          <w:szCs w:val="20"/>
          <w:lang w:val="nl-BE"/>
        </w:rPr>
        <w:t>?</w:t>
      </w:r>
    </w:p>
    <w:p w14:paraId="1CF60DC6" w14:textId="77777777" w:rsidR="005C5F3B" w:rsidRPr="00A858FD" w:rsidRDefault="005C5F3B" w:rsidP="005C5F3B">
      <w:pPr>
        <w:pStyle w:val="Opsomming2"/>
        <w:rPr>
          <w:sz w:val="20"/>
          <w:szCs w:val="20"/>
        </w:rPr>
      </w:pPr>
      <w:r w:rsidRPr="00A858FD">
        <w:rPr>
          <w:i/>
          <w:iCs/>
          <w:sz w:val="20"/>
          <w:szCs w:val="20"/>
        </w:rPr>
        <w:lastRenderedPageBreak/>
        <w:t>Campylobacter</w:t>
      </w:r>
      <w:r w:rsidRPr="00A858FD">
        <w:rPr>
          <w:sz w:val="20"/>
          <w:szCs w:val="20"/>
        </w:rPr>
        <w:t xml:space="preserve"> is </w:t>
      </w:r>
      <w:proofErr w:type="spellStart"/>
      <w:r w:rsidRPr="00A858FD">
        <w:rPr>
          <w:sz w:val="20"/>
          <w:szCs w:val="20"/>
        </w:rPr>
        <w:t>een</w:t>
      </w:r>
      <w:proofErr w:type="spellEnd"/>
      <w:r w:rsidRPr="00A858FD">
        <w:rPr>
          <w:sz w:val="20"/>
          <w:szCs w:val="20"/>
        </w:rPr>
        <w:t xml:space="preserve"> </w:t>
      </w:r>
      <w:proofErr w:type="spellStart"/>
      <w:r w:rsidRPr="00A858FD">
        <w:rPr>
          <w:sz w:val="20"/>
          <w:szCs w:val="20"/>
        </w:rPr>
        <w:t>bacterie</w:t>
      </w:r>
      <w:proofErr w:type="spellEnd"/>
      <w:r w:rsidRPr="00A858FD">
        <w:rPr>
          <w:sz w:val="20"/>
          <w:szCs w:val="20"/>
        </w:rPr>
        <w:t>.</w:t>
      </w:r>
    </w:p>
    <w:p w14:paraId="267B3960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Je krijgt de </w:t>
      </w:r>
      <w:proofErr w:type="spellStart"/>
      <w:r w:rsidRPr="00A858FD">
        <w:rPr>
          <w:sz w:val="20"/>
          <w:szCs w:val="20"/>
          <w:lang w:val="nl-BE"/>
        </w:rPr>
        <w:t>bacteri</w:t>
      </w:r>
      <w:proofErr w:type="spellEnd"/>
      <w:r w:rsidRPr="00A858FD">
        <w:rPr>
          <w:sz w:val="20"/>
          <w:szCs w:val="20"/>
          <w:lang w:val="nl-BE"/>
        </w:rPr>
        <w:t xml:space="preserve"> door contact met besmette stoelgang of door besmet voedsel. </w:t>
      </w:r>
    </w:p>
    <w:p w14:paraId="6054E68C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klachten zijn koorts, braken, buikpijn en diarree.</w:t>
      </w:r>
    </w:p>
    <w:p w14:paraId="341D7E6C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klachten kunnen mild tot zeer ernstig zijn.</w:t>
      </w:r>
    </w:p>
    <w:p w14:paraId="6A87CED9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ziekte duurt meestal enkele dagen tot een week.</w:t>
      </w:r>
    </w:p>
    <w:p w14:paraId="77173DF6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Wat is </w:t>
      </w:r>
      <w:r w:rsidRPr="00A858FD">
        <w:rPr>
          <w:i/>
          <w:iCs/>
          <w:sz w:val="20"/>
          <w:szCs w:val="20"/>
          <w:lang w:val="nl-BE"/>
        </w:rPr>
        <w:t>Salmonella</w:t>
      </w:r>
      <w:r w:rsidRPr="00A858FD">
        <w:rPr>
          <w:sz w:val="20"/>
          <w:szCs w:val="20"/>
          <w:lang w:val="nl-BE"/>
        </w:rPr>
        <w:t>?</w:t>
      </w:r>
    </w:p>
    <w:p w14:paraId="51B0EC1E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i/>
          <w:iCs/>
          <w:sz w:val="20"/>
          <w:szCs w:val="20"/>
          <w:lang w:val="nl-BE"/>
        </w:rPr>
        <w:t>Salmonella</w:t>
      </w:r>
      <w:r w:rsidRPr="00A858FD">
        <w:rPr>
          <w:sz w:val="20"/>
          <w:szCs w:val="20"/>
          <w:lang w:val="nl-BE"/>
        </w:rPr>
        <w:t xml:space="preserve"> is een bacterie. </w:t>
      </w:r>
    </w:p>
    <w:p w14:paraId="0B5F2E84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Er zijn verschillende soorten </w:t>
      </w:r>
      <w:r w:rsidRPr="00A858FD">
        <w:rPr>
          <w:i/>
          <w:iCs/>
          <w:sz w:val="20"/>
          <w:szCs w:val="20"/>
          <w:lang w:val="nl-BE"/>
        </w:rPr>
        <w:t>Salmonella</w:t>
      </w:r>
      <w:r w:rsidRPr="00A858FD">
        <w:rPr>
          <w:sz w:val="20"/>
          <w:szCs w:val="20"/>
          <w:lang w:val="nl-BE"/>
        </w:rPr>
        <w:t xml:space="preserve"> bacteriën. Het gaat in dit geval </w:t>
      </w:r>
      <w:r w:rsidRPr="00A858FD">
        <w:rPr>
          <w:b/>
          <w:bCs/>
          <w:sz w:val="20"/>
          <w:szCs w:val="20"/>
          <w:lang w:val="nl-BE"/>
        </w:rPr>
        <w:t>niet</w:t>
      </w:r>
      <w:r w:rsidRPr="00A858FD">
        <w:rPr>
          <w:sz w:val="20"/>
          <w:szCs w:val="20"/>
          <w:lang w:val="nl-BE"/>
        </w:rPr>
        <w:t xml:space="preserve"> om </w:t>
      </w:r>
      <w:r w:rsidRPr="00A858FD">
        <w:rPr>
          <w:i/>
          <w:iCs/>
          <w:sz w:val="20"/>
          <w:szCs w:val="20"/>
          <w:lang w:val="nl-BE"/>
        </w:rPr>
        <w:t xml:space="preserve">Salmonella </w:t>
      </w:r>
      <w:proofErr w:type="spellStart"/>
      <w:r w:rsidRPr="00A858FD">
        <w:rPr>
          <w:i/>
          <w:iCs/>
          <w:sz w:val="20"/>
          <w:szCs w:val="20"/>
          <w:lang w:val="nl-BE"/>
        </w:rPr>
        <w:t>typhi</w:t>
      </w:r>
      <w:proofErr w:type="spellEnd"/>
      <w:r w:rsidRPr="00A858FD">
        <w:rPr>
          <w:i/>
          <w:iCs/>
          <w:sz w:val="20"/>
          <w:szCs w:val="20"/>
          <w:lang w:val="nl-BE"/>
        </w:rPr>
        <w:t xml:space="preserve"> of </w:t>
      </w:r>
      <w:proofErr w:type="spellStart"/>
      <w:r w:rsidRPr="00A858FD">
        <w:rPr>
          <w:i/>
          <w:iCs/>
          <w:sz w:val="20"/>
          <w:szCs w:val="20"/>
          <w:lang w:val="nl-BE"/>
        </w:rPr>
        <w:t>paratyphi</w:t>
      </w:r>
      <w:proofErr w:type="spellEnd"/>
      <w:r w:rsidRPr="00A858FD">
        <w:rPr>
          <w:sz w:val="20"/>
          <w:szCs w:val="20"/>
          <w:lang w:val="nl-BE"/>
        </w:rPr>
        <w:t xml:space="preserve"> die buiktyfus veroorzaken.</w:t>
      </w:r>
    </w:p>
    <w:p w14:paraId="5D883BD8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Je krijgt de bacterie door contact met besmette stoelgang of door besmet voedsel. </w:t>
      </w:r>
    </w:p>
    <w:p w14:paraId="4E6CA8A8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klachten zijn koorts, braken, buikpijn en diarree.</w:t>
      </w:r>
    </w:p>
    <w:p w14:paraId="398F110B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klachten kunnen mild tot zeer ernstig zijn.</w:t>
      </w:r>
    </w:p>
    <w:p w14:paraId="408DAEEF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De ziekte duurt meestal enkele dagen tot een week.]</w:t>
      </w:r>
    </w:p>
    <w:p w14:paraId="167CDBCC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Wat kan je doen?</w:t>
      </w:r>
    </w:p>
    <w:p w14:paraId="4F08D3D6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Heeft je kind ernstige of langdurige klachten van koorts, braken of diarree? Maak dan een afspraak met je (huis)arts. Neem deze brief mee.</w:t>
      </w:r>
      <w:r w:rsidRPr="00A858FD">
        <w:rPr>
          <w:rStyle w:val="Voetnootmarkering"/>
          <w:sz w:val="20"/>
          <w:szCs w:val="20"/>
          <w:lang w:val="nl-BE"/>
        </w:rPr>
        <w:footnoteReference w:id="1"/>
      </w:r>
    </w:p>
    <w:p w14:paraId="20B39176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Was altijd je handen en zorg dat je kind de handen wast:</w:t>
      </w:r>
    </w:p>
    <w:p w14:paraId="23E011BE" w14:textId="77777777" w:rsidR="005C5F3B" w:rsidRPr="00A858FD" w:rsidRDefault="005C5F3B" w:rsidP="005C5F3B">
      <w:pPr>
        <w:pStyle w:val="Opsomming3"/>
        <w:rPr>
          <w:sz w:val="20"/>
          <w:szCs w:val="20"/>
        </w:rPr>
      </w:pPr>
      <w:r w:rsidRPr="00A858FD">
        <w:rPr>
          <w:sz w:val="20"/>
          <w:szCs w:val="20"/>
        </w:rPr>
        <w:t>na het toiletgebruik</w:t>
      </w:r>
    </w:p>
    <w:p w14:paraId="66157080" w14:textId="77777777" w:rsidR="005C5F3B" w:rsidRPr="00A858FD" w:rsidRDefault="005C5F3B" w:rsidP="005C5F3B">
      <w:pPr>
        <w:pStyle w:val="Opsomming3"/>
        <w:rPr>
          <w:sz w:val="20"/>
          <w:szCs w:val="20"/>
        </w:rPr>
      </w:pPr>
      <w:r w:rsidRPr="00A858FD">
        <w:rPr>
          <w:sz w:val="20"/>
          <w:szCs w:val="20"/>
        </w:rPr>
        <w:t>als je een luier wisselt</w:t>
      </w:r>
    </w:p>
    <w:p w14:paraId="5F89CD78" w14:textId="77777777" w:rsidR="005C5F3B" w:rsidRPr="00A858FD" w:rsidRDefault="005C5F3B" w:rsidP="005C5F3B">
      <w:pPr>
        <w:pStyle w:val="Opsomming3"/>
        <w:rPr>
          <w:sz w:val="20"/>
          <w:szCs w:val="20"/>
        </w:rPr>
      </w:pPr>
      <w:r w:rsidRPr="00A858FD">
        <w:rPr>
          <w:sz w:val="20"/>
          <w:szCs w:val="20"/>
        </w:rPr>
        <w:t>voor je kookt</w:t>
      </w:r>
    </w:p>
    <w:p w14:paraId="449C4ECF" w14:textId="77777777" w:rsidR="005C5F3B" w:rsidRPr="00A858FD" w:rsidRDefault="005C5F3B" w:rsidP="005C5F3B">
      <w:pPr>
        <w:pStyle w:val="Opsomming3"/>
        <w:rPr>
          <w:sz w:val="20"/>
          <w:szCs w:val="20"/>
        </w:rPr>
      </w:pPr>
      <w:r w:rsidRPr="00A858FD">
        <w:rPr>
          <w:sz w:val="20"/>
          <w:szCs w:val="20"/>
        </w:rPr>
        <w:t>voor het eten</w:t>
      </w:r>
    </w:p>
    <w:p w14:paraId="3B88295A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Wat moet je doen als je kind ook buikgriep heeft? </w:t>
      </w:r>
    </w:p>
    <w:p w14:paraId="71A7267A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Volg het advies van je (huis)arts.</w:t>
      </w:r>
    </w:p>
    <w:p w14:paraId="347C0CC8" w14:textId="77777777" w:rsidR="005C5F3B" w:rsidRPr="00A858FD" w:rsidRDefault="005C5F3B" w:rsidP="005C5F3B">
      <w:pPr>
        <w:pStyle w:val="Opsomming2"/>
        <w:rPr>
          <w:sz w:val="20"/>
          <w:szCs w:val="20"/>
        </w:rPr>
      </w:pPr>
      <w:proofErr w:type="spellStart"/>
      <w:r w:rsidRPr="00A858FD">
        <w:rPr>
          <w:sz w:val="20"/>
          <w:szCs w:val="20"/>
        </w:rPr>
        <w:t>Verwittig</w:t>
      </w:r>
      <w:proofErr w:type="spellEnd"/>
      <w:r w:rsidRPr="00A858FD">
        <w:rPr>
          <w:sz w:val="20"/>
          <w:szCs w:val="20"/>
        </w:rPr>
        <w:t xml:space="preserve"> het CLB. </w:t>
      </w:r>
    </w:p>
    <w:p w14:paraId="1603353E" w14:textId="77777777" w:rsidR="005C5F3B" w:rsidRPr="00A858FD" w:rsidRDefault="005C5F3B" w:rsidP="005C5F3B">
      <w:pPr>
        <w:pStyle w:val="Opsomming2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 xml:space="preserve">Als je kind ziek is mag het niet naar school. </w:t>
      </w:r>
    </w:p>
    <w:p w14:paraId="141E442C" w14:textId="77777777" w:rsidR="005C5F3B" w:rsidRPr="00A858FD" w:rsidRDefault="005C5F3B" w:rsidP="005C5F3B">
      <w:pPr>
        <w:pStyle w:val="Accent"/>
        <w:rPr>
          <w:sz w:val="20"/>
          <w:szCs w:val="20"/>
          <w:lang w:val="nl-BE"/>
        </w:rPr>
      </w:pPr>
      <w:r w:rsidRPr="00A858FD">
        <w:rPr>
          <w:sz w:val="20"/>
          <w:szCs w:val="20"/>
          <w:lang w:val="nl-BE"/>
        </w:rPr>
        <w:t>Heb je nog vragen?</w:t>
      </w:r>
    </w:p>
    <w:p w14:paraId="682A0BBF" w14:textId="77777777" w:rsidR="005C5F3B" w:rsidRPr="00A858FD" w:rsidRDefault="005C5F3B" w:rsidP="005C5F3B">
      <w:pPr>
        <w:rPr>
          <w:sz w:val="20"/>
          <w:szCs w:val="20"/>
        </w:rPr>
      </w:pPr>
      <w:r w:rsidRPr="00A858FD">
        <w:rPr>
          <w:sz w:val="20"/>
          <w:szCs w:val="20"/>
        </w:rPr>
        <w:lastRenderedPageBreak/>
        <w:t xml:space="preserve">Bel naar het </w:t>
      </w:r>
      <w:r w:rsidRPr="00A858FD">
        <w:rPr>
          <w:b/>
          <w:bCs/>
          <w:sz w:val="20"/>
          <w:szCs w:val="20"/>
        </w:rPr>
        <w:t>CLB</w:t>
      </w:r>
      <w:r w:rsidRPr="00A858FD">
        <w:rPr>
          <w:sz w:val="20"/>
          <w:szCs w:val="20"/>
        </w:rPr>
        <w:t xml:space="preserve">:... </w:t>
      </w:r>
    </w:p>
    <w:p w14:paraId="30118E55" w14:textId="77777777" w:rsidR="005C5F3B" w:rsidRPr="00A858FD" w:rsidRDefault="005C5F3B" w:rsidP="005C5F3B">
      <w:pPr>
        <w:rPr>
          <w:sz w:val="20"/>
          <w:szCs w:val="20"/>
        </w:rPr>
      </w:pPr>
    </w:p>
    <w:p w14:paraId="2C8E1498" w14:textId="77777777" w:rsidR="005C5F3B" w:rsidRPr="00A858FD" w:rsidRDefault="005C5F3B" w:rsidP="005C5F3B">
      <w:pPr>
        <w:rPr>
          <w:sz w:val="20"/>
          <w:szCs w:val="20"/>
        </w:rPr>
      </w:pPr>
      <w:r w:rsidRPr="00A858FD">
        <w:rPr>
          <w:sz w:val="20"/>
          <w:szCs w:val="20"/>
        </w:rPr>
        <w:t xml:space="preserve">Met vriendelijke groeten, </w:t>
      </w:r>
    </w:p>
    <w:p w14:paraId="61B8CA28" w14:textId="77777777" w:rsidR="005C5F3B" w:rsidRPr="00A858FD" w:rsidRDefault="005C5F3B" w:rsidP="005C5F3B">
      <w:pPr>
        <w:rPr>
          <w:sz w:val="20"/>
          <w:szCs w:val="20"/>
        </w:rPr>
      </w:pPr>
      <w:r w:rsidRPr="00A858FD">
        <w:rPr>
          <w:sz w:val="20"/>
          <w:szCs w:val="20"/>
        </w:rPr>
        <w:t>de CLB-arts</w:t>
      </w:r>
    </w:p>
    <w:p w14:paraId="0A965752" w14:textId="77777777" w:rsidR="00B860B5" w:rsidRPr="00A858FD" w:rsidRDefault="00B860B5" w:rsidP="00B860B5">
      <w:pPr>
        <w:ind w:firstLine="708"/>
        <w:rPr>
          <w:sz w:val="20"/>
          <w:szCs w:val="20"/>
          <w:lang w:eastAsia="nl-BE"/>
        </w:rPr>
      </w:pPr>
    </w:p>
    <w:sectPr w:rsidR="00B860B5" w:rsidRPr="00A858FD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1B19" w14:textId="77777777" w:rsidR="00971B0A" w:rsidRDefault="00971B0A" w:rsidP="0051088C">
      <w:r>
        <w:separator/>
      </w:r>
    </w:p>
  </w:endnote>
  <w:endnote w:type="continuationSeparator" w:id="0">
    <w:p w14:paraId="4F8F89CC" w14:textId="77777777" w:rsidR="00971B0A" w:rsidRDefault="00971B0A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32082710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4437D1">
      <w:rPr>
        <w:rStyle w:val="LinkChar"/>
        <w:color w:val="595959" w:themeColor="text1" w:themeTint="A6"/>
        <w:sz w:val="16"/>
        <w:szCs w:val="16"/>
        <w:u w:val="none"/>
        <w:lang w:val="nl-BE"/>
      </w:rPr>
      <w:t>12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2FE" w14:textId="77777777" w:rsidR="00971B0A" w:rsidRDefault="00971B0A" w:rsidP="0051088C">
      <w:r>
        <w:separator/>
      </w:r>
    </w:p>
  </w:footnote>
  <w:footnote w:type="continuationSeparator" w:id="0">
    <w:p w14:paraId="6476A991" w14:textId="77777777" w:rsidR="00971B0A" w:rsidRDefault="00971B0A" w:rsidP="0051088C">
      <w:r>
        <w:continuationSeparator/>
      </w:r>
    </w:p>
  </w:footnote>
  <w:footnote w:id="1">
    <w:p w14:paraId="0930508D" w14:textId="77777777" w:rsidR="005C5F3B" w:rsidRDefault="005C5F3B" w:rsidP="005C5F3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46406C">
        <w:t xml:space="preserve">Voor de arts: meer info over </w:t>
      </w:r>
      <w:r>
        <w:t>gastro-enteritis</w:t>
      </w:r>
      <w:r w:rsidRPr="0046406C">
        <w:t xml:space="preserve"> vind je op</w:t>
      </w:r>
      <w:r>
        <w:t xml:space="preserve"> </w:t>
      </w:r>
      <w:hyperlink r:id="rId1" w:history="1">
        <w:r w:rsidRPr="00E64D2B">
          <w:rPr>
            <w:rStyle w:val="LinkChar"/>
            <w:lang w:val="nl-BE"/>
          </w:rPr>
          <w:t>https://www.zorg-en-gezondheid.be/per-domein/infectieziekten-en-vaccinaties/gastro-enteritis-collectieve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A858FD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A858FD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A858FD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1" type="#_x0000_t75" style="width:1in;height:1in" o:bullet="t">
        <v:imagedata r:id="rId1" o:title="Bullet-geel-01"/>
      </v:shape>
    </w:pict>
  </w:numPicBullet>
  <w:numPicBullet w:numPicBulletId="1">
    <w:pict>
      <v:shape id="_x0000_i1492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6B71"/>
    <w:rsid w:val="0014702F"/>
    <w:rsid w:val="001520BD"/>
    <w:rsid w:val="001702D9"/>
    <w:rsid w:val="00172ECF"/>
    <w:rsid w:val="001749BC"/>
    <w:rsid w:val="0017686F"/>
    <w:rsid w:val="001802F3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3BC9"/>
    <w:rsid w:val="00427312"/>
    <w:rsid w:val="0043022D"/>
    <w:rsid w:val="004304DE"/>
    <w:rsid w:val="00432567"/>
    <w:rsid w:val="004353A9"/>
    <w:rsid w:val="004437D1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78FC"/>
    <w:rsid w:val="005902F5"/>
    <w:rsid w:val="005A5864"/>
    <w:rsid w:val="005B722E"/>
    <w:rsid w:val="005C1BF0"/>
    <w:rsid w:val="005C4E3F"/>
    <w:rsid w:val="005C5F3B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53664"/>
    <w:rsid w:val="006608E3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9BD"/>
    <w:rsid w:val="007C619C"/>
    <w:rsid w:val="007D2EB5"/>
    <w:rsid w:val="007E15E5"/>
    <w:rsid w:val="007E582D"/>
    <w:rsid w:val="007E63F5"/>
    <w:rsid w:val="007F0A9B"/>
    <w:rsid w:val="007F53A6"/>
    <w:rsid w:val="008021E9"/>
    <w:rsid w:val="00802F22"/>
    <w:rsid w:val="008057B9"/>
    <w:rsid w:val="0080647A"/>
    <w:rsid w:val="00815B37"/>
    <w:rsid w:val="008169A6"/>
    <w:rsid w:val="008179F4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183F"/>
    <w:rsid w:val="0092525E"/>
    <w:rsid w:val="0092586E"/>
    <w:rsid w:val="009411F8"/>
    <w:rsid w:val="00943C03"/>
    <w:rsid w:val="00964B25"/>
    <w:rsid w:val="009679A1"/>
    <w:rsid w:val="00971B0A"/>
    <w:rsid w:val="00975814"/>
    <w:rsid w:val="009900C8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58FD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F50"/>
    <w:rsid w:val="00CA3F97"/>
    <w:rsid w:val="00CB27CD"/>
    <w:rsid w:val="00CB392E"/>
    <w:rsid w:val="00CB4670"/>
    <w:rsid w:val="00CB5DCF"/>
    <w:rsid w:val="00CD0AA6"/>
    <w:rsid w:val="00CE30C2"/>
    <w:rsid w:val="00CF47B6"/>
    <w:rsid w:val="00D04978"/>
    <w:rsid w:val="00D05492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7A38"/>
    <w:rsid w:val="00E80CD7"/>
    <w:rsid w:val="00E82893"/>
    <w:rsid w:val="00E86759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gastro-enteritis-collectie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2023-11-29T10:47:00Z</dcterms:created>
  <dcterms:modified xsi:type="dcterms:W3CDTF">2023-11-29T11:04:00Z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