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809" w14:paraId="03A1F4C0" w14:textId="77777777" w:rsidTr="004A50E3">
        <w:tc>
          <w:tcPr>
            <w:tcW w:w="4531" w:type="dxa"/>
          </w:tcPr>
          <w:p w14:paraId="1B79E080" w14:textId="02172D56" w:rsidR="00EB3809" w:rsidRPr="00337DFD" w:rsidRDefault="00EB3809" w:rsidP="00610C87">
            <w:bookmarkStart w:id="0" w:name="_Toc126140338"/>
            <w:bookmarkStart w:id="1" w:name="_Toc126164332"/>
            <w:bookmarkStart w:id="2" w:name="_Toc126577302"/>
            <w:bookmarkStart w:id="3" w:name="_Toc126577346"/>
            <w:bookmarkStart w:id="4" w:name="_Toc126589060"/>
            <w:bookmarkStart w:id="5" w:name="_Toc126589164"/>
            <w:bookmarkStart w:id="6" w:name="_Toc126589521"/>
            <w:bookmarkStart w:id="7" w:name="_Toc124351622"/>
            <w:bookmarkStart w:id="8" w:name="_Toc124351877"/>
            <w:bookmarkStart w:id="9" w:name="_Toc119935506"/>
            <w:bookmarkStart w:id="10" w:name="_Toc114653516"/>
            <w:bookmarkStart w:id="11" w:name="_Toc126134056"/>
            <w:bookmarkStart w:id="12" w:name="_Toc126138641"/>
            <w:bookmarkStart w:id="13" w:name="_Toc126138769"/>
            <w:r>
              <w:br w:type="page"/>
            </w:r>
            <w:r w:rsidRPr="00337DFD">
              <w:t>[</w:t>
            </w:r>
            <w:r w:rsidRPr="00610C87">
              <w:t xml:space="preserve">Logo </w:t>
            </w:r>
            <w:r w:rsidR="005D6300">
              <w:t>school</w:t>
            </w:r>
            <w:r w:rsidRPr="00610C87">
              <w:t>]</w:t>
            </w:r>
          </w:p>
          <w:p w14:paraId="2DA6602C" w14:textId="77777777" w:rsidR="00EB3809" w:rsidRPr="00337DFD" w:rsidRDefault="00EB3809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2C4515F" w14:textId="77777777" w:rsidR="00EB3809" w:rsidRPr="00337DFD" w:rsidRDefault="00EB3809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0729E1A" w14:textId="77777777" w:rsidR="00EB3809" w:rsidRPr="00337DFD" w:rsidRDefault="00EB3809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68281732" w14:textId="77777777" w:rsidR="00EB3809" w:rsidRPr="00337DFD" w:rsidRDefault="00EB3809" w:rsidP="00610C87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50ECB81" w14:textId="77777777" w:rsidR="00EB3809" w:rsidRPr="00610C87" w:rsidRDefault="00EB3809" w:rsidP="00610C87">
            <w:pPr>
              <w:pStyle w:val="Brieftitel"/>
            </w:pPr>
            <w:r>
              <w:t>Hoofdluizen</w:t>
            </w:r>
            <w:r w:rsidRPr="00610C87">
              <w:t xml:space="preserve"> in de klas</w:t>
            </w:r>
          </w:p>
        </w:tc>
      </w:tr>
    </w:tbl>
    <w:p w14:paraId="773717E7" w14:textId="77777777" w:rsidR="00EB3809" w:rsidRDefault="00EB3809" w:rsidP="00D60B08">
      <w:pPr>
        <w:spacing w:line="276" w:lineRule="auto"/>
        <w:rPr>
          <w:b/>
          <w:bCs/>
        </w:rPr>
      </w:pPr>
      <w:bookmarkStart w:id="14" w:name="brief"/>
      <w:bookmarkEnd w:id="14"/>
    </w:p>
    <w:p w14:paraId="179CF4ED" w14:textId="77777777" w:rsidR="00EB3809" w:rsidRPr="00925439" w:rsidRDefault="00EB3809" w:rsidP="00610C87">
      <w:pPr>
        <w:rPr>
          <w:sz w:val="20"/>
          <w:szCs w:val="20"/>
        </w:rPr>
      </w:pPr>
      <w:r w:rsidRPr="00925439">
        <w:rPr>
          <w:sz w:val="20"/>
          <w:szCs w:val="20"/>
        </w:rPr>
        <w:t>Beste ouder,</w:t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  <w:t>Datum:</w:t>
      </w:r>
    </w:p>
    <w:p w14:paraId="7B6CF33F" w14:textId="77777777" w:rsidR="00EB3809" w:rsidRPr="00925439" w:rsidRDefault="00EB3809" w:rsidP="00610C87">
      <w:pPr>
        <w:rPr>
          <w:sz w:val="20"/>
          <w:szCs w:val="20"/>
        </w:rPr>
      </w:pPr>
    </w:p>
    <w:p w14:paraId="1DBCBF36" w14:textId="6F0782C1" w:rsidR="00EB3809" w:rsidRPr="00925439" w:rsidRDefault="00EB3809" w:rsidP="00610C87">
      <w:pPr>
        <w:rPr>
          <w:color w:val="000000"/>
          <w:sz w:val="20"/>
          <w:szCs w:val="20"/>
        </w:rPr>
      </w:pPr>
      <w:r w:rsidRPr="00925439">
        <w:rPr>
          <w:sz w:val="20"/>
          <w:szCs w:val="20"/>
        </w:rPr>
        <w:t xml:space="preserve">In de klas van je kind heeft één of meer leerling(en) hoofdluizen. </w:t>
      </w:r>
    </w:p>
    <w:p w14:paraId="6D002FE4" w14:textId="77777777" w:rsidR="00EB3809" w:rsidRPr="00925439" w:rsidRDefault="00EB3809" w:rsidP="00610C87">
      <w:pPr>
        <w:pStyle w:val="Accent"/>
        <w:rPr>
          <w:sz w:val="20"/>
          <w:szCs w:val="20"/>
        </w:rPr>
      </w:pPr>
      <w:r w:rsidRPr="00925439">
        <w:rPr>
          <w:sz w:val="20"/>
          <w:szCs w:val="20"/>
        </w:rPr>
        <w:t xml:space="preserve">Wat </w:t>
      </w:r>
      <w:proofErr w:type="spellStart"/>
      <w:r w:rsidRPr="00925439">
        <w:rPr>
          <w:sz w:val="20"/>
          <w:szCs w:val="20"/>
        </w:rPr>
        <w:t>zijn</w:t>
      </w:r>
      <w:proofErr w:type="spellEnd"/>
      <w:r w:rsidRPr="00925439">
        <w:rPr>
          <w:sz w:val="20"/>
          <w:szCs w:val="20"/>
        </w:rPr>
        <w:t xml:space="preserve"> </w:t>
      </w:r>
      <w:proofErr w:type="spellStart"/>
      <w:r w:rsidRPr="00925439">
        <w:rPr>
          <w:sz w:val="20"/>
          <w:szCs w:val="20"/>
        </w:rPr>
        <w:t>hoofdluizen</w:t>
      </w:r>
      <w:proofErr w:type="spellEnd"/>
      <w:r w:rsidRPr="00925439">
        <w:rPr>
          <w:sz w:val="20"/>
          <w:szCs w:val="20"/>
        </w:rPr>
        <w:t>?</w:t>
      </w:r>
    </w:p>
    <w:p w14:paraId="3B3A1D4A" w14:textId="36762F76" w:rsidR="00EB3809" w:rsidRPr="00925439" w:rsidRDefault="00EB3809" w:rsidP="00DC682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>Hoofdluizen zijn kleine inse</w:t>
      </w:r>
      <w:r w:rsidR="00990D73" w:rsidRPr="00925439">
        <w:rPr>
          <w:sz w:val="20"/>
          <w:szCs w:val="20"/>
          <w:lang w:val="nl-BE"/>
        </w:rPr>
        <w:t>c</w:t>
      </w:r>
      <w:r w:rsidRPr="00925439">
        <w:rPr>
          <w:sz w:val="20"/>
          <w:szCs w:val="20"/>
          <w:lang w:val="nl-BE"/>
        </w:rPr>
        <w:t>ten. Ze leven in de haren van mensen.</w:t>
      </w:r>
    </w:p>
    <w:p w14:paraId="3F82633E" w14:textId="63D40276" w:rsidR="00EB3809" w:rsidRPr="00925439" w:rsidRDefault="00EB3809" w:rsidP="00DC682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Ze zitten liefst op warme, vochtige of donkere plaatsen, </w:t>
      </w:r>
      <w:proofErr w:type="spellStart"/>
      <w:r w:rsidRPr="00925439">
        <w:rPr>
          <w:sz w:val="20"/>
          <w:szCs w:val="20"/>
          <w:lang w:val="nl-BE"/>
        </w:rPr>
        <w:t>vb</w:t>
      </w:r>
      <w:proofErr w:type="spellEnd"/>
      <w:r w:rsidRPr="00925439">
        <w:rPr>
          <w:sz w:val="20"/>
          <w:szCs w:val="20"/>
          <w:lang w:val="nl-BE"/>
        </w:rPr>
        <w:t xml:space="preserve"> achter de oren, in de nek</w:t>
      </w:r>
      <w:r w:rsidR="008919D6" w:rsidRPr="00925439">
        <w:rPr>
          <w:sz w:val="20"/>
          <w:szCs w:val="20"/>
          <w:lang w:val="nl-BE"/>
        </w:rPr>
        <w:t>.</w:t>
      </w:r>
    </w:p>
    <w:p w14:paraId="082626AE" w14:textId="77777777" w:rsidR="00EB3809" w:rsidRPr="00925439" w:rsidRDefault="00EB3809" w:rsidP="00DC682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>Ze zuigen enkele keren per dag bloed via de hoofdhuid. Dit geeft jeuk. Het kan enkele weken duren tot je kind last heeft van de jeuk.</w:t>
      </w:r>
    </w:p>
    <w:p w14:paraId="3AA69CEE" w14:textId="77777777" w:rsidR="00EB3809" w:rsidRPr="00925439" w:rsidRDefault="00EB3809" w:rsidP="00DC682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>Luizen leggen eitjes, dit zijn de neten. Na 7 tot 10 dagen breekt de nimf (kleine luis) uit. Na 1 tot 2 weken is de luis volwassen en legt ze zelf ook eitjes. Een luis leeft ongeveer 20 dagen, maar dit kan variëren van 15 tot 30 dagen.</w:t>
      </w:r>
    </w:p>
    <w:p w14:paraId="24DF2763" w14:textId="77777777" w:rsidR="00EB3809" w:rsidRPr="00925439" w:rsidRDefault="00EB3809" w:rsidP="00D12B79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Luizen kruipen van persoon tot persoon via hoofdcontact. Ze kunnen niet vliegen en niet springen. </w:t>
      </w:r>
    </w:p>
    <w:p w14:paraId="1FF6BB09" w14:textId="77777777" w:rsidR="00EB3809" w:rsidRPr="00925439" w:rsidRDefault="00EB3809" w:rsidP="00610C87">
      <w:pPr>
        <w:pStyle w:val="Accent"/>
        <w:rPr>
          <w:sz w:val="20"/>
          <w:szCs w:val="20"/>
        </w:rPr>
      </w:pPr>
      <w:r w:rsidRPr="00925439">
        <w:rPr>
          <w:sz w:val="20"/>
          <w:szCs w:val="20"/>
        </w:rPr>
        <w:t xml:space="preserve">Wat </w:t>
      </w:r>
      <w:proofErr w:type="spellStart"/>
      <w:r w:rsidRPr="00925439">
        <w:rPr>
          <w:sz w:val="20"/>
          <w:szCs w:val="20"/>
        </w:rPr>
        <w:t>kan</w:t>
      </w:r>
      <w:proofErr w:type="spellEnd"/>
      <w:r w:rsidRPr="00925439">
        <w:rPr>
          <w:sz w:val="20"/>
          <w:szCs w:val="20"/>
        </w:rPr>
        <w:t xml:space="preserve"> je </w:t>
      </w:r>
      <w:proofErr w:type="spellStart"/>
      <w:r w:rsidRPr="00925439">
        <w:rPr>
          <w:sz w:val="20"/>
          <w:szCs w:val="20"/>
        </w:rPr>
        <w:t>doen</w:t>
      </w:r>
      <w:proofErr w:type="spellEnd"/>
      <w:r w:rsidRPr="00925439">
        <w:rPr>
          <w:sz w:val="20"/>
          <w:szCs w:val="20"/>
        </w:rPr>
        <w:t>?</w:t>
      </w:r>
    </w:p>
    <w:p w14:paraId="57721957" w14:textId="77777777" w:rsidR="00EB3809" w:rsidRPr="00925439" w:rsidRDefault="00EB3809" w:rsidP="007F56A7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Controleer vandaag nog het haar van je kind met de nat-kam-methode. Zie bijlage voor de verschillende stappen. </w:t>
      </w:r>
    </w:p>
    <w:p w14:paraId="4F430CF9" w14:textId="77777777" w:rsidR="00EB3809" w:rsidRPr="00925439" w:rsidRDefault="00EB3809" w:rsidP="007F56A7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>Vermijd hoofd-hoofdcontact.</w:t>
      </w:r>
    </w:p>
    <w:p w14:paraId="5A559BA6" w14:textId="77777777" w:rsidR="00EB3809" w:rsidRPr="00925439" w:rsidRDefault="00EB3809" w:rsidP="007F56A7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>Deel geen borstels, kammen, mutsen, sjaals, haarbanden, … met anderen</w:t>
      </w:r>
    </w:p>
    <w:p w14:paraId="21411E6D" w14:textId="77777777" w:rsidR="00EB3809" w:rsidRPr="00925439" w:rsidRDefault="00EB3809" w:rsidP="00610C87">
      <w:pPr>
        <w:pStyle w:val="Accent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Wat moet je doen als je kind hoofdluizen heeft? </w:t>
      </w:r>
    </w:p>
    <w:p w14:paraId="5A38FD62" w14:textId="77777777" w:rsidR="00EB3809" w:rsidRPr="00925439" w:rsidRDefault="00EB3809" w:rsidP="007F56A7">
      <w:pPr>
        <w:pStyle w:val="Opsomming2"/>
        <w:rPr>
          <w:sz w:val="20"/>
          <w:szCs w:val="20"/>
        </w:rPr>
      </w:pPr>
      <w:proofErr w:type="spellStart"/>
      <w:r w:rsidRPr="00925439">
        <w:rPr>
          <w:sz w:val="20"/>
          <w:szCs w:val="20"/>
        </w:rPr>
        <w:t>Verwittig</w:t>
      </w:r>
      <w:proofErr w:type="spellEnd"/>
      <w:r w:rsidRPr="00925439">
        <w:rPr>
          <w:sz w:val="20"/>
          <w:szCs w:val="20"/>
        </w:rPr>
        <w:t xml:space="preserve"> de school.</w:t>
      </w:r>
    </w:p>
    <w:p w14:paraId="575D84DF" w14:textId="44DD9F40" w:rsidR="00EB3809" w:rsidRPr="00925439" w:rsidRDefault="00EB3809" w:rsidP="007F56A7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Behandel je kind met de nat-kam-methode (zie bijlage). Herhaal de nat-kam-methode </w:t>
      </w:r>
      <w:r w:rsidR="0034468B" w:rsidRPr="00925439">
        <w:rPr>
          <w:sz w:val="20"/>
          <w:szCs w:val="20"/>
          <w:lang w:val="nl-BE"/>
        </w:rPr>
        <w:t xml:space="preserve">minstens </w:t>
      </w:r>
      <w:r w:rsidRPr="00925439">
        <w:rPr>
          <w:sz w:val="20"/>
          <w:szCs w:val="20"/>
          <w:lang w:val="nl-BE"/>
        </w:rPr>
        <w:t xml:space="preserve">om de </w:t>
      </w:r>
      <w:r w:rsidR="0034468B" w:rsidRPr="00925439">
        <w:rPr>
          <w:sz w:val="20"/>
          <w:szCs w:val="20"/>
          <w:lang w:val="nl-BE"/>
        </w:rPr>
        <w:t>4</w:t>
      </w:r>
      <w:r w:rsidRPr="00925439">
        <w:rPr>
          <w:sz w:val="20"/>
          <w:szCs w:val="20"/>
          <w:lang w:val="nl-BE"/>
        </w:rPr>
        <w:t xml:space="preserve"> dagen en doe dit 14 dagen lang.</w:t>
      </w:r>
    </w:p>
    <w:p w14:paraId="39BF4AE9" w14:textId="77777777" w:rsidR="00EB3809" w:rsidRPr="00925439" w:rsidRDefault="00EB3809" w:rsidP="007F56A7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lastRenderedPageBreak/>
        <w:t>Controleer gelijktijdig de haren van alle huisgenoten met de nat-kam-methode.</w:t>
      </w:r>
    </w:p>
    <w:p w14:paraId="7AA995B2" w14:textId="77777777" w:rsidR="00EB3809" w:rsidRPr="00925439" w:rsidRDefault="00EB3809" w:rsidP="003A7720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Je kind mag naar school komen. </w:t>
      </w:r>
    </w:p>
    <w:p w14:paraId="6B01EE57" w14:textId="77777777" w:rsidR="00EB3809" w:rsidRPr="00925439" w:rsidRDefault="00EB3809" w:rsidP="00610C87">
      <w:pPr>
        <w:rPr>
          <w:sz w:val="20"/>
          <w:szCs w:val="20"/>
        </w:rPr>
      </w:pPr>
    </w:p>
    <w:p w14:paraId="44217F0F" w14:textId="77777777" w:rsidR="00EB3809" w:rsidRPr="00925439" w:rsidRDefault="00EB3809" w:rsidP="00610C87">
      <w:pPr>
        <w:rPr>
          <w:sz w:val="20"/>
          <w:szCs w:val="20"/>
        </w:rPr>
      </w:pPr>
      <w:r w:rsidRPr="00925439">
        <w:rPr>
          <w:sz w:val="20"/>
          <w:szCs w:val="20"/>
        </w:rPr>
        <w:t xml:space="preserve">Met vriendelijke groeten, </w:t>
      </w:r>
    </w:p>
    <w:p w14:paraId="2731765E" w14:textId="77777777" w:rsidR="00EB3809" w:rsidRPr="00925439" w:rsidRDefault="00EB3809" w:rsidP="00D60B08">
      <w:pPr>
        <w:spacing w:line="276" w:lineRule="auto"/>
        <w:jc w:val="left"/>
        <w:rPr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7420C83" w14:textId="77777777" w:rsidR="003D3CFD" w:rsidRPr="00925439" w:rsidRDefault="003D3CFD" w:rsidP="003D3CFD">
      <w:pPr>
        <w:pStyle w:val="Opsomming1"/>
        <w:numPr>
          <w:ilvl w:val="0"/>
          <w:numId w:val="0"/>
        </w:numPr>
        <w:ind w:left="357"/>
        <w:rPr>
          <w:sz w:val="20"/>
          <w:szCs w:val="20"/>
          <w:lang w:val="nl-BE"/>
        </w:rPr>
      </w:pPr>
    </w:p>
    <w:sectPr w:rsidR="003D3CFD" w:rsidRPr="00925439" w:rsidSect="0078002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277D" w14:textId="77777777" w:rsidR="00226AAC" w:rsidRDefault="00226AAC" w:rsidP="0051088C">
      <w:r>
        <w:separator/>
      </w:r>
    </w:p>
  </w:endnote>
  <w:endnote w:type="continuationSeparator" w:id="0">
    <w:p w14:paraId="1213598D" w14:textId="77777777" w:rsidR="00226AAC" w:rsidRDefault="00226AAC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A9C6" w14:textId="6C5769F1" w:rsidR="0051045A" w:rsidRDefault="00207DBA" w:rsidP="001F607A">
    <w:pPr>
      <w:pStyle w:val="Voetnoten"/>
    </w:pPr>
    <w:r>
      <w:t xml:space="preserve">VWVJ </w:t>
    </w:r>
    <w:r w:rsidR="0051045A">
      <w:t xml:space="preserve">Versie </w:t>
    </w:r>
    <w:r w:rsidR="001F607A">
      <w:t>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C8FC" w14:textId="672050C2" w:rsidR="000A7EE8" w:rsidRPr="000A7EE8" w:rsidRDefault="000A7EE8" w:rsidP="000A7EE8">
    <w:pPr>
      <w:pStyle w:val="Voettekst"/>
      <w:ind w:firstLine="2832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E43C343" wp14:editId="0BCBD55F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136342" cy="434291"/>
          <wp:effectExtent l="0" t="0" r="0" b="4445"/>
          <wp:wrapNone/>
          <wp:docPr id="1118621142" name="Afbeelding 11186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EE8">
      <w:rPr>
        <w:sz w:val="16"/>
        <w:szCs w:val="16"/>
      </w:rPr>
      <w:t>Versie 2023</w:t>
    </w:r>
  </w:p>
  <w:p w14:paraId="4E73A322" w14:textId="0F22B0C2" w:rsidR="000A7EE8" w:rsidRDefault="000A7E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E874" w14:textId="77777777" w:rsidR="00226AAC" w:rsidRDefault="00226AAC" w:rsidP="0051088C">
      <w:r>
        <w:separator/>
      </w:r>
    </w:p>
  </w:footnote>
  <w:footnote w:type="continuationSeparator" w:id="0">
    <w:p w14:paraId="751341CE" w14:textId="77777777" w:rsidR="00226AAC" w:rsidRDefault="00226AAC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207DBA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59D67125" w:rsidR="00A27BBB" w:rsidRDefault="00207DBA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70.15pt;margin-top:-177.85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2CCF6830" w:rsidR="00A27BBB" w:rsidRDefault="00207DBA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2" type="#_x0000_t75" style="width:74.15pt;height:74.15pt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503E1688"/>
    <w:multiLevelType w:val="hybridMultilevel"/>
    <w:tmpl w:val="FCBE94E0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CE400CFA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36327">
    <w:abstractNumId w:val="9"/>
  </w:num>
  <w:num w:numId="2" w16cid:durableId="704019734">
    <w:abstractNumId w:val="2"/>
  </w:num>
  <w:num w:numId="3" w16cid:durableId="328486136">
    <w:abstractNumId w:val="10"/>
  </w:num>
  <w:num w:numId="4" w16cid:durableId="1244609893">
    <w:abstractNumId w:val="4"/>
  </w:num>
  <w:num w:numId="5" w16cid:durableId="2092383650">
    <w:abstractNumId w:val="6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5"/>
  </w:num>
  <w:num w:numId="9" w16cid:durableId="1268585465">
    <w:abstractNumId w:val="7"/>
  </w:num>
  <w:num w:numId="10" w16cid:durableId="1999529246">
    <w:abstractNumId w:val="8"/>
  </w:num>
  <w:num w:numId="11" w16cid:durableId="284770871">
    <w:abstractNumId w:val="3"/>
  </w:num>
  <w:num w:numId="12" w16cid:durableId="25646035">
    <w:abstractNumId w:val="4"/>
    <w:lvlOverride w:ilvl="0">
      <w:startOverride w:val="1"/>
    </w:lvlOverride>
  </w:num>
  <w:num w:numId="13" w16cid:durableId="51426790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052A"/>
    <w:rsid w:val="00001123"/>
    <w:rsid w:val="00002638"/>
    <w:rsid w:val="00003366"/>
    <w:rsid w:val="00006829"/>
    <w:rsid w:val="00007268"/>
    <w:rsid w:val="00012C97"/>
    <w:rsid w:val="00014625"/>
    <w:rsid w:val="00014E3E"/>
    <w:rsid w:val="0002389E"/>
    <w:rsid w:val="00025E73"/>
    <w:rsid w:val="0003352C"/>
    <w:rsid w:val="00034ACC"/>
    <w:rsid w:val="00037184"/>
    <w:rsid w:val="00037BB7"/>
    <w:rsid w:val="000421FC"/>
    <w:rsid w:val="00044D1C"/>
    <w:rsid w:val="000467D1"/>
    <w:rsid w:val="00051DAA"/>
    <w:rsid w:val="00053FAF"/>
    <w:rsid w:val="000551C1"/>
    <w:rsid w:val="0006396A"/>
    <w:rsid w:val="000718B9"/>
    <w:rsid w:val="00080605"/>
    <w:rsid w:val="00084B91"/>
    <w:rsid w:val="0008689E"/>
    <w:rsid w:val="00090079"/>
    <w:rsid w:val="00091FE9"/>
    <w:rsid w:val="00095DDB"/>
    <w:rsid w:val="000A0329"/>
    <w:rsid w:val="000A7EE8"/>
    <w:rsid w:val="000B1510"/>
    <w:rsid w:val="000B1AB9"/>
    <w:rsid w:val="000B1B58"/>
    <w:rsid w:val="000B432E"/>
    <w:rsid w:val="000B590C"/>
    <w:rsid w:val="000B74CA"/>
    <w:rsid w:val="000C16ED"/>
    <w:rsid w:val="000C37E7"/>
    <w:rsid w:val="000C6F6E"/>
    <w:rsid w:val="000D0F52"/>
    <w:rsid w:val="000E1C19"/>
    <w:rsid w:val="000E2404"/>
    <w:rsid w:val="000E6C0D"/>
    <w:rsid w:val="000E6E8A"/>
    <w:rsid w:val="000E7D67"/>
    <w:rsid w:val="000F1418"/>
    <w:rsid w:val="000F33E0"/>
    <w:rsid w:val="000F48A8"/>
    <w:rsid w:val="000F6B89"/>
    <w:rsid w:val="000F76E5"/>
    <w:rsid w:val="00102A8E"/>
    <w:rsid w:val="00103039"/>
    <w:rsid w:val="00104AF7"/>
    <w:rsid w:val="001057A6"/>
    <w:rsid w:val="00105BAC"/>
    <w:rsid w:val="00110439"/>
    <w:rsid w:val="00111A90"/>
    <w:rsid w:val="0011292A"/>
    <w:rsid w:val="00113B70"/>
    <w:rsid w:val="00120690"/>
    <w:rsid w:val="0012088E"/>
    <w:rsid w:val="00121028"/>
    <w:rsid w:val="00130858"/>
    <w:rsid w:val="00130BF0"/>
    <w:rsid w:val="001344FF"/>
    <w:rsid w:val="00150268"/>
    <w:rsid w:val="001509FC"/>
    <w:rsid w:val="001524D3"/>
    <w:rsid w:val="001552A0"/>
    <w:rsid w:val="0015634C"/>
    <w:rsid w:val="00161B8B"/>
    <w:rsid w:val="00161EE2"/>
    <w:rsid w:val="00162A23"/>
    <w:rsid w:val="00164D83"/>
    <w:rsid w:val="001670F1"/>
    <w:rsid w:val="0016789A"/>
    <w:rsid w:val="00170786"/>
    <w:rsid w:val="00174840"/>
    <w:rsid w:val="0017698E"/>
    <w:rsid w:val="0018346E"/>
    <w:rsid w:val="00186606"/>
    <w:rsid w:val="00187103"/>
    <w:rsid w:val="00190106"/>
    <w:rsid w:val="00193BA6"/>
    <w:rsid w:val="001973B7"/>
    <w:rsid w:val="001978CA"/>
    <w:rsid w:val="00197981"/>
    <w:rsid w:val="001A45E8"/>
    <w:rsid w:val="001A4F72"/>
    <w:rsid w:val="001B35BA"/>
    <w:rsid w:val="001B376D"/>
    <w:rsid w:val="001C3364"/>
    <w:rsid w:val="001C4DCA"/>
    <w:rsid w:val="001D46F1"/>
    <w:rsid w:val="001E139C"/>
    <w:rsid w:val="001E4BEF"/>
    <w:rsid w:val="001F1F51"/>
    <w:rsid w:val="001F607A"/>
    <w:rsid w:val="001F6945"/>
    <w:rsid w:val="001F7365"/>
    <w:rsid w:val="0020233A"/>
    <w:rsid w:val="002025A4"/>
    <w:rsid w:val="00202FCC"/>
    <w:rsid w:val="002032B7"/>
    <w:rsid w:val="00207DBA"/>
    <w:rsid w:val="00210AC1"/>
    <w:rsid w:val="00211BD9"/>
    <w:rsid w:val="00212E5A"/>
    <w:rsid w:val="00214870"/>
    <w:rsid w:val="00222A16"/>
    <w:rsid w:val="00223E3C"/>
    <w:rsid w:val="002248F6"/>
    <w:rsid w:val="0022566B"/>
    <w:rsid w:val="0022662D"/>
    <w:rsid w:val="00226AAC"/>
    <w:rsid w:val="00227B15"/>
    <w:rsid w:val="00230902"/>
    <w:rsid w:val="00231D4A"/>
    <w:rsid w:val="00232915"/>
    <w:rsid w:val="00235959"/>
    <w:rsid w:val="00241360"/>
    <w:rsid w:val="00242080"/>
    <w:rsid w:val="002431B5"/>
    <w:rsid w:val="002444AC"/>
    <w:rsid w:val="00250115"/>
    <w:rsid w:val="00251349"/>
    <w:rsid w:val="0025205C"/>
    <w:rsid w:val="00252E18"/>
    <w:rsid w:val="00252FD4"/>
    <w:rsid w:val="00255BF9"/>
    <w:rsid w:val="002615BE"/>
    <w:rsid w:val="002644EE"/>
    <w:rsid w:val="002649AC"/>
    <w:rsid w:val="00270F38"/>
    <w:rsid w:val="00274958"/>
    <w:rsid w:val="002761FE"/>
    <w:rsid w:val="00281CE6"/>
    <w:rsid w:val="00282E24"/>
    <w:rsid w:val="00285351"/>
    <w:rsid w:val="002952FB"/>
    <w:rsid w:val="002A01A8"/>
    <w:rsid w:val="002A0235"/>
    <w:rsid w:val="002A2F84"/>
    <w:rsid w:val="002A45E6"/>
    <w:rsid w:val="002A77E8"/>
    <w:rsid w:val="002B06DD"/>
    <w:rsid w:val="002B3510"/>
    <w:rsid w:val="002B37DE"/>
    <w:rsid w:val="002B4E35"/>
    <w:rsid w:val="002B501F"/>
    <w:rsid w:val="002B7FC2"/>
    <w:rsid w:val="002C1D6E"/>
    <w:rsid w:val="002C2086"/>
    <w:rsid w:val="002D165D"/>
    <w:rsid w:val="002D2859"/>
    <w:rsid w:val="002D3727"/>
    <w:rsid w:val="002D4633"/>
    <w:rsid w:val="002D60B7"/>
    <w:rsid w:val="002E2F3E"/>
    <w:rsid w:val="002E54F7"/>
    <w:rsid w:val="002E5D5B"/>
    <w:rsid w:val="00302FE7"/>
    <w:rsid w:val="00303E2B"/>
    <w:rsid w:val="00306AB8"/>
    <w:rsid w:val="0031182F"/>
    <w:rsid w:val="0031351E"/>
    <w:rsid w:val="003169BD"/>
    <w:rsid w:val="00317055"/>
    <w:rsid w:val="003207B7"/>
    <w:rsid w:val="00324790"/>
    <w:rsid w:val="00324F22"/>
    <w:rsid w:val="003301E6"/>
    <w:rsid w:val="0033095B"/>
    <w:rsid w:val="0033266B"/>
    <w:rsid w:val="00343E0C"/>
    <w:rsid w:val="0034468B"/>
    <w:rsid w:val="00346307"/>
    <w:rsid w:val="00346AED"/>
    <w:rsid w:val="00350A72"/>
    <w:rsid w:val="00350CFD"/>
    <w:rsid w:val="00352EF3"/>
    <w:rsid w:val="00354ADD"/>
    <w:rsid w:val="00354EC0"/>
    <w:rsid w:val="00362CE6"/>
    <w:rsid w:val="00362EF9"/>
    <w:rsid w:val="00364FA9"/>
    <w:rsid w:val="00371AE9"/>
    <w:rsid w:val="00373977"/>
    <w:rsid w:val="00373C80"/>
    <w:rsid w:val="00385016"/>
    <w:rsid w:val="00391FF2"/>
    <w:rsid w:val="00392F8E"/>
    <w:rsid w:val="003932FF"/>
    <w:rsid w:val="003978B1"/>
    <w:rsid w:val="00397908"/>
    <w:rsid w:val="003B26A8"/>
    <w:rsid w:val="003C0496"/>
    <w:rsid w:val="003C0A88"/>
    <w:rsid w:val="003C33A3"/>
    <w:rsid w:val="003C3CAB"/>
    <w:rsid w:val="003C4CE0"/>
    <w:rsid w:val="003C65B8"/>
    <w:rsid w:val="003D3638"/>
    <w:rsid w:val="003D3CFD"/>
    <w:rsid w:val="003D6746"/>
    <w:rsid w:val="003D6FB4"/>
    <w:rsid w:val="003D73A5"/>
    <w:rsid w:val="003E014B"/>
    <w:rsid w:val="003E531D"/>
    <w:rsid w:val="003E6887"/>
    <w:rsid w:val="004023B3"/>
    <w:rsid w:val="004067AF"/>
    <w:rsid w:val="00406E3F"/>
    <w:rsid w:val="00414F67"/>
    <w:rsid w:val="00420818"/>
    <w:rsid w:val="0042300B"/>
    <w:rsid w:val="00423BC9"/>
    <w:rsid w:val="00424089"/>
    <w:rsid w:val="00426A73"/>
    <w:rsid w:val="004274FE"/>
    <w:rsid w:val="0043022D"/>
    <w:rsid w:val="004308A9"/>
    <w:rsid w:val="00436B46"/>
    <w:rsid w:val="004424E2"/>
    <w:rsid w:val="00444F82"/>
    <w:rsid w:val="00450642"/>
    <w:rsid w:val="004524A6"/>
    <w:rsid w:val="00461E6A"/>
    <w:rsid w:val="00462B56"/>
    <w:rsid w:val="0046406C"/>
    <w:rsid w:val="004652EE"/>
    <w:rsid w:val="00466D77"/>
    <w:rsid w:val="00467199"/>
    <w:rsid w:val="00471EEE"/>
    <w:rsid w:val="0047643C"/>
    <w:rsid w:val="00487D7B"/>
    <w:rsid w:val="00490E76"/>
    <w:rsid w:val="00492814"/>
    <w:rsid w:val="00493FD3"/>
    <w:rsid w:val="004A3EB1"/>
    <w:rsid w:val="004A48FD"/>
    <w:rsid w:val="004A6847"/>
    <w:rsid w:val="004B20C8"/>
    <w:rsid w:val="004B21A2"/>
    <w:rsid w:val="004B5C18"/>
    <w:rsid w:val="004C1BDE"/>
    <w:rsid w:val="004C709B"/>
    <w:rsid w:val="004D235E"/>
    <w:rsid w:val="004D257A"/>
    <w:rsid w:val="004D320A"/>
    <w:rsid w:val="004D3480"/>
    <w:rsid w:val="004D56D8"/>
    <w:rsid w:val="004D7033"/>
    <w:rsid w:val="004E020B"/>
    <w:rsid w:val="004E079F"/>
    <w:rsid w:val="004E2B0A"/>
    <w:rsid w:val="004F0734"/>
    <w:rsid w:val="00500126"/>
    <w:rsid w:val="00502695"/>
    <w:rsid w:val="00503533"/>
    <w:rsid w:val="0051045A"/>
    <w:rsid w:val="0051088C"/>
    <w:rsid w:val="0051368D"/>
    <w:rsid w:val="00514A46"/>
    <w:rsid w:val="00515905"/>
    <w:rsid w:val="0051681A"/>
    <w:rsid w:val="00520C18"/>
    <w:rsid w:val="00526C01"/>
    <w:rsid w:val="00533076"/>
    <w:rsid w:val="00533B94"/>
    <w:rsid w:val="00535EC9"/>
    <w:rsid w:val="00543772"/>
    <w:rsid w:val="005555EC"/>
    <w:rsid w:val="00555929"/>
    <w:rsid w:val="00555E1E"/>
    <w:rsid w:val="005567F4"/>
    <w:rsid w:val="00556DCA"/>
    <w:rsid w:val="005728DA"/>
    <w:rsid w:val="00573F97"/>
    <w:rsid w:val="005859A7"/>
    <w:rsid w:val="00586035"/>
    <w:rsid w:val="00586834"/>
    <w:rsid w:val="005878FC"/>
    <w:rsid w:val="00592718"/>
    <w:rsid w:val="00596540"/>
    <w:rsid w:val="005A144A"/>
    <w:rsid w:val="005A19D9"/>
    <w:rsid w:val="005A2AB5"/>
    <w:rsid w:val="005A359F"/>
    <w:rsid w:val="005A38F0"/>
    <w:rsid w:val="005A4E5C"/>
    <w:rsid w:val="005A5864"/>
    <w:rsid w:val="005B05C3"/>
    <w:rsid w:val="005B45D2"/>
    <w:rsid w:val="005B6922"/>
    <w:rsid w:val="005C51EC"/>
    <w:rsid w:val="005D0D74"/>
    <w:rsid w:val="005D6300"/>
    <w:rsid w:val="005D6B45"/>
    <w:rsid w:val="005E51C0"/>
    <w:rsid w:val="005E6F89"/>
    <w:rsid w:val="005F147E"/>
    <w:rsid w:val="005F3855"/>
    <w:rsid w:val="00610C87"/>
    <w:rsid w:val="00612E36"/>
    <w:rsid w:val="00614370"/>
    <w:rsid w:val="00620135"/>
    <w:rsid w:val="006238E9"/>
    <w:rsid w:val="00626852"/>
    <w:rsid w:val="0062723E"/>
    <w:rsid w:val="0063528C"/>
    <w:rsid w:val="00636176"/>
    <w:rsid w:val="00636F1A"/>
    <w:rsid w:val="0064215D"/>
    <w:rsid w:val="00644E9B"/>
    <w:rsid w:val="006462FB"/>
    <w:rsid w:val="0065093E"/>
    <w:rsid w:val="00651BCD"/>
    <w:rsid w:val="00665265"/>
    <w:rsid w:val="00667266"/>
    <w:rsid w:val="00671C13"/>
    <w:rsid w:val="00672969"/>
    <w:rsid w:val="00674967"/>
    <w:rsid w:val="00684C5C"/>
    <w:rsid w:val="00685A71"/>
    <w:rsid w:val="006944E6"/>
    <w:rsid w:val="00695A9F"/>
    <w:rsid w:val="006A30FD"/>
    <w:rsid w:val="006A51E8"/>
    <w:rsid w:val="006A6902"/>
    <w:rsid w:val="006A6D76"/>
    <w:rsid w:val="006B3535"/>
    <w:rsid w:val="006B596F"/>
    <w:rsid w:val="006B6E1F"/>
    <w:rsid w:val="006B7FCE"/>
    <w:rsid w:val="006C12A6"/>
    <w:rsid w:val="006C6035"/>
    <w:rsid w:val="006C79D9"/>
    <w:rsid w:val="006D63C3"/>
    <w:rsid w:val="006E69A6"/>
    <w:rsid w:val="006F381C"/>
    <w:rsid w:val="006F5742"/>
    <w:rsid w:val="006F7AF1"/>
    <w:rsid w:val="006F7D49"/>
    <w:rsid w:val="007015C1"/>
    <w:rsid w:val="0070180F"/>
    <w:rsid w:val="00706B40"/>
    <w:rsid w:val="00714FBA"/>
    <w:rsid w:val="00727C08"/>
    <w:rsid w:val="00733616"/>
    <w:rsid w:val="007338B5"/>
    <w:rsid w:val="00734069"/>
    <w:rsid w:val="0073669F"/>
    <w:rsid w:val="00741708"/>
    <w:rsid w:val="00744AD3"/>
    <w:rsid w:val="00746535"/>
    <w:rsid w:val="00746F2B"/>
    <w:rsid w:val="00751A52"/>
    <w:rsid w:val="007564F8"/>
    <w:rsid w:val="00760184"/>
    <w:rsid w:val="0076135E"/>
    <w:rsid w:val="00762435"/>
    <w:rsid w:val="00762A60"/>
    <w:rsid w:val="00764561"/>
    <w:rsid w:val="00764E40"/>
    <w:rsid w:val="00765FF0"/>
    <w:rsid w:val="00767DEB"/>
    <w:rsid w:val="007711F5"/>
    <w:rsid w:val="00775049"/>
    <w:rsid w:val="0078002D"/>
    <w:rsid w:val="00785B7E"/>
    <w:rsid w:val="007860CA"/>
    <w:rsid w:val="00793522"/>
    <w:rsid w:val="00793F83"/>
    <w:rsid w:val="007A3560"/>
    <w:rsid w:val="007A45DB"/>
    <w:rsid w:val="007A4B9D"/>
    <w:rsid w:val="007A7E5A"/>
    <w:rsid w:val="007B4694"/>
    <w:rsid w:val="007C39BD"/>
    <w:rsid w:val="007C4E96"/>
    <w:rsid w:val="007C619C"/>
    <w:rsid w:val="007C74C6"/>
    <w:rsid w:val="007C7B1E"/>
    <w:rsid w:val="007D2EB5"/>
    <w:rsid w:val="007D488C"/>
    <w:rsid w:val="007D663D"/>
    <w:rsid w:val="007E15E5"/>
    <w:rsid w:val="007E221E"/>
    <w:rsid w:val="007E2EE1"/>
    <w:rsid w:val="007E7C76"/>
    <w:rsid w:val="007F0A9B"/>
    <w:rsid w:val="007F46EE"/>
    <w:rsid w:val="007F4ABB"/>
    <w:rsid w:val="007F7932"/>
    <w:rsid w:val="008065E0"/>
    <w:rsid w:val="00807363"/>
    <w:rsid w:val="008179F4"/>
    <w:rsid w:val="00817B3F"/>
    <w:rsid w:val="0083304E"/>
    <w:rsid w:val="00833336"/>
    <w:rsid w:val="008346EB"/>
    <w:rsid w:val="00836304"/>
    <w:rsid w:val="00841916"/>
    <w:rsid w:val="0084577A"/>
    <w:rsid w:val="00852255"/>
    <w:rsid w:val="00855458"/>
    <w:rsid w:val="008652C8"/>
    <w:rsid w:val="0086587A"/>
    <w:rsid w:val="008662C2"/>
    <w:rsid w:val="008717AE"/>
    <w:rsid w:val="008720A5"/>
    <w:rsid w:val="00874C85"/>
    <w:rsid w:val="0087557F"/>
    <w:rsid w:val="008817D2"/>
    <w:rsid w:val="008919D6"/>
    <w:rsid w:val="00892DA8"/>
    <w:rsid w:val="00895F1C"/>
    <w:rsid w:val="008A6E92"/>
    <w:rsid w:val="008B139F"/>
    <w:rsid w:val="008B2D7E"/>
    <w:rsid w:val="008B5200"/>
    <w:rsid w:val="008B7BE4"/>
    <w:rsid w:val="008C1BF1"/>
    <w:rsid w:val="008C4F41"/>
    <w:rsid w:val="008C56BD"/>
    <w:rsid w:val="008C6075"/>
    <w:rsid w:val="008D2D0E"/>
    <w:rsid w:val="008D4705"/>
    <w:rsid w:val="008D504C"/>
    <w:rsid w:val="008E0494"/>
    <w:rsid w:val="008E2B0B"/>
    <w:rsid w:val="008E5C41"/>
    <w:rsid w:val="008F02D1"/>
    <w:rsid w:val="008F2AB1"/>
    <w:rsid w:val="008F4096"/>
    <w:rsid w:val="00906E45"/>
    <w:rsid w:val="0091201E"/>
    <w:rsid w:val="00912408"/>
    <w:rsid w:val="009219EC"/>
    <w:rsid w:val="00921F20"/>
    <w:rsid w:val="00923055"/>
    <w:rsid w:val="00925439"/>
    <w:rsid w:val="0092586E"/>
    <w:rsid w:val="00927CD5"/>
    <w:rsid w:val="009411F8"/>
    <w:rsid w:val="009538EA"/>
    <w:rsid w:val="009611DA"/>
    <w:rsid w:val="009623FF"/>
    <w:rsid w:val="009640C3"/>
    <w:rsid w:val="00964B25"/>
    <w:rsid w:val="00972BDF"/>
    <w:rsid w:val="00981005"/>
    <w:rsid w:val="00987BDD"/>
    <w:rsid w:val="009904A2"/>
    <w:rsid w:val="00990D73"/>
    <w:rsid w:val="00993BE4"/>
    <w:rsid w:val="0099796D"/>
    <w:rsid w:val="009A214E"/>
    <w:rsid w:val="009B151F"/>
    <w:rsid w:val="009B238B"/>
    <w:rsid w:val="009B48A3"/>
    <w:rsid w:val="009B48B7"/>
    <w:rsid w:val="009C1BDD"/>
    <w:rsid w:val="009C482B"/>
    <w:rsid w:val="009C65FB"/>
    <w:rsid w:val="009C6930"/>
    <w:rsid w:val="009C6A3C"/>
    <w:rsid w:val="009D718C"/>
    <w:rsid w:val="009D740E"/>
    <w:rsid w:val="009D74F5"/>
    <w:rsid w:val="009E16AF"/>
    <w:rsid w:val="009F0227"/>
    <w:rsid w:val="009F1613"/>
    <w:rsid w:val="009F2312"/>
    <w:rsid w:val="009F3282"/>
    <w:rsid w:val="009F629A"/>
    <w:rsid w:val="009F64F9"/>
    <w:rsid w:val="009F6FC3"/>
    <w:rsid w:val="009F7003"/>
    <w:rsid w:val="009F7B46"/>
    <w:rsid w:val="00A01530"/>
    <w:rsid w:val="00A0157F"/>
    <w:rsid w:val="00A029DA"/>
    <w:rsid w:val="00A03A2A"/>
    <w:rsid w:val="00A03C1B"/>
    <w:rsid w:val="00A05108"/>
    <w:rsid w:val="00A0642B"/>
    <w:rsid w:val="00A25B5E"/>
    <w:rsid w:val="00A269D2"/>
    <w:rsid w:val="00A27BBB"/>
    <w:rsid w:val="00A30EC1"/>
    <w:rsid w:val="00A328D7"/>
    <w:rsid w:val="00A37870"/>
    <w:rsid w:val="00A408CE"/>
    <w:rsid w:val="00A40C11"/>
    <w:rsid w:val="00A411D0"/>
    <w:rsid w:val="00A42B3B"/>
    <w:rsid w:val="00A4361E"/>
    <w:rsid w:val="00A45370"/>
    <w:rsid w:val="00A526CF"/>
    <w:rsid w:val="00A55FEE"/>
    <w:rsid w:val="00A56F31"/>
    <w:rsid w:val="00A570FD"/>
    <w:rsid w:val="00A6015D"/>
    <w:rsid w:val="00A615CF"/>
    <w:rsid w:val="00A619B7"/>
    <w:rsid w:val="00A67865"/>
    <w:rsid w:val="00A71883"/>
    <w:rsid w:val="00A73402"/>
    <w:rsid w:val="00A75377"/>
    <w:rsid w:val="00A760F6"/>
    <w:rsid w:val="00A772DB"/>
    <w:rsid w:val="00A83FF1"/>
    <w:rsid w:val="00A869F0"/>
    <w:rsid w:val="00A97261"/>
    <w:rsid w:val="00A978CD"/>
    <w:rsid w:val="00A97BC1"/>
    <w:rsid w:val="00AA0C34"/>
    <w:rsid w:val="00AA2FB0"/>
    <w:rsid w:val="00AA34F0"/>
    <w:rsid w:val="00AA45C3"/>
    <w:rsid w:val="00AA470C"/>
    <w:rsid w:val="00AB1C0A"/>
    <w:rsid w:val="00AB4676"/>
    <w:rsid w:val="00AC3211"/>
    <w:rsid w:val="00AC36B3"/>
    <w:rsid w:val="00AC543F"/>
    <w:rsid w:val="00AD1A3D"/>
    <w:rsid w:val="00AD3F39"/>
    <w:rsid w:val="00AE44C1"/>
    <w:rsid w:val="00AE4C33"/>
    <w:rsid w:val="00AE6FF2"/>
    <w:rsid w:val="00AF1081"/>
    <w:rsid w:val="00AF28EC"/>
    <w:rsid w:val="00AF31DC"/>
    <w:rsid w:val="00B02869"/>
    <w:rsid w:val="00B06D23"/>
    <w:rsid w:val="00B06FD0"/>
    <w:rsid w:val="00B07611"/>
    <w:rsid w:val="00B12BA8"/>
    <w:rsid w:val="00B163A8"/>
    <w:rsid w:val="00B178CF"/>
    <w:rsid w:val="00B25515"/>
    <w:rsid w:val="00B26215"/>
    <w:rsid w:val="00B26DDC"/>
    <w:rsid w:val="00B277B7"/>
    <w:rsid w:val="00B31417"/>
    <w:rsid w:val="00B339E9"/>
    <w:rsid w:val="00B41556"/>
    <w:rsid w:val="00B41C5D"/>
    <w:rsid w:val="00B47E94"/>
    <w:rsid w:val="00B51F1B"/>
    <w:rsid w:val="00B5399C"/>
    <w:rsid w:val="00B54BBD"/>
    <w:rsid w:val="00B55E35"/>
    <w:rsid w:val="00B65298"/>
    <w:rsid w:val="00B67431"/>
    <w:rsid w:val="00B67581"/>
    <w:rsid w:val="00B71F99"/>
    <w:rsid w:val="00B761F1"/>
    <w:rsid w:val="00B87F80"/>
    <w:rsid w:val="00B937FC"/>
    <w:rsid w:val="00B940FD"/>
    <w:rsid w:val="00B96844"/>
    <w:rsid w:val="00BA17CA"/>
    <w:rsid w:val="00BA2EFF"/>
    <w:rsid w:val="00BA40C9"/>
    <w:rsid w:val="00BA52C5"/>
    <w:rsid w:val="00BA5EA0"/>
    <w:rsid w:val="00BB1CC5"/>
    <w:rsid w:val="00BB1D8F"/>
    <w:rsid w:val="00BC0DC5"/>
    <w:rsid w:val="00BC3222"/>
    <w:rsid w:val="00BC3FC9"/>
    <w:rsid w:val="00BC792C"/>
    <w:rsid w:val="00BE1114"/>
    <w:rsid w:val="00BE650E"/>
    <w:rsid w:val="00BE6DA0"/>
    <w:rsid w:val="00BE788A"/>
    <w:rsid w:val="00BE7B67"/>
    <w:rsid w:val="00BF0BA9"/>
    <w:rsid w:val="00BF112D"/>
    <w:rsid w:val="00C04D52"/>
    <w:rsid w:val="00C12C0B"/>
    <w:rsid w:val="00C23693"/>
    <w:rsid w:val="00C25317"/>
    <w:rsid w:val="00C27C7C"/>
    <w:rsid w:val="00C34A6F"/>
    <w:rsid w:val="00C40739"/>
    <w:rsid w:val="00C45AD2"/>
    <w:rsid w:val="00C52086"/>
    <w:rsid w:val="00C56950"/>
    <w:rsid w:val="00C5788F"/>
    <w:rsid w:val="00C6014B"/>
    <w:rsid w:val="00C64F1F"/>
    <w:rsid w:val="00C6545A"/>
    <w:rsid w:val="00C676A9"/>
    <w:rsid w:val="00C74A94"/>
    <w:rsid w:val="00C75A3D"/>
    <w:rsid w:val="00C827C3"/>
    <w:rsid w:val="00C85F96"/>
    <w:rsid w:val="00C90323"/>
    <w:rsid w:val="00C93A53"/>
    <w:rsid w:val="00C96817"/>
    <w:rsid w:val="00C97E3C"/>
    <w:rsid w:val="00CA25AB"/>
    <w:rsid w:val="00CB392E"/>
    <w:rsid w:val="00CC312A"/>
    <w:rsid w:val="00CC45AC"/>
    <w:rsid w:val="00CC48DC"/>
    <w:rsid w:val="00CC73E3"/>
    <w:rsid w:val="00CD08A5"/>
    <w:rsid w:val="00CD33F1"/>
    <w:rsid w:val="00CD4E0E"/>
    <w:rsid w:val="00CD5E89"/>
    <w:rsid w:val="00CD6B55"/>
    <w:rsid w:val="00CE12A2"/>
    <w:rsid w:val="00CE2115"/>
    <w:rsid w:val="00CE5302"/>
    <w:rsid w:val="00CF0FED"/>
    <w:rsid w:val="00CF40A7"/>
    <w:rsid w:val="00CF47B6"/>
    <w:rsid w:val="00D03F39"/>
    <w:rsid w:val="00D04978"/>
    <w:rsid w:val="00D06A40"/>
    <w:rsid w:val="00D10486"/>
    <w:rsid w:val="00D178D9"/>
    <w:rsid w:val="00D24D9C"/>
    <w:rsid w:val="00D311E7"/>
    <w:rsid w:val="00D31DD5"/>
    <w:rsid w:val="00D32E89"/>
    <w:rsid w:val="00D35A5E"/>
    <w:rsid w:val="00D424DA"/>
    <w:rsid w:val="00D42666"/>
    <w:rsid w:val="00D51CB0"/>
    <w:rsid w:val="00D60B08"/>
    <w:rsid w:val="00D615F8"/>
    <w:rsid w:val="00D64CBC"/>
    <w:rsid w:val="00D722CD"/>
    <w:rsid w:val="00D81ECA"/>
    <w:rsid w:val="00D81FB1"/>
    <w:rsid w:val="00D8238B"/>
    <w:rsid w:val="00D91364"/>
    <w:rsid w:val="00D933AD"/>
    <w:rsid w:val="00D9346F"/>
    <w:rsid w:val="00D94DC8"/>
    <w:rsid w:val="00D9577F"/>
    <w:rsid w:val="00D966F6"/>
    <w:rsid w:val="00DA15D9"/>
    <w:rsid w:val="00DA2ECF"/>
    <w:rsid w:val="00DA365E"/>
    <w:rsid w:val="00DA5769"/>
    <w:rsid w:val="00DA6A71"/>
    <w:rsid w:val="00DB171A"/>
    <w:rsid w:val="00DB21A8"/>
    <w:rsid w:val="00DB2B19"/>
    <w:rsid w:val="00DB3768"/>
    <w:rsid w:val="00DB4D90"/>
    <w:rsid w:val="00DC22CD"/>
    <w:rsid w:val="00DC337A"/>
    <w:rsid w:val="00DC4C97"/>
    <w:rsid w:val="00DD0969"/>
    <w:rsid w:val="00DD20D6"/>
    <w:rsid w:val="00DD39B2"/>
    <w:rsid w:val="00DD498F"/>
    <w:rsid w:val="00DE0566"/>
    <w:rsid w:val="00DE10FE"/>
    <w:rsid w:val="00DE45D8"/>
    <w:rsid w:val="00DE5915"/>
    <w:rsid w:val="00DF1DE9"/>
    <w:rsid w:val="00DF26ED"/>
    <w:rsid w:val="00DF291C"/>
    <w:rsid w:val="00E03653"/>
    <w:rsid w:val="00E0796F"/>
    <w:rsid w:val="00E13021"/>
    <w:rsid w:val="00E14C00"/>
    <w:rsid w:val="00E200DE"/>
    <w:rsid w:val="00E201B9"/>
    <w:rsid w:val="00E20D54"/>
    <w:rsid w:val="00E24F04"/>
    <w:rsid w:val="00E25BB1"/>
    <w:rsid w:val="00E32254"/>
    <w:rsid w:val="00E45CDB"/>
    <w:rsid w:val="00E476BA"/>
    <w:rsid w:val="00E47BF1"/>
    <w:rsid w:val="00E55480"/>
    <w:rsid w:val="00E64C76"/>
    <w:rsid w:val="00E7241C"/>
    <w:rsid w:val="00E72AE4"/>
    <w:rsid w:val="00E7313E"/>
    <w:rsid w:val="00E74A54"/>
    <w:rsid w:val="00E77294"/>
    <w:rsid w:val="00E776BF"/>
    <w:rsid w:val="00E778CA"/>
    <w:rsid w:val="00E80EE6"/>
    <w:rsid w:val="00E83570"/>
    <w:rsid w:val="00E91ADE"/>
    <w:rsid w:val="00E96C5B"/>
    <w:rsid w:val="00EA07C9"/>
    <w:rsid w:val="00EA0EE4"/>
    <w:rsid w:val="00EA221C"/>
    <w:rsid w:val="00EA6461"/>
    <w:rsid w:val="00EA6621"/>
    <w:rsid w:val="00EA788A"/>
    <w:rsid w:val="00EB21E3"/>
    <w:rsid w:val="00EB3809"/>
    <w:rsid w:val="00EB3E64"/>
    <w:rsid w:val="00EC0306"/>
    <w:rsid w:val="00EC04E7"/>
    <w:rsid w:val="00EC10A1"/>
    <w:rsid w:val="00EC1937"/>
    <w:rsid w:val="00EC1E00"/>
    <w:rsid w:val="00EC29B7"/>
    <w:rsid w:val="00EC445C"/>
    <w:rsid w:val="00EC45A8"/>
    <w:rsid w:val="00EC4D09"/>
    <w:rsid w:val="00ED0184"/>
    <w:rsid w:val="00ED16AC"/>
    <w:rsid w:val="00ED287C"/>
    <w:rsid w:val="00ED3135"/>
    <w:rsid w:val="00ED43D9"/>
    <w:rsid w:val="00ED58BC"/>
    <w:rsid w:val="00ED6EB1"/>
    <w:rsid w:val="00ED7B6A"/>
    <w:rsid w:val="00EE20F1"/>
    <w:rsid w:val="00EE4700"/>
    <w:rsid w:val="00EE5560"/>
    <w:rsid w:val="00EF2FAA"/>
    <w:rsid w:val="00EF4B3E"/>
    <w:rsid w:val="00F01214"/>
    <w:rsid w:val="00F01B75"/>
    <w:rsid w:val="00F03039"/>
    <w:rsid w:val="00F03C12"/>
    <w:rsid w:val="00F14E3E"/>
    <w:rsid w:val="00F2185D"/>
    <w:rsid w:val="00F31218"/>
    <w:rsid w:val="00F328A2"/>
    <w:rsid w:val="00F36D69"/>
    <w:rsid w:val="00F4592C"/>
    <w:rsid w:val="00F460A5"/>
    <w:rsid w:val="00F5030D"/>
    <w:rsid w:val="00F5397E"/>
    <w:rsid w:val="00F56209"/>
    <w:rsid w:val="00F5698B"/>
    <w:rsid w:val="00F65892"/>
    <w:rsid w:val="00F6703E"/>
    <w:rsid w:val="00F67E2D"/>
    <w:rsid w:val="00F7083D"/>
    <w:rsid w:val="00F7337E"/>
    <w:rsid w:val="00F73414"/>
    <w:rsid w:val="00F742B4"/>
    <w:rsid w:val="00F76D27"/>
    <w:rsid w:val="00F820F7"/>
    <w:rsid w:val="00F83372"/>
    <w:rsid w:val="00F84185"/>
    <w:rsid w:val="00F90EBB"/>
    <w:rsid w:val="00F9234F"/>
    <w:rsid w:val="00F94758"/>
    <w:rsid w:val="00FA6CE3"/>
    <w:rsid w:val="00FB0A17"/>
    <w:rsid w:val="00FB300D"/>
    <w:rsid w:val="00FB4296"/>
    <w:rsid w:val="00FC6406"/>
    <w:rsid w:val="00FD1AEE"/>
    <w:rsid w:val="00FD261B"/>
    <w:rsid w:val="00FD3297"/>
    <w:rsid w:val="00FD6757"/>
    <w:rsid w:val="00FE028E"/>
    <w:rsid w:val="00FF2DA5"/>
    <w:rsid w:val="00FF398F"/>
    <w:rsid w:val="00FF4160"/>
    <w:rsid w:val="00FF483A"/>
    <w:rsid w:val="00FF5712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64F1F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15CF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4296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7870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4F1F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615CF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B4296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A37870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414F67"/>
    <w:pPr>
      <w:jc w:val="center"/>
    </w:pPr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414F67"/>
    <w:rPr>
      <w:sz w:val="16"/>
      <w:szCs w:val="16"/>
    </w:rPr>
  </w:style>
  <w:style w:type="paragraph" w:styleId="Revisie">
    <w:name w:val="Revision"/>
    <w:hidden/>
    <w:uiPriority w:val="99"/>
    <w:semiHidden/>
    <w:rsid w:val="00006829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1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17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17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17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17D2"/>
    <w:rPr>
      <w:b/>
      <w:bCs/>
      <w:sz w:val="20"/>
      <w:szCs w:val="20"/>
    </w:rPr>
  </w:style>
  <w:style w:type="table" w:customStyle="1" w:styleId="TableGrid">
    <w:name w:val="TableGrid"/>
    <w:rsid w:val="00B41C5D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3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7</cp:revision>
  <cp:lastPrinted>2023-02-08T07:52:00Z</cp:lastPrinted>
  <dcterms:created xsi:type="dcterms:W3CDTF">2023-07-03T14:23:00Z</dcterms:created>
  <dcterms:modified xsi:type="dcterms:W3CDTF">2023-07-12T07:10:00Z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