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B3809" w14:paraId="03A1F4C0" w14:textId="77777777" w:rsidTr="004A50E3">
        <w:tc>
          <w:tcPr>
            <w:tcW w:w="4531" w:type="dxa"/>
          </w:tcPr>
          <w:p w14:paraId="1B79E080" w14:textId="087C0698" w:rsidR="00EB3809" w:rsidRPr="00337DFD" w:rsidRDefault="00EB3809" w:rsidP="00610C87">
            <w:bookmarkStart w:id="0" w:name="_Toc126140338"/>
            <w:bookmarkStart w:id="1" w:name="_Toc126164332"/>
            <w:bookmarkStart w:id="2" w:name="_Toc126577302"/>
            <w:bookmarkStart w:id="3" w:name="_Toc126577346"/>
            <w:bookmarkStart w:id="4" w:name="_Toc126589060"/>
            <w:bookmarkStart w:id="5" w:name="_Toc126589164"/>
            <w:bookmarkStart w:id="6" w:name="_Toc126589521"/>
            <w:bookmarkStart w:id="7" w:name="_Toc124351622"/>
            <w:bookmarkStart w:id="8" w:name="_Toc124351877"/>
            <w:bookmarkStart w:id="9" w:name="_Toc119935506"/>
            <w:bookmarkStart w:id="10" w:name="_Toc114653516"/>
            <w:bookmarkStart w:id="11" w:name="_Toc126134056"/>
            <w:bookmarkStart w:id="12" w:name="_Toc126138641"/>
            <w:bookmarkStart w:id="13" w:name="_Toc126138769"/>
            <w:r>
              <w:br w:type="page"/>
            </w:r>
            <w:r w:rsidR="00114A25">
              <w:t>[</w:t>
            </w:r>
            <w:r w:rsidR="0036222E">
              <w:t>LOGO SCHOOL</w:t>
            </w:r>
            <w:r w:rsidR="00114A25">
              <w:t>]</w:t>
            </w:r>
          </w:p>
          <w:p w14:paraId="2DA6602C" w14:textId="77777777" w:rsidR="00EB3809" w:rsidRPr="00337DFD" w:rsidRDefault="00EB3809" w:rsidP="004A50E3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62C4515F" w14:textId="77777777" w:rsidR="00EB3809" w:rsidRPr="00337DFD" w:rsidRDefault="00EB3809" w:rsidP="004A50E3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20729E1A" w14:textId="77777777" w:rsidR="00EB3809" w:rsidRPr="00337DFD" w:rsidRDefault="00EB3809" w:rsidP="004A50E3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4531" w:type="dxa"/>
          </w:tcPr>
          <w:p w14:paraId="68281732" w14:textId="77777777" w:rsidR="00EB3809" w:rsidRPr="00337DFD" w:rsidRDefault="00EB3809" w:rsidP="00610C87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650ECB81" w14:textId="0FE4B103" w:rsidR="00EB3809" w:rsidRPr="00610C87" w:rsidRDefault="00142DDA" w:rsidP="00610C87">
            <w:pPr>
              <w:pStyle w:val="Brieftitel"/>
            </w:pPr>
            <w:r>
              <w:t>Afspraken rond</w:t>
            </w:r>
            <w:r w:rsidR="002D512E">
              <w:t xml:space="preserve"> hoofdluizen</w:t>
            </w:r>
          </w:p>
        </w:tc>
      </w:tr>
    </w:tbl>
    <w:p w14:paraId="773717E7" w14:textId="77777777" w:rsidR="00EB3809" w:rsidRDefault="00EB3809" w:rsidP="00D60B08">
      <w:pPr>
        <w:spacing w:line="276" w:lineRule="auto"/>
        <w:rPr>
          <w:b/>
          <w:bCs/>
        </w:rPr>
      </w:pPr>
      <w:bookmarkStart w:id="14" w:name="brief"/>
      <w:bookmarkEnd w:id="14"/>
    </w:p>
    <w:p w14:paraId="3A00ED82" w14:textId="77777777" w:rsidR="00F37A75" w:rsidRDefault="00EB3809" w:rsidP="00610C87">
      <w:pPr>
        <w:rPr>
          <w:sz w:val="20"/>
          <w:szCs w:val="20"/>
        </w:rPr>
      </w:pPr>
      <w:r w:rsidRPr="00925439">
        <w:rPr>
          <w:sz w:val="20"/>
          <w:szCs w:val="20"/>
        </w:rPr>
        <w:t>Beste ouder,</w:t>
      </w:r>
      <w:r w:rsidRPr="00925439">
        <w:rPr>
          <w:sz w:val="20"/>
          <w:szCs w:val="20"/>
        </w:rPr>
        <w:tab/>
      </w:r>
      <w:r w:rsidRPr="00925439">
        <w:rPr>
          <w:sz w:val="20"/>
          <w:szCs w:val="20"/>
        </w:rPr>
        <w:tab/>
      </w:r>
    </w:p>
    <w:p w14:paraId="179CF4ED" w14:textId="1D254626" w:rsidR="00EB3809" w:rsidRPr="00925439" w:rsidRDefault="00EB3809" w:rsidP="00610C87">
      <w:pPr>
        <w:rPr>
          <w:sz w:val="20"/>
          <w:szCs w:val="20"/>
        </w:rPr>
      </w:pPr>
      <w:r w:rsidRPr="00925439">
        <w:rPr>
          <w:sz w:val="20"/>
          <w:szCs w:val="20"/>
        </w:rPr>
        <w:tab/>
      </w:r>
      <w:r w:rsidRPr="00925439">
        <w:rPr>
          <w:sz w:val="20"/>
          <w:szCs w:val="20"/>
        </w:rPr>
        <w:tab/>
      </w:r>
      <w:r w:rsidRPr="00925439">
        <w:rPr>
          <w:sz w:val="20"/>
          <w:szCs w:val="20"/>
        </w:rPr>
        <w:tab/>
      </w:r>
      <w:r w:rsidRPr="00925439">
        <w:rPr>
          <w:sz w:val="20"/>
          <w:szCs w:val="20"/>
        </w:rPr>
        <w:tab/>
      </w:r>
      <w:r w:rsidRPr="00925439">
        <w:rPr>
          <w:sz w:val="20"/>
          <w:szCs w:val="20"/>
        </w:rPr>
        <w:tab/>
      </w:r>
    </w:p>
    <w:p w14:paraId="1DBCBF36" w14:textId="2CE937A1" w:rsidR="00EB3809" w:rsidRDefault="00572BC1" w:rsidP="00610C87">
      <w:pPr>
        <w:rPr>
          <w:sz w:val="20"/>
          <w:szCs w:val="20"/>
        </w:rPr>
      </w:pPr>
      <w:r>
        <w:rPr>
          <w:sz w:val="20"/>
          <w:szCs w:val="20"/>
        </w:rPr>
        <w:t xml:space="preserve">Hoofdluizen </w:t>
      </w:r>
      <w:r w:rsidR="00753933">
        <w:rPr>
          <w:sz w:val="20"/>
          <w:szCs w:val="20"/>
        </w:rPr>
        <w:t xml:space="preserve">komen </w:t>
      </w:r>
      <w:r w:rsidR="00364A0C">
        <w:rPr>
          <w:sz w:val="20"/>
          <w:szCs w:val="20"/>
        </w:rPr>
        <w:t>heel vaak voor. Iedereen kan hoofdluizen krijgen. Daarom willen we als school enkele goede afspraken maken</w:t>
      </w:r>
      <w:r w:rsidR="00F37A75">
        <w:rPr>
          <w:sz w:val="20"/>
          <w:szCs w:val="20"/>
        </w:rPr>
        <w:t>:</w:t>
      </w:r>
    </w:p>
    <w:p w14:paraId="11870937" w14:textId="77777777" w:rsidR="00422B62" w:rsidRDefault="00422B62" w:rsidP="00610C87">
      <w:pPr>
        <w:rPr>
          <w:sz w:val="20"/>
          <w:szCs w:val="20"/>
        </w:rPr>
      </w:pPr>
    </w:p>
    <w:tbl>
      <w:tblPr>
        <w:tblStyle w:val="Onopgemaaktetabel2"/>
        <w:tblW w:w="9263" w:type="dxa"/>
        <w:tblBorders>
          <w:top w:val="single" w:sz="12" w:space="0" w:color="7F7F7F" w:themeColor="text1" w:themeTint="80"/>
          <w:bottom w:val="single" w:sz="12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9263"/>
      </w:tblGrid>
      <w:tr w:rsidR="006F094F" w:rsidRPr="006F094F" w14:paraId="3E767246" w14:textId="77777777" w:rsidTr="002B7863">
        <w:trPr>
          <w:trHeight w:val="6061"/>
        </w:trPr>
        <w:tc>
          <w:tcPr>
            <w:tcW w:w="9263" w:type="dxa"/>
          </w:tcPr>
          <w:p w14:paraId="046C1949" w14:textId="77777777" w:rsidR="006B1B28" w:rsidRPr="00152672" w:rsidRDefault="006B1B28" w:rsidP="006B1B28">
            <w:pPr>
              <w:pStyle w:val="Lijstalinea"/>
              <w:numPr>
                <w:ilvl w:val="0"/>
                <w:numId w:val="14"/>
              </w:numPr>
              <w:ind w:left="622"/>
              <w:rPr>
                <w:sz w:val="20"/>
                <w:szCs w:val="20"/>
              </w:rPr>
            </w:pPr>
            <w:r w:rsidRPr="00152672">
              <w:rPr>
                <w:b/>
                <w:bCs/>
                <w:sz w:val="20"/>
                <w:szCs w:val="20"/>
              </w:rPr>
              <w:t>Ouders zijn verantwoordelijk</w:t>
            </w:r>
            <w:r w:rsidRPr="00152672">
              <w:rPr>
                <w:sz w:val="20"/>
                <w:szCs w:val="20"/>
              </w:rPr>
              <w:t xml:space="preserve"> voor het vaststellen en behandelen van luizen bij hun kind(eren).</w:t>
            </w:r>
          </w:p>
          <w:p w14:paraId="4212AD02" w14:textId="77777777" w:rsidR="006B1B28" w:rsidRPr="00152672" w:rsidRDefault="006B1B28" w:rsidP="006B1B28">
            <w:pPr>
              <w:pStyle w:val="Lijstalinea"/>
              <w:numPr>
                <w:ilvl w:val="0"/>
                <w:numId w:val="14"/>
              </w:numPr>
              <w:ind w:left="622"/>
              <w:rPr>
                <w:sz w:val="20"/>
                <w:szCs w:val="20"/>
              </w:rPr>
            </w:pPr>
            <w:r w:rsidRPr="00152672">
              <w:rPr>
                <w:sz w:val="20"/>
                <w:szCs w:val="20"/>
              </w:rPr>
              <w:t xml:space="preserve">Controleer regelmatig het haar van je kind. Ook als er geen melding van hoofdluizen is. Wij raden aan dit </w:t>
            </w:r>
            <w:r w:rsidRPr="00152672">
              <w:rPr>
                <w:b/>
                <w:bCs/>
                <w:sz w:val="20"/>
                <w:szCs w:val="20"/>
              </w:rPr>
              <w:t>minstens na elke schoolvakantie</w:t>
            </w:r>
            <w:r w:rsidRPr="00152672">
              <w:rPr>
                <w:sz w:val="20"/>
                <w:szCs w:val="20"/>
              </w:rPr>
              <w:t xml:space="preserve"> te doen.</w:t>
            </w:r>
          </w:p>
          <w:p w14:paraId="6183F500" w14:textId="0D051D8B" w:rsidR="006B1B28" w:rsidRPr="00152672" w:rsidRDefault="006B1B28" w:rsidP="006B1B28">
            <w:pPr>
              <w:pStyle w:val="Lijstalinea"/>
              <w:numPr>
                <w:ilvl w:val="0"/>
                <w:numId w:val="14"/>
              </w:numPr>
              <w:ind w:left="622"/>
              <w:rPr>
                <w:sz w:val="20"/>
                <w:szCs w:val="20"/>
              </w:rPr>
            </w:pPr>
            <w:r w:rsidRPr="00152672">
              <w:rPr>
                <w:sz w:val="20"/>
                <w:szCs w:val="20"/>
              </w:rPr>
              <w:t xml:space="preserve">Pas de </w:t>
            </w:r>
            <w:r w:rsidRPr="00152672">
              <w:rPr>
                <w:b/>
                <w:bCs/>
                <w:sz w:val="20"/>
                <w:szCs w:val="20"/>
              </w:rPr>
              <w:t>nat-kam</w:t>
            </w:r>
            <w:r w:rsidR="00087A49" w:rsidRPr="00152672">
              <w:rPr>
                <w:b/>
                <w:bCs/>
                <w:sz w:val="20"/>
                <w:szCs w:val="20"/>
              </w:rPr>
              <w:t>-</w:t>
            </w:r>
            <w:r w:rsidRPr="00152672">
              <w:rPr>
                <w:b/>
                <w:bCs/>
                <w:sz w:val="20"/>
                <w:szCs w:val="20"/>
              </w:rPr>
              <w:t>methode</w:t>
            </w:r>
            <w:r w:rsidRPr="00152672">
              <w:rPr>
                <w:sz w:val="20"/>
                <w:szCs w:val="20"/>
              </w:rPr>
              <w:t xml:space="preserve"> toe om het haar van je kind te controleren. Zie in </w:t>
            </w:r>
            <w:hyperlink r:id="rId11" w:history="1">
              <w:r w:rsidRPr="00152672">
                <w:rPr>
                  <w:rStyle w:val="LinkChar"/>
                  <w:color w:val="auto"/>
                  <w:lang w:val="nl-BE"/>
                </w:rPr>
                <w:t>dit filmpje</w:t>
              </w:r>
            </w:hyperlink>
            <w:r w:rsidRPr="00152672">
              <w:rPr>
                <w:sz w:val="20"/>
                <w:szCs w:val="20"/>
              </w:rPr>
              <w:t xml:space="preserve"> of in de brief in bijlage hoe je dit doet.</w:t>
            </w:r>
          </w:p>
          <w:p w14:paraId="1E5AE196" w14:textId="63A28749" w:rsidR="006B1B28" w:rsidRPr="00152672" w:rsidRDefault="006B1B28" w:rsidP="006F094F">
            <w:pPr>
              <w:pStyle w:val="Lijstalinea"/>
              <w:numPr>
                <w:ilvl w:val="0"/>
                <w:numId w:val="14"/>
              </w:numPr>
              <w:ind w:left="622"/>
              <w:rPr>
                <w:sz w:val="20"/>
                <w:szCs w:val="20"/>
              </w:rPr>
            </w:pPr>
            <w:r w:rsidRPr="00152672">
              <w:rPr>
                <w:sz w:val="20"/>
                <w:szCs w:val="20"/>
              </w:rPr>
              <w:t>Als je kind</w:t>
            </w:r>
            <w:r w:rsidRPr="00152672">
              <w:rPr>
                <w:b/>
                <w:bCs/>
                <w:sz w:val="20"/>
                <w:szCs w:val="20"/>
              </w:rPr>
              <w:t xml:space="preserve"> </w:t>
            </w:r>
            <w:r w:rsidR="006F094F" w:rsidRPr="00152672">
              <w:rPr>
                <w:b/>
                <w:bCs/>
                <w:sz w:val="20"/>
                <w:szCs w:val="20"/>
              </w:rPr>
              <w:t xml:space="preserve">levende </w:t>
            </w:r>
            <w:r w:rsidRPr="00152672">
              <w:rPr>
                <w:sz w:val="20"/>
                <w:szCs w:val="20"/>
              </w:rPr>
              <w:t>luizen heeft:</w:t>
            </w:r>
          </w:p>
          <w:p w14:paraId="1F8CF024" w14:textId="634377DB" w:rsidR="006B1B28" w:rsidRPr="00152672" w:rsidRDefault="006B1B28" w:rsidP="006B1B28">
            <w:pPr>
              <w:pStyle w:val="Lijstalinea"/>
              <w:numPr>
                <w:ilvl w:val="1"/>
                <w:numId w:val="14"/>
              </w:numPr>
              <w:ind w:left="1342"/>
              <w:rPr>
                <w:sz w:val="20"/>
                <w:szCs w:val="20"/>
              </w:rPr>
            </w:pPr>
            <w:r w:rsidRPr="00152672">
              <w:rPr>
                <w:sz w:val="20"/>
                <w:szCs w:val="20"/>
              </w:rPr>
              <w:t>Verwittig</w:t>
            </w:r>
            <w:r w:rsidR="003E502A" w:rsidRPr="00152672">
              <w:rPr>
                <w:sz w:val="20"/>
                <w:szCs w:val="20"/>
              </w:rPr>
              <w:t xml:space="preserve"> </w:t>
            </w:r>
            <w:r w:rsidRPr="00152672">
              <w:rPr>
                <w:sz w:val="20"/>
                <w:szCs w:val="20"/>
              </w:rPr>
              <w:t>de school</w:t>
            </w:r>
            <w:r w:rsidR="003E502A" w:rsidRPr="00152672">
              <w:rPr>
                <w:sz w:val="20"/>
                <w:szCs w:val="20"/>
              </w:rPr>
              <w:t>.</w:t>
            </w:r>
          </w:p>
          <w:p w14:paraId="272934AC" w14:textId="77777777" w:rsidR="006B1B28" w:rsidRPr="00152672" w:rsidRDefault="006B1B28" w:rsidP="006B1B28">
            <w:pPr>
              <w:pStyle w:val="Opsomming2"/>
              <w:numPr>
                <w:ilvl w:val="1"/>
                <w:numId w:val="14"/>
              </w:numPr>
              <w:ind w:left="1342"/>
              <w:rPr>
                <w:sz w:val="20"/>
                <w:szCs w:val="20"/>
                <w:lang w:val="nl-BE"/>
              </w:rPr>
            </w:pPr>
            <w:r w:rsidRPr="00152672">
              <w:rPr>
                <w:sz w:val="20"/>
                <w:szCs w:val="20"/>
                <w:lang w:val="nl-BE"/>
              </w:rPr>
              <w:t xml:space="preserve">Behandel je kind met de nat-kam-methode. Herhaal de nat-kam-methode minstens om de 4 dagen en doe dit 14 dagen lang. </w:t>
            </w:r>
          </w:p>
          <w:p w14:paraId="4E393BA4" w14:textId="68B6FF7E" w:rsidR="006B1B28" w:rsidRPr="00152672" w:rsidRDefault="006B1B28" w:rsidP="006B1B28">
            <w:pPr>
              <w:pStyle w:val="Opsomming2"/>
              <w:numPr>
                <w:ilvl w:val="1"/>
                <w:numId w:val="14"/>
              </w:numPr>
              <w:ind w:left="1342"/>
              <w:rPr>
                <w:sz w:val="20"/>
                <w:szCs w:val="20"/>
                <w:lang w:val="nl-BE"/>
              </w:rPr>
            </w:pPr>
            <w:r w:rsidRPr="00152672">
              <w:rPr>
                <w:sz w:val="20"/>
                <w:szCs w:val="20"/>
                <w:lang w:val="nl-BE"/>
              </w:rPr>
              <w:t>Controleer</w:t>
            </w:r>
            <w:r w:rsidR="003E502A" w:rsidRPr="00152672">
              <w:rPr>
                <w:sz w:val="20"/>
                <w:szCs w:val="20"/>
                <w:lang w:val="nl-BE"/>
              </w:rPr>
              <w:t xml:space="preserve"> </w:t>
            </w:r>
            <w:r w:rsidRPr="00152672">
              <w:rPr>
                <w:sz w:val="20"/>
                <w:szCs w:val="20"/>
                <w:lang w:val="nl-BE"/>
              </w:rPr>
              <w:t>gelijktijdig de haren van alle huisgenoten met de nat-kam-methode.</w:t>
            </w:r>
          </w:p>
          <w:p w14:paraId="4138E358" w14:textId="16866DB4" w:rsidR="00422B62" w:rsidRPr="006F094F" w:rsidRDefault="00422B62" w:rsidP="006B1B28">
            <w:pPr>
              <w:pStyle w:val="Opsomming2"/>
              <w:numPr>
                <w:ilvl w:val="1"/>
                <w:numId w:val="14"/>
              </w:numPr>
              <w:ind w:left="1342"/>
              <w:rPr>
                <w:color w:val="002060"/>
                <w:sz w:val="20"/>
                <w:szCs w:val="20"/>
                <w:lang w:val="nl-BE"/>
              </w:rPr>
            </w:pPr>
            <w:r w:rsidRPr="00152672">
              <w:rPr>
                <w:sz w:val="20"/>
                <w:szCs w:val="20"/>
                <w:lang w:val="nl-BE"/>
              </w:rPr>
              <w:t>Je kind mag naar school komen.</w:t>
            </w:r>
          </w:p>
        </w:tc>
      </w:tr>
    </w:tbl>
    <w:p w14:paraId="1D26AFEB" w14:textId="1B259F75" w:rsidR="00422B62" w:rsidRDefault="00422B62" w:rsidP="00107869">
      <w:pPr>
        <w:ind w:left="360"/>
        <w:rPr>
          <w:sz w:val="20"/>
          <w:szCs w:val="20"/>
        </w:rPr>
      </w:pPr>
    </w:p>
    <w:p w14:paraId="0D630CFF" w14:textId="77777777" w:rsidR="00422B62" w:rsidRDefault="00422B62">
      <w:pPr>
        <w:spacing w:before="0" w:after="160" w:line="259" w:lineRule="auto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8C93C93" w14:textId="77777777" w:rsidR="00107869" w:rsidRPr="00107869" w:rsidRDefault="00107869" w:rsidP="00107869">
      <w:pPr>
        <w:ind w:left="360"/>
        <w:rPr>
          <w:sz w:val="20"/>
          <w:szCs w:val="20"/>
        </w:rPr>
      </w:pPr>
    </w:p>
    <w:p w14:paraId="6D002FE4" w14:textId="77777777" w:rsidR="00EB3809" w:rsidRPr="00CE0885" w:rsidRDefault="00EB3809" w:rsidP="00610C87">
      <w:pPr>
        <w:pStyle w:val="Accent"/>
        <w:rPr>
          <w:sz w:val="20"/>
          <w:szCs w:val="20"/>
          <w:lang w:val="nl-BE"/>
        </w:rPr>
      </w:pPr>
      <w:r w:rsidRPr="00CE0885">
        <w:rPr>
          <w:sz w:val="20"/>
          <w:szCs w:val="20"/>
          <w:lang w:val="nl-BE"/>
        </w:rPr>
        <w:t>Wat zijn hoofdluizen?</w:t>
      </w:r>
    </w:p>
    <w:p w14:paraId="3B3A1D4A" w14:textId="36762F76" w:rsidR="00EB3809" w:rsidRDefault="00EB3809" w:rsidP="00DC6825">
      <w:pPr>
        <w:pStyle w:val="Opsomming2"/>
        <w:rPr>
          <w:sz w:val="20"/>
          <w:szCs w:val="20"/>
          <w:lang w:val="nl-BE"/>
        </w:rPr>
      </w:pPr>
      <w:r w:rsidRPr="00925439">
        <w:rPr>
          <w:sz w:val="20"/>
          <w:szCs w:val="20"/>
          <w:lang w:val="nl-BE"/>
        </w:rPr>
        <w:t>Hoofdluizen zijn kleine inse</w:t>
      </w:r>
      <w:r w:rsidR="00990D73" w:rsidRPr="00925439">
        <w:rPr>
          <w:sz w:val="20"/>
          <w:szCs w:val="20"/>
          <w:lang w:val="nl-BE"/>
        </w:rPr>
        <w:t>c</w:t>
      </w:r>
      <w:r w:rsidRPr="00925439">
        <w:rPr>
          <w:sz w:val="20"/>
          <w:szCs w:val="20"/>
          <w:lang w:val="nl-BE"/>
        </w:rPr>
        <w:t>ten. Ze leven in de haren van mensen.</w:t>
      </w:r>
    </w:p>
    <w:p w14:paraId="7B855E39" w14:textId="41D1DCFF" w:rsidR="003B1318" w:rsidRPr="00925439" w:rsidRDefault="003B1318" w:rsidP="00DC6825">
      <w:pPr>
        <w:pStyle w:val="Opsomming2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Ze zijn </w:t>
      </w:r>
      <w:r w:rsidR="008B6694">
        <w:rPr>
          <w:sz w:val="20"/>
          <w:szCs w:val="20"/>
          <w:lang w:val="nl-BE"/>
        </w:rPr>
        <w:t xml:space="preserve">grijswit tot bruin van kleur. Ze meten </w:t>
      </w:r>
      <w:r w:rsidR="00350D80">
        <w:rPr>
          <w:sz w:val="20"/>
          <w:szCs w:val="20"/>
          <w:lang w:val="nl-BE"/>
        </w:rPr>
        <w:t>2 tot 4 mm.</w:t>
      </w:r>
    </w:p>
    <w:p w14:paraId="3F82633E" w14:textId="63D40276" w:rsidR="00EB3809" w:rsidRPr="00925439" w:rsidRDefault="00EB3809" w:rsidP="00DC6825">
      <w:pPr>
        <w:pStyle w:val="Opsomming2"/>
        <w:rPr>
          <w:sz w:val="20"/>
          <w:szCs w:val="20"/>
          <w:lang w:val="nl-BE"/>
        </w:rPr>
      </w:pPr>
      <w:r w:rsidRPr="00925439">
        <w:rPr>
          <w:sz w:val="20"/>
          <w:szCs w:val="20"/>
          <w:lang w:val="nl-BE"/>
        </w:rPr>
        <w:t xml:space="preserve">Ze zitten liefst op warme, vochtige of donkere plaatsen, </w:t>
      </w:r>
      <w:proofErr w:type="spellStart"/>
      <w:r w:rsidRPr="00925439">
        <w:rPr>
          <w:sz w:val="20"/>
          <w:szCs w:val="20"/>
          <w:lang w:val="nl-BE"/>
        </w:rPr>
        <w:t>vb</w:t>
      </w:r>
      <w:proofErr w:type="spellEnd"/>
      <w:r w:rsidRPr="00925439">
        <w:rPr>
          <w:sz w:val="20"/>
          <w:szCs w:val="20"/>
          <w:lang w:val="nl-BE"/>
        </w:rPr>
        <w:t xml:space="preserve"> achter de oren, in de nek</w:t>
      </w:r>
      <w:r w:rsidR="008919D6" w:rsidRPr="00925439">
        <w:rPr>
          <w:sz w:val="20"/>
          <w:szCs w:val="20"/>
          <w:lang w:val="nl-BE"/>
        </w:rPr>
        <w:t>.</w:t>
      </w:r>
    </w:p>
    <w:p w14:paraId="082626AE" w14:textId="3C211728" w:rsidR="00EB3809" w:rsidRDefault="00EB3809" w:rsidP="00DC6825">
      <w:pPr>
        <w:pStyle w:val="Opsomming2"/>
        <w:rPr>
          <w:sz w:val="20"/>
          <w:szCs w:val="20"/>
          <w:lang w:val="nl-BE"/>
        </w:rPr>
      </w:pPr>
      <w:r w:rsidRPr="00925439">
        <w:rPr>
          <w:sz w:val="20"/>
          <w:szCs w:val="20"/>
          <w:lang w:val="nl-BE"/>
        </w:rPr>
        <w:t xml:space="preserve">Ze zuigen enkele keren per dag bloed via de hoofdhuid. Dit geeft jeuk. Het kan enkele weken duren tot je kind last </w:t>
      </w:r>
      <w:r w:rsidR="00281577">
        <w:rPr>
          <w:sz w:val="20"/>
          <w:szCs w:val="20"/>
          <w:lang w:val="nl-BE"/>
        </w:rPr>
        <w:t>krijgt</w:t>
      </w:r>
      <w:r w:rsidRPr="00925439">
        <w:rPr>
          <w:sz w:val="20"/>
          <w:szCs w:val="20"/>
          <w:lang w:val="nl-BE"/>
        </w:rPr>
        <w:t xml:space="preserve"> van de jeuk.</w:t>
      </w:r>
    </w:p>
    <w:p w14:paraId="7C65034C" w14:textId="4845E23A" w:rsidR="00AA19DA" w:rsidRPr="00925439" w:rsidRDefault="006B64EF" w:rsidP="00DC6825">
      <w:pPr>
        <w:pStyle w:val="Opsomming2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Buiten </w:t>
      </w:r>
      <w:r w:rsidR="002512F0">
        <w:rPr>
          <w:sz w:val="20"/>
          <w:szCs w:val="20"/>
          <w:lang w:val="nl-BE"/>
        </w:rPr>
        <w:t xml:space="preserve">de </w:t>
      </w:r>
      <w:r w:rsidR="004C11F7">
        <w:rPr>
          <w:sz w:val="20"/>
          <w:szCs w:val="20"/>
          <w:lang w:val="nl-BE"/>
        </w:rPr>
        <w:t>gas</w:t>
      </w:r>
      <w:r w:rsidR="00AB14DB">
        <w:rPr>
          <w:sz w:val="20"/>
          <w:szCs w:val="20"/>
          <w:lang w:val="nl-BE"/>
        </w:rPr>
        <w:t>theer</w:t>
      </w:r>
      <w:r>
        <w:rPr>
          <w:sz w:val="20"/>
          <w:szCs w:val="20"/>
          <w:lang w:val="nl-BE"/>
        </w:rPr>
        <w:t xml:space="preserve"> sterft de luis na 2 dagen.</w:t>
      </w:r>
    </w:p>
    <w:p w14:paraId="3AA69CEE" w14:textId="77777777" w:rsidR="00EB3809" w:rsidRPr="00925439" w:rsidRDefault="00EB3809" w:rsidP="00DC6825">
      <w:pPr>
        <w:pStyle w:val="Opsomming2"/>
        <w:rPr>
          <w:sz w:val="20"/>
          <w:szCs w:val="20"/>
          <w:lang w:val="nl-BE"/>
        </w:rPr>
      </w:pPr>
      <w:r w:rsidRPr="00925439">
        <w:rPr>
          <w:sz w:val="20"/>
          <w:szCs w:val="20"/>
          <w:lang w:val="nl-BE"/>
        </w:rPr>
        <w:t>Luizen leggen eitjes, dit zijn de neten. Na 7 tot 10 dagen breekt de nimf (kleine luis) uit. Na 1 tot 2 weken is de luis volwassen en legt ze zelf ook eitjes. Een luis leeft ongeveer 20 dagen, maar dit kan variëren van 15 tot 30 dagen.</w:t>
      </w:r>
    </w:p>
    <w:p w14:paraId="7CB64918" w14:textId="2CF9D93A" w:rsidR="00DC4255" w:rsidRPr="00DC4255" w:rsidRDefault="00DC4255" w:rsidP="00DC4255">
      <w:pPr>
        <w:pStyle w:val="Accent"/>
        <w:rPr>
          <w:sz w:val="20"/>
          <w:szCs w:val="20"/>
        </w:rPr>
      </w:pPr>
      <w:r w:rsidRPr="00DC4255">
        <w:rPr>
          <w:sz w:val="20"/>
          <w:szCs w:val="20"/>
        </w:rPr>
        <w:t xml:space="preserve">Hoe </w:t>
      </w:r>
      <w:proofErr w:type="spellStart"/>
      <w:r w:rsidRPr="00DC4255">
        <w:rPr>
          <w:sz w:val="20"/>
          <w:szCs w:val="20"/>
        </w:rPr>
        <w:t>krijg</w:t>
      </w:r>
      <w:proofErr w:type="spellEnd"/>
      <w:r w:rsidRPr="00DC4255">
        <w:rPr>
          <w:sz w:val="20"/>
          <w:szCs w:val="20"/>
        </w:rPr>
        <w:t xml:space="preserve"> je </w:t>
      </w:r>
      <w:proofErr w:type="spellStart"/>
      <w:r w:rsidR="00073FCE">
        <w:rPr>
          <w:sz w:val="20"/>
          <w:szCs w:val="20"/>
        </w:rPr>
        <w:t>hoofd</w:t>
      </w:r>
      <w:r w:rsidRPr="00DC4255">
        <w:rPr>
          <w:sz w:val="20"/>
          <w:szCs w:val="20"/>
        </w:rPr>
        <w:t>luizen</w:t>
      </w:r>
      <w:proofErr w:type="spellEnd"/>
      <w:r w:rsidRPr="00DC4255">
        <w:rPr>
          <w:sz w:val="20"/>
          <w:szCs w:val="20"/>
        </w:rPr>
        <w:t>?</w:t>
      </w:r>
    </w:p>
    <w:p w14:paraId="5429340C" w14:textId="5F6CD70D" w:rsidR="00DC4255" w:rsidRDefault="00EB3809" w:rsidP="00D12B79">
      <w:pPr>
        <w:pStyle w:val="Opsomming2"/>
        <w:rPr>
          <w:sz w:val="20"/>
          <w:szCs w:val="20"/>
          <w:lang w:val="nl-BE"/>
        </w:rPr>
      </w:pPr>
      <w:r w:rsidRPr="00925439">
        <w:rPr>
          <w:sz w:val="20"/>
          <w:szCs w:val="20"/>
          <w:lang w:val="nl-BE"/>
        </w:rPr>
        <w:t xml:space="preserve">Luizen kruipen van persoon tot persoon via </w:t>
      </w:r>
      <w:r w:rsidR="00DC4255">
        <w:rPr>
          <w:sz w:val="20"/>
          <w:szCs w:val="20"/>
          <w:lang w:val="nl-BE"/>
        </w:rPr>
        <w:t xml:space="preserve">direct </w:t>
      </w:r>
      <w:r w:rsidRPr="00925439">
        <w:rPr>
          <w:sz w:val="20"/>
          <w:szCs w:val="20"/>
          <w:lang w:val="nl-BE"/>
        </w:rPr>
        <w:t>hoofdcontact</w:t>
      </w:r>
      <w:r w:rsidR="00DC4255">
        <w:rPr>
          <w:sz w:val="20"/>
          <w:szCs w:val="20"/>
          <w:lang w:val="nl-BE"/>
        </w:rPr>
        <w:t>, bijvoorbeeld tijdens het spelen of bij het nemen van selfies.</w:t>
      </w:r>
    </w:p>
    <w:p w14:paraId="6B01EE57" w14:textId="080A17E1" w:rsidR="00EB3809" w:rsidRDefault="00EB3809" w:rsidP="00DC4255">
      <w:pPr>
        <w:pStyle w:val="Opsomming2"/>
        <w:rPr>
          <w:sz w:val="20"/>
          <w:szCs w:val="20"/>
          <w:lang w:val="nl-BE"/>
        </w:rPr>
      </w:pPr>
      <w:r w:rsidRPr="00925439">
        <w:rPr>
          <w:sz w:val="20"/>
          <w:szCs w:val="20"/>
          <w:lang w:val="nl-BE"/>
        </w:rPr>
        <w:t xml:space="preserve">Ze kunnen niet vliegen en niet springen. </w:t>
      </w:r>
    </w:p>
    <w:p w14:paraId="0459BE6C" w14:textId="64A5875A" w:rsidR="00343892" w:rsidRDefault="00506FFC" w:rsidP="00DC4255">
      <w:pPr>
        <w:pStyle w:val="Opsomming2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Hoofdluizen kunnen mogelijk ook doorgegeven worden</w:t>
      </w:r>
      <w:r w:rsidR="00D820B4">
        <w:rPr>
          <w:sz w:val="20"/>
          <w:szCs w:val="20"/>
          <w:lang w:val="nl-BE"/>
        </w:rPr>
        <w:t xml:space="preserve"> via het delen van borstels, kammen, mutsen, sjaals</w:t>
      </w:r>
      <w:r w:rsidR="00AB14DB">
        <w:rPr>
          <w:sz w:val="20"/>
          <w:szCs w:val="20"/>
          <w:lang w:val="nl-BE"/>
        </w:rPr>
        <w:t>.</w:t>
      </w:r>
    </w:p>
    <w:p w14:paraId="1652414A" w14:textId="23A12CD3" w:rsidR="004132F2" w:rsidRDefault="004132F2" w:rsidP="00DC4255">
      <w:pPr>
        <w:pStyle w:val="Opsomming2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Het </w:t>
      </w:r>
      <w:r w:rsidR="00E81CD2">
        <w:rPr>
          <w:sz w:val="20"/>
          <w:szCs w:val="20"/>
          <w:lang w:val="nl-BE"/>
        </w:rPr>
        <w:t xml:space="preserve">haar wassen of zwemmen </w:t>
      </w:r>
      <w:r w:rsidR="00073FCE">
        <w:rPr>
          <w:sz w:val="20"/>
          <w:szCs w:val="20"/>
          <w:lang w:val="nl-BE"/>
        </w:rPr>
        <w:t>speelt geen rol in het krijgen van luizen.</w:t>
      </w:r>
    </w:p>
    <w:p w14:paraId="01212B20" w14:textId="77777777" w:rsidR="00031428" w:rsidRPr="00DC4255" w:rsidRDefault="00031428" w:rsidP="00031428">
      <w:pPr>
        <w:pStyle w:val="Opsomming2"/>
        <w:numPr>
          <w:ilvl w:val="0"/>
          <w:numId w:val="0"/>
        </w:numPr>
        <w:ind w:left="754"/>
        <w:rPr>
          <w:sz w:val="20"/>
          <w:szCs w:val="20"/>
          <w:lang w:val="nl-BE"/>
        </w:rPr>
      </w:pPr>
    </w:p>
    <w:p w14:paraId="44217F0F" w14:textId="77777777" w:rsidR="00EB3809" w:rsidRPr="00925439" w:rsidRDefault="00EB3809" w:rsidP="00610C87">
      <w:pPr>
        <w:rPr>
          <w:sz w:val="20"/>
          <w:szCs w:val="20"/>
        </w:rPr>
      </w:pPr>
      <w:r w:rsidRPr="00925439">
        <w:rPr>
          <w:sz w:val="20"/>
          <w:szCs w:val="20"/>
        </w:rPr>
        <w:t xml:space="preserve">Met vriendelijke groeten, </w:t>
      </w:r>
    </w:p>
    <w:p w14:paraId="2731765E" w14:textId="52DADE07" w:rsidR="00EB3809" w:rsidRPr="00925439" w:rsidRDefault="000D5390" w:rsidP="00D60B08">
      <w:pPr>
        <w:spacing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t>[de school]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14:paraId="27420C83" w14:textId="77777777" w:rsidR="003D3CFD" w:rsidRPr="00925439" w:rsidRDefault="003D3CFD" w:rsidP="003D3CFD">
      <w:pPr>
        <w:pStyle w:val="Opsomming1"/>
        <w:numPr>
          <w:ilvl w:val="0"/>
          <w:numId w:val="0"/>
        </w:numPr>
        <w:ind w:left="357"/>
        <w:rPr>
          <w:sz w:val="20"/>
          <w:szCs w:val="20"/>
          <w:lang w:val="nl-BE"/>
        </w:rPr>
      </w:pPr>
    </w:p>
    <w:sectPr w:rsidR="003D3CFD" w:rsidRPr="00925439" w:rsidSect="0078002D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91516" w14:textId="77777777" w:rsidR="00583215" w:rsidRDefault="00583215" w:rsidP="0051088C">
      <w:r>
        <w:separator/>
      </w:r>
    </w:p>
  </w:endnote>
  <w:endnote w:type="continuationSeparator" w:id="0">
    <w:p w14:paraId="2F04EB50" w14:textId="77777777" w:rsidR="00583215" w:rsidRDefault="00583215" w:rsidP="0051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 Pro">
    <w:altName w:val="Calibri"/>
    <w:charset w:val="00"/>
    <w:family w:val="swiss"/>
    <w:pitch w:val="variable"/>
    <w:sig w:usb0="80000287" w:usb1="0000004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A9C6" w14:textId="0D23E32E" w:rsidR="0051045A" w:rsidRDefault="00EA56BE" w:rsidP="001F607A">
    <w:pPr>
      <w:pStyle w:val="Voetnoten"/>
    </w:pPr>
    <w:r>
      <w:t xml:space="preserve">VWVJ </w:t>
    </w:r>
    <w:r w:rsidR="0051045A">
      <w:t xml:space="preserve">Versie </w:t>
    </w:r>
    <w:r w:rsidR="001F607A">
      <w:t>07-2023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3C8FC" w14:textId="672050C2" w:rsidR="000A7EE8" w:rsidRPr="000A7EE8" w:rsidRDefault="000A7EE8" w:rsidP="000A7EE8">
    <w:pPr>
      <w:pStyle w:val="Voettekst"/>
      <w:ind w:firstLine="2832"/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4E43C343" wp14:editId="0BCBD55F">
          <wp:simplePos x="0" y="0"/>
          <wp:positionH relativeFrom="margin">
            <wp:align>left</wp:align>
          </wp:positionH>
          <wp:positionV relativeFrom="paragraph">
            <wp:posOffset>-216535</wp:posOffset>
          </wp:positionV>
          <wp:extent cx="1136342" cy="434291"/>
          <wp:effectExtent l="0" t="0" r="0" b="4445"/>
          <wp:wrapNone/>
          <wp:docPr id="1118621142" name="Afbeelding 1118621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fbeelding 1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-7731" r="-9930"/>
                  <a:stretch/>
                </pic:blipFill>
                <pic:spPr bwMode="auto">
                  <a:xfrm>
                    <a:off x="0" y="0"/>
                    <a:ext cx="1136342" cy="4342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7EE8">
      <w:rPr>
        <w:sz w:val="16"/>
        <w:szCs w:val="16"/>
      </w:rPr>
      <w:t>Versie 2023</w:t>
    </w:r>
  </w:p>
  <w:p w14:paraId="4E73A322" w14:textId="0F22B0C2" w:rsidR="000A7EE8" w:rsidRDefault="000A7EE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097F0" w14:textId="77777777" w:rsidR="00583215" w:rsidRDefault="00583215" w:rsidP="0051088C">
      <w:r>
        <w:separator/>
      </w:r>
    </w:p>
  </w:footnote>
  <w:footnote w:type="continuationSeparator" w:id="0">
    <w:p w14:paraId="07DE27BB" w14:textId="77777777" w:rsidR="00583215" w:rsidRDefault="00583215" w:rsidP="00510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5FE3" w14:textId="77777777" w:rsidR="00A27BBB" w:rsidRDefault="002B7863" w:rsidP="0051088C">
    <w:pPr>
      <w:pStyle w:val="Koptekst"/>
    </w:pPr>
    <w:r>
      <w:rPr>
        <w:noProof/>
      </w:rPr>
      <w:pict w14:anchorId="65B698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7" o:spid="_x0000_s1027" type="#_x0000_t75" alt="" style="position:absolute;left:0;text-align:left;margin-left:0;margin-top:0;width:595.2pt;height:841.9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9AA8" w14:textId="59D67125" w:rsidR="00A27BBB" w:rsidRDefault="002B7863" w:rsidP="0051088C">
    <w:pPr>
      <w:pStyle w:val="Koptekst"/>
    </w:pPr>
    <w:r>
      <w:rPr>
        <w:noProof/>
      </w:rPr>
      <w:pict w14:anchorId="290CBE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8" o:spid="_x0000_s1026" type="#_x0000_t75" alt="" style="position:absolute;left:0;text-align:left;margin-left:170.15pt;margin-top:-177.85pt;width:595.2pt;height:841.9pt;z-index:-251650048;mso-wrap-edited:f;mso-width-percent:0;mso-height-percent:0;mso-position-horizontal-relative:margin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2D7C9" w14:textId="2CCF6830" w:rsidR="00A27BBB" w:rsidRDefault="002B7863" w:rsidP="0051088C">
    <w:pPr>
      <w:pStyle w:val="Koptekst"/>
    </w:pPr>
    <w:r>
      <w:rPr>
        <w:noProof/>
      </w:rPr>
      <w:pict w14:anchorId="29229F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6" o:spid="_x0000_s1025" type="#_x0000_t75" alt="" style="position:absolute;left:0;text-align:left;margin-left:0;margin-top:0;width:595.2pt;height:841.9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73.6pt;height:73.6pt" o:bullet="t">
        <v:imagedata r:id="rId1" o:title="Bullet-geel-01"/>
      </v:shape>
    </w:pict>
  </w:numPicBullet>
  <w:abstractNum w:abstractNumId="0" w15:restartNumberingAfterBreak="0">
    <w:nsid w:val="0308027C"/>
    <w:multiLevelType w:val="multilevel"/>
    <w:tmpl w:val="C2DAC94E"/>
    <w:styleLink w:val="Huidigelijst1"/>
    <w:lvl w:ilvl="0">
      <w:start w:val="1"/>
      <w:numFmt w:val="bullet"/>
      <w:lvlText w:val="∞"/>
      <w:lvlJc w:val="left"/>
      <w:pPr>
        <w:ind w:left="1287" w:hanging="360"/>
      </w:pPr>
      <w:rPr>
        <w:rFonts w:ascii="Verdana Pro" w:hAnsi="Verdana Pro" w:hint="default"/>
        <w:color w:val="5F7B7B" w:themeColor="text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926826"/>
    <w:multiLevelType w:val="hybridMultilevel"/>
    <w:tmpl w:val="B2F87408"/>
    <w:lvl w:ilvl="0" w:tplc="CF78D500">
      <w:start w:val="1"/>
      <w:numFmt w:val="decimal"/>
      <w:pStyle w:val="Onderschriftfiguur"/>
      <w:lvlText w:val="Figuur %1."/>
      <w:lvlJc w:val="left"/>
      <w:pPr>
        <w:ind w:left="927" w:hanging="360"/>
      </w:pPr>
      <w:rPr>
        <w:rFonts w:hint="default"/>
        <w:b/>
        <w:i/>
        <w:color w:val="BB5900" w:themeColor="accent4"/>
        <w:u w:color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BB102F"/>
    <w:multiLevelType w:val="hybridMultilevel"/>
    <w:tmpl w:val="2A7E7B04"/>
    <w:lvl w:ilvl="0" w:tplc="B6BCC780">
      <w:start w:val="1"/>
      <w:numFmt w:val="bullet"/>
      <w:pStyle w:val="Opsomming1"/>
      <w:lvlText w:val=""/>
      <w:lvlJc w:val="left"/>
      <w:pPr>
        <w:ind w:left="927" w:hanging="360"/>
      </w:pPr>
      <w:rPr>
        <w:rFonts w:ascii="Symbol" w:hAnsi="Symbol" w:hint="default"/>
        <w:color w:val="5F7B7B" w:themeColor="text2"/>
      </w:rPr>
    </w:lvl>
    <w:lvl w:ilvl="1" w:tplc="08130003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" w15:restartNumberingAfterBreak="0">
    <w:nsid w:val="13123E97"/>
    <w:multiLevelType w:val="hybridMultilevel"/>
    <w:tmpl w:val="4B50BF88"/>
    <w:lvl w:ilvl="0" w:tplc="4A5E740A">
      <w:start w:val="1"/>
      <w:numFmt w:val="decimal"/>
      <w:pStyle w:val="Hoofdkop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D4C38"/>
    <w:multiLevelType w:val="hybridMultilevel"/>
    <w:tmpl w:val="9558DAD6"/>
    <w:lvl w:ilvl="0" w:tplc="E6E0DEAA">
      <w:start w:val="1"/>
      <w:numFmt w:val="decimal"/>
      <w:pStyle w:val="Nummering"/>
      <w:lvlText w:val="%1."/>
      <w:lvlJc w:val="left"/>
      <w:pPr>
        <w:ind w:left="1287" w:hanging="360"/>
      </w:pPr>
      <w:rPr>
        <w:rFonts w:hint="default"/>
        <w:b/>
        <w:i w:val="0"/>
        <w:color w:val="5F7B7B" w:themeColor="text2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F4F470B"/>
    <w:multiLevelType w:val="hybridMultilevel"/>
    <w:tmpl w:val="19F66934"/>
    <w:lvl w:ilvl="0" w:tplc="5EC2CD98">
      <w:start w:val="1"/>
      <w:numFmt w:val="decimal"/>
      <w:pStyle w:val="Bovenschriftvoortabel"/>
      <w:lvlText w:val="Tabel %1."/>
      <w:lvlJc w:val="left"/>
      <w:pPr>
        <w:ind w:left="927" w:hanging="360"/>
      </w:pPr>
      <w:rPr>
        <w:rFonts w:hint="default"/>
        <w:b/>
        <w:i/>
        <w:color w:val="BB5900" w:themeColor="accent4"/>
        <w:u w:color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0396C2D"/>
    <w:multiLevelType w:val="hybridMultilevel"/>
    <w:tmpl w:val="8D800F10"/>
    <w:lvl w:ilvl="0" w:tplc="01A68342">
      <w:start w:val="1"/>
      <w:numFmt w:val="upperLetter"/>
      <w:pStyle w:val="Nummeringniveau2"/>
      <w:lvlText w:val="%1."/>
      <w:lvlJc w:val="left"/>
      <w:pPr>
        <w:ind w:left="1571" w:hanging="360"/>
      </w:pPr>
      <w:rPr>
        <w:rFonts w:hint="default"/>
        <w:b w:val="0"/>
        <w:i w:val="0"/>
        <w:color w:val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291" w:hanging="360"/>
      </w:pPr>
    </w:lvl>
    <w:lvl w:ilvl="2" w:tplc="0813001B" w:tentative="1">
      <w:start w:val="1"/>
      <w:numFmt w:val="lowerRoman"/>
      <w:lvlText w:val="%3."/>
      <w:lvlJc w:val="right"/>
      <w:pPr>
        <w:ind w:left="3011" w:hanging="180"/>
      </w:pPr>
    </w:lvl>
    <w:lvl w:ilvl="3" w:tplc="0813000F" w:tentative="1">
      <w:start w:val="1"/>
      <w:numFmt w:val="decimal"/>
      <w:lvlText w:val="%4."/>
      <w:lvlJc w:val="left"/>
      <w:pPr>
        <w:ind w:left="3731" w:hanging="360"/>
      </w:pPr>
    </w:lvl>
    <w:lvl w:ilvl="4" w:tplc="08130019" w:tentative="1">
      <w:start w:val="1"/>
      <w:numFmt w:val="lowerLetter"/>
      <w:lvlText w:val="%5."/>
      <w:lvlJc w:val="left"/>
      <w:pPr>
        <w:ind w:left="4451" w:hanging="360"/>
      </w:pPr>
    </w:lvl>
    <w:lvl w:ilvl="5" w:tplc="0813001B" w:tentative="1">
      <w:start w:val="1"/>
      <w:numFmt w:val="lowerRoman"/>
      <w:lvlText w:val="%6."/>
      <w:lvlJc w:val="right"/>
      <w:pPr>
        <w:ind w:left="5171" w:hanging="180"/>
      </w:pPr>
    </w:lvl>
    <w:lvl w:ilvl="6" w:tplc="0813000F" w:tentative="1">
      <w:start w:val="1"/>
      <w:numFmt w:val="decimal"/>
      <w:lvlText w:val="%7."/>
      <w:lvlJc w:val="left"/>
      <w:pPr>
        <w:ind w:left="5891" w:hanging="360"/>
      </w:pPr>
    </w:lvl>
    <w:lvl w:ilvl="7" w:tplc="08130019" w:tentative="1">
      <w:start w:val="1"/>
      <w:numFmt w:val="lowerLetter"/>
      <w:lvlText w:val="%8."/>
      <w:lvlJc w:val="left"/>
      <w:pPr>
        <w:ind w:left="6611" w:hanging="360"/>
      </w:pPr>
    </w:lvl>
    <w:lvl w:ilvl="8" w:tplc="08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B341F23"/>
    <w:multiLevelType w:val="hybridMultilevel"/>
    <w:tmpl w:val="9E9EB48A"/>
    <w:lvl w:ilvl="0" w:tplc="C31804BC">
      <w:start w:val="1"/>
      <w:numFmt w:val="decimal"/>
      <w:pStyle w:val="Stijl2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F03A7"/>
    <w:multiLevelType w:val="hybridMultilevel"/>
    <w:tmpl w:val="B6460D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C32AD"/>
    <w:multiLevelType w:val="hybridMultilevel"/>
    <w:tmpl w:val="7B6EA5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pStyle w:val="Opsomming3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D7E7954">
      <w:start w:val="1"/>
      <w:numFmt w:val="bullet"/>
      <w:pStyle w:val="Opsomming4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063AB"/>
    <w:multiLevelType w:val="hybridMultilevel"/>
    <w:tmpl w:val="CDAA9DDE"/>
    <w:lvl w:ilvl="0" w:tplc="B1440226">
      <w:start w:val="1"/>
      <w:numFmt w:val="bullet"/>
      <w:pStyle w:val="Lijstalinea"/>
      <w:lvlText w:val=""/>
      <w:lvlPicBulletId w:val="0"/>
      <w:lvlJc w:val="left"/>
      <w:pPr>
        <w:ind w:left="1684" w:hanging="360"/>
      </w:pPr>
      <w:rPr>
        <w:rFonts w:ascii="Symbol" w:hAnsi="Symbol" w:hint="default"/>
        <w:color w:val="auto"/>
      </w:rPr>
    </w:lvl>
    <w:lvl w:ilvl="1" w:tplc="5C78D876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1" w15:restartNumberingAfterBreak="0">
    <w:nsid w:val="503E1688"/>
    <w:multiLevelType w:val="hybridMultilevel"/>
    <w:tmpl w:val="FCBE94E0"/>
    <w:lvl w:ilvl="0" w:tplc="FFFFFFFF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5F7B7B" w:themeColor="text2"/>
      </w:rPr>
    </w:lvl>
    <w:lvl w:ilvl="1" w:tplc="CE400CFA">
      <w:start w:val="1"/>
      <w:numFmt w:val="bullet"/>
      <w:pStyle w:val="Opsomming2"/>
      <w:lvlText w:val="•"/>
      <w:lvlJc w:val="left"/>
      <w:pPr>
        <w:ind w:left="3087" w:hanging="360"/>
      </w:pPr>
      <w:rPr>
        <w:rFonts w:ascii="Verdana Pro" w:hAnsi="Verdana Pro" w:hint="default"/>
        <w:color w:val="auto"/>
      </w:rPr>
    </w:lvl>
    <w:lvl w:ilvl="2" w:tplc="FFFFFFFF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2" w15:restartNumberingAfterBreak="0">
    <w:nsid w:val="55BA7A99"/>
    <w:multiLevelType w:val="hybridMultilevel"/>
    <w:tmpl w:val="304C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036327">
    <w:abstractNumId w:val="10"/>
  </w:num>
  <w:num w:numId="2" w16cid:durableId="704019734">
    <w:abstractNumId w:val="2"/>
  </w:num>
  <w:num w:numId="3" w16cid:durableId="328486136">
    <w:abstractNumId w:val="11"/>
  </w:num>
  <w:num w:numId="4" w16cid:durableId="1244609893">
    <w:abstractNumId w:val="4"/>
  </w:num>
  <w:num w:numId="5" w16cid:durableId="2092383650">
    <w:abstractNumId w:val="6"/>
  </w:num>
  <w:num w:numId="6" w16cid:durableId="189879124">
    <w:abstractNumId w:val="0"/>
  </w:num>
  <w:num w:numId="7" w16cid:durableId="1490825842">
    <w:abstractNumId w:val="1"/>
  </w:num>
  <w:num w:numId="8" w16cid:durableId="1233077509">
    <w:abstractNumId w:val="5"/>
  </w:num>
  <w:num w:numId="9" w16cid:durableId="1268585465">
    <w:abstractNumId w:val="7"/>
  </w:num>
  <w:num w:numId="10" w16cid:durableId="1999529246">
    <w:abstractNumId w:val="9"/>
  </w:num>
  <w:num w:numId="11" w16cid:durableId="284770871">
    <w:abstractNumId w:val="3"/>
  </w:num>
  <w:num w:numId="12" w16cid:durableId="25646035">
    <w:abstractNumId w:val="4"/>
    <w:lvlOverride w:ilvl="0">
      <w:startOverride w:val="1"/>
    </w:lvlOverride>
  </w:num>
  <w:num w:numId="13" w16cid:durableId="514267903">
    <w:abstractNumId w:val="12"/>
  </w:num>
  <w:num w:numId="14" w16cid:durableId="211578036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BA"/>
    <w:rsid w:val="0000052A"/>
    <w:rsid w:val="00001123"/>
    <w:rsid w:val="00002638"/>
    <w:rsid w:val="00003366"/>
    <w:rsid w:val="00006829"/>
    <w:rsid w:val="00007268"/>
    <w:rsid w:val="00012C97"/>
    <w:rsid w:val="00014625"/>
    <w:rsid w:val="00014E3E"/>
    <w:rsid w:val="0002389E"/>
    <w:rsid w:val="00025E73"/>
    <w:rsid w:val="00031428"/>
    <w:rsid w:val="0003352C"/>
    <w:rsid w:val="00034ACC"/>
    <w:rsid w:val="00037184"/>
    <w:rsid w:val="00037BB7"/>
    <w:rsid w:val="000421FC"/>
    <w:rsid w:val="00044D1C"/>
    <w:rsid w:val="000467D1"/>
    <w:rsid w:val="00051DAA"/>
    <w:rsid w:val="00053FAF"/>
    <w:rsid w:val="000551C1"/>
    <w:rsid w:val="0006396A"/>
    <w:rsid w:val="000718B9"/>
    <w:rsid w:val="00073FCE"/>
    <w:rsid w:val="00080605"/>
    <w:rsid w:val="00084B91"/>
    <w:rsid w:val="0008689E"/>
    <w:rsid w:val="00087A49"/>
    <w:rsid w:val="00090079"/>
    <w:rsid w:val="00091FE9"/>
    <w:rsid w:val="00095DDB"/>
    <w:rsid w:val="000A0329"/>
    <w:rsid w:val="000A21A3"/>
    <w:rsid w:val="000A7EE8"/>
    <w:rsid w:val="000B1510"/>
    <w:rsid w:val="000B1AB9"/>
    <w:rsid w:val="000B1B58"/>
    <w:rsid w:val="000B432E"/>
    <w:rsid w:val="000B590C"/>
    <w:rsid w:val="000B74CA"/>
    <w:rsid w:val="000C16ED"/>
    <w:rsid w:val="000C37E7"/>
    <w:rsid w:val="000C6F6E"/>
    <w:rsid w:val="000D0F52"/>
    <w:rsid w:val="000D5390"/>
    <w:rsid w:val="000E1C19"/>
    <w:rsid w:val="000E2404"/>
    <w:rsid w:val="000E6C0D"/>
    <w:rsid w:val="000E6E8A"/>
    <w:rsid w:val="000E7D67"/>
    <w:rsid w:val="000F1418"/>
    <w:rsid w:val="000F33E0"/>
    <w:rsid w:val="000F48A8"/>
    <w:rsid w:val="000F6B89"/>
    <w:rsid w:val="000F76E5"/>
    <w:rsid w:val="00102A8E"/>
    <w:rsid w:val="00103039"/>
    <w:rsid w:val="00104AF7"/>
    <w:rsid w:val="001057A6"/>
    <w:rsid w:val="00105BAC"/>
    <w:rsid w:val="00107869"/>
    <w:rsid w:val="00110439"/>
    <w:rsid w:val="00111A90"/>
    <w:rsid w:val="0011292A"/>
    <w:rsid w:val="00113AA3"/>
    <w:rsid w:val="00113B70"/>
    <w:rsid w:val="00114A25"/>
    <w:rsid w:val="00120690"/>
    <w:rsid w:val="0012088E"/>
    <w:rsid w:val="00121028"/>
    <w:rsid w:val="00130858"/>
    <w:rsid w:val="00130BF0"/>
    <w:rsid w:val="001344FF"/>
    <w:rsid w:val="00142DDA"/>
    <w:rsid w:val="00150268"/>
    <w:rsid w:val="001509FC"/>
    <w:rsid w:val="001524D3"/>
    <w:rsid w:val="00152672"/>
    <w:rsid w:val="001552A0"/>
    <w:rsid w:val="0015634C"/>
    <w:rsid w:val="00160299"/>
    <w:rsid w:val="00161B8B"/>
    <w:rsid w:val="00161EE2"/>
    <w:rsid w:val="00162A23"/>
    <w:rsid w:val="00164D83"/>
    <w:rsid w:val="001670F1"/>
    <w:rsid w:val="0016789A"/>
    <w:rsid w:val="00170786"/>
    <w:rsid w:val="00174840"/>
    <w:rsid w:val="0017698E"/>
    <w:rsid w:val="0018346E"/>
    <w:rsid w:val="00186606"/>
    <w:rsid w:val="00187103"/>
    <w:rsid w:val="00190106"/>
    <w:rsid w:val="00193BA6"/>
    <w:rsid w:val="001973B7"/>
    <w:rsid w:val="001978CA"/>
    <w:rsid w:val="00197981"/>
    <w:rsid w:val="001A45E8"/>
    <w:rsid w:val="001A4F72"/>
    <w:rsid w:val="001A53F7"/>
    <w:rsid w:val="001B35BA"/>
    <w:rsid w:val="001B376D"/>
    <w:rsid w:val="001C3364"/>
    <w:rsid w:val="001C4DCA"/>
    <w:rsid w:val="001D46F1"/>
    <w:rsid w:val="001E139C"/>
    <w:rsid w:val="001E4BEF"/>
    <w:rsid w:val="001F1F51"/>
    <w:rsid w:val="001F607A"/>
    <w:rsid w:val="001F6945"/>
    <w:rsid w:val="001F7365"/>
    <w:rsid w:val="0020233A"/>
    <w:rsid w:val="002025A4"/>
    <w:rsid w:val="00202FCC"/>
    <w:rsid w:val="002032B7"/>
    <w:rsid w:val="00210AC1"/>
    <w:rsid w:val="00211BD9"/>
    <w:rsid w:val="00212E5A"/>
    <w:rsid w:val="00214870"/>
    <w:rsid w:val="00222A16"/>
    <w:rsid w:val="00223E3C"/>
    <w:rsid w:val="002248F6"/>
    <w:rsid w:val="0022566B"/>
    <w:rsid w:val="0022662D"/>
    <w:rsid w:val="00226AAC"/>
    <w:rsid w:val="00227B15"/>
    <w:rsid w:val="00230902"/>
    <w:rsid w:val="002311BF"/>
    <w:rsid w:val="00231D4A"/>
    <w:rsid w:val="002321BA"/>
    <w:rsid w:val="00232915"/>
    <w:rsid w:val="00235959"/>
    <w:rsid w:val="00241360"/>
    <w:rsid w:val="00242080"/>
    <w:rsid w:val="002431B5"/>
    <w:rsid w:val="002444AC"/>
    <w:rsid w:val="00250115"/>
    <w:rsid w:val="002512F0"/>
    <w:rsid w:val="00251349"/>
    <w:rsid w:val="0025205C"/>
    <w:rsid w:val="00252E18"/>
    <w:rsid w:val="00252FD4"/>
    <w:rsid w:val="00255BF9"/>
    <w:rsid w:val="002615BE"/>
    <w:rsid w:val="002644EE"/>
    <w:rsid w:val="002649AC"/>
    <w:rsid w:val="00270F38"/>
    <w:rsid w:val="002746AA"/>
    <w:rsid w:val="00274958"/>
    <w:rsid w:val="002761FE"/>
    <w:rsid w:val="0027647F"/>
    <w:rsid w:val="00281577"/>
    <w:rsid w:val="00281CE6"/>
    <w:rsid w:val="00282E24"/>
    <w:rsid w:val="00285351"/>
    <w:rsid w:val="002952FB"/>
    <w:rsid w:val="002A01A8"/>
    <w:rsid w:val="002A0235"/>
    <w:rsid w:val="002A2F84"/>
    <w:rsid w:val="002A45E6"/>
    <w:rsid w:val="002A77E8"/>
    <w:rsid w:val="002B06DD"/>
    <w:rsid w:val="002B3510"/>
    <w:rsid w:val="002B37DE"/>
    <w:rsid w:val="002B4E35"/>
    <w:rsid w:val="002B501F"/>
    <w:rsid w:val="002B7863"/>
    <w:rsid w:val="002B7FC2"/>
    <w:rsid w:val="002C1D6E"/>
    <w:rsid w:val="002C2086"/>
    <w:rsid w:val="002C2FF4"/>
    <w:rsid w:val="002D165D"/>
    <w:rsid w:val="002D2859"/>
    <w:rsid w:val="002D3727"/>
    <w:rsid w:val="002D4633"/>
    <w:rsid w:val="002D512E"/>
    <w:rsid w:val="002D60B7"/>
    <w:rsid w:val="002E2F3E"/>
    <w:rsid w:val="002E54F7"/>
    <w:rsid w:val="002E5D5B"/>
    <w:rsid w:val="00302FE7"/>
    <w:rsid w:val="00303E2B"/>
    <w:rsid w:val="00306AB8"/>
    <w:rsid w:val="0031182F"/>
    <w:rsid w:val="0031351E"/>
    <w:rsid w:val="003169BD"/>
    <w:rsid w:val="00317055"/>
    <w:rsid w:val="003207B7"/>
    <w:rsid w:val="00324790"/>
    <w:rsid w:val="00324F22"/>
    <w:rsid w:val="003301E6"/>
    <w:rsid w:val="0033095B"/>
    <w:rsid w:val="0033266B"/>
    <w:rsid w:val="00343892"/>
    <w:rsid w:val="00343E0C"/>
    <w:rsid w:val="0034468B"/>
    <w:rsid w:val="00344C3C"/>
    <w:rsid w:val="00346307"/>
    <w:rsid w:val="00346AED"/>
    <w:rsid w:val="00350A72"/>
    <w:rsid w:val="00350CFD"/>
    <w:rsid w:val="00350D80"/>
    <w:rsid w:val="00352EF3"/>
    <w:rsid w:val="00354ADD"/>
    <w:rsid w:val="00354EC0"/>
    <w:rsid w:val="0036222E"/>
    <w:rsid w:val="00362CE6"/>
    <w:rsid w:val="00362EF9"/>
    <w:rsid w:val="00364A0C"/>
    <w:rsid w:val="00364FA9"/>
    <w:rsid w:val="00371AE9"/>
    <w:rsid w:val="00373977"/>
    <w:rsid w:val="00373C80"/>
    <w:rsid w:val="00384BD4"/>
    <w:rsid w:val="00385016"/>
    <w:rsid w:val="00391FF2"/>
    <w:rsid w:val="00392F8E"/>
    <w:rsid w:val="003932FF"/>
    <w:rsid w:val="003978B1"/>
    <w:rsid w:val="00397908"/>
    <w:rsid w:val="003B1318"/>
    <w:rsid w:val="003B26A8"/>
    <w:rsid w:val="003B2D08"/>
    <w:rsid w:val="003C0496"/>
    <w:rsid w:val="003C0A88"/>
    <w:rsid w:val="003C33A3"/>
    <w:rsid w:val="003C36E9"/>
    <w:rsid w:val="003C3CAB"/>
    <w:rsid w:val="003C4CE0"/>
    <w:rsid w:val="003C65B8"/>
    <w:rsid w:val="003D3638"/>
    <w:rsid w:val="003D3CFD"/>
    <w:rsid w:val="003D6746"/>
    <w:rsid w:val="003D6FB4"/>
    <w:rsid w:val="003D73A5"/>
    <w:rsid w:val="003E014B"/>
    <w:rsid w:val="003E502A"/>
    <w:rsid w:val="003E531D"/>
    <w:rsid w:val="003E6887"/>
    <w:rsid w:val="004023B3"/>
    <w:rsid w:val="004067AF"/>
    <w:rsid w:val="00406E3F"/>
    <w:rsid w:val="004132F2"/>
    <w:rsid w:val="00414F67"/>
    <w:rsid w:val="00420818"/>
    <w:rsid w:val="00422B62"/>
    <w:rsid w:val="0042300B"/>
    <w:rsid w:val="00423BC9"/>
    <w:rsid w:val="00424089"/>
    <w:rsid w:val="00426A73"/>
    <w:rsid w:val="004274FE"/>
    <w:rsid w:val="0043022D"/>
    <w:rsid w:val="004308A9"/>
    <w:rsid w:val="00436B46"/>
    <w:rsid w:val="004424E2"/>
    <w:rsid w:val="00444F82"/>
    <w:rsid w:val="0044657A"/>
    <w:rsid w:val="00450642"/>
    <w:rsid w:val="004524A6"/>
    <w:rsid w:val="0045750C"/>
    <w:rsid w:val="00461E6A"/>
    <w:rsid w:val="00462B56"/>
    <w:rsid w:val="0046406C"/>
    <w:rsid w:val="004652EE"/>
    <w:rsid w:val="00466D77"/>
    <w:rsid w:val="00467199"/>
    <w:rsid w:val="00471EEE"/>
    <w:rsid w:val="0047643C"/>
    <w:rsid w:val="00487D7B"/>
    <w:rsid w:val="00490E76"/>
    <w:rsid w:val="00492814"/>
    <w:rsid w:val="00493FD3"/>
    <w:rsid w:val="004A3EB1"/>
    <w:rsid w:val="004A48FD"/>
    <w:rsid w:val="004A6847"/>
    <w:rsid w:val="004B20C8"/>
    <w:rsid w:val="004B21A2"/>
    <w:rsid w:val="004B5C18"/>
    <w:rsid w:val="004C11F7"/>
    <w:rsid w:val="004C1BDE"/>
    <w:rsid w:val="004C709B"/>
    <w:rsid w:val="004D235E"/>
    <w:rsid w:val="004D257A"/>
    <w:rsid w:val="004D320A"/>
    <w:rsid w:val="004D3480"/>
    <w:rsid w:val="004D4F11"/>
    <w:rsid w:val="004D56D8"/>
    <w:rsid w:val="004D7033"/>
    <w:rsid w:val="004E020B"/>
    <w:rsid w:val="004E079F"/>
    <w:rsid w:val="004E2B0A"/>
    <w:rsid w:val="004F0734"/>
    <w:rsid w:val="00500126"/>
    <w:rsid w:val="00502695"/>
    <w:rsid w:val="00503533"/>
    <w:rsid w:val="00506FFC"/>
    <w:rsid w:val="0051045A"/>
    <w:rsid w:val="0051088C"/>
    <w:rsid w:val="0051368D"/>
    <w:rsid w:val="00514A46"/>
    <w:rsid w:val="00515905"/>
    <w:rsid w:val="0051681A"/>
    <w:rsid w:val="00520C18"/>
    <w:rsid w:val="00526C01"/>
    <w:rsid w:val="00533076"/>
    <w:rsid w:val="00533B94"/>
    <w:rsid w:val="00535EC9"/>
    <w:rsid w:val="00536F7C"/>
    <w:rsid w:val="00542532"/>
    <w:rsid w:val="00543772"/>
    <w:rsid w:val="005555EC"/>
    <w:rsid w:val="00555929"/>
    <w:rsid w:val="00555E1E"/>
    <w:rsid w:val="005567F4"/>
    <w:rsid w:val="00556DCA"/>
    <w:rsid w:val="005728DA"/>
    <w:rsid w:val="00572BC1"/>
    <w:rsid w:val="00573F97"/>
    <w:rsid w:val="00583215"/>
    <w:rsid w:val="005859A7"/>
    <w:rsid w:val="00586035"/>
    <w:rsid w:val="00586834"/>
    <w:rsid w:val="005878FC"/>
    <w:rsid w:val="00592718"/>
    <w:rsid w:val="00596540"/>
    <w:rsid w:val="005A144A"/>
    <w:rsid w:val="005A19D9"/>
    <w:rsid w:val="005A2AB5"/>
    <w:rsid w:val="005A359F"/>
    <w:rsid w:val="005A38F0"/>
    <w:rsid w:val="005A4E5C"/>
    <w:rsid w:val="005A5864"/>
    <w:rsid w:val="005B05C3"/>
    <w:rsid w:val="005B45D2"/>
    <w:rsid w:val="005B6922"/>
    <w:rsid w:val="005C51EC"/>
    <w:rsid w:val="005D0D74"/>
    <w:rsid w:val="005D6B45"/>
    <w:rsid w:val="005E51C0"/>
    <w:rsid w:val="005E6F89"/>
    <w:rsid w:val="005F147E"/>
    <w:rsid w:val="005F3855"/>
    <w:rsid w:val="00610018"/>
    <w:rsid w:val="00610C87"/>
    <w:rsid w:val="00612E36"/>
    <w:rsid w:val="00614370"/>
    <w:rsid w:val="00620135"/>
    <w:rsid w:val="006238E9"/>
    <w:rsid w:val="00626852"/>
    <w:rsid w:val="0062723E"/>
    <w:rsid w:val="0063528C"/>
    <w:rsid w:val="00636176"/>
    <w:rsid w:val="00636F1A"/>
    <w:rsid w:val="0064215D"/>
    <w:rsid w:val="00644E9B"/>
    <w:rsid w:val="006462FB"/>
    <w:rsid w:val="0065093E"/>
    <w:rsid w:val="00651BCD"/>
    <w:rsid w:val="00665265"/>
    <w:rsid w:val="00667266"/>
    <w:rsid w:val="00671C13"/>
    <w:rsid w:val="00672969"/>
    <w:rsid w:val="00674967"/>
    <w:rsid w:val="00684C5C"/>
    <w:rsid w:val="00685A71"/>
    <w:rsid w:val="006944E6"/>
    <w:rsid w:val="00695A9F"/>
    <w:rsid w:val="006A30FD"/>
    <w:rsid w:val="006A51E8"/>
    <w:rsid w:val="006A6902"/>
    <w:rsid w:val="006A6D76"/>
    <w:rsid w:val="006B1B28"/>
    <w:rsid w:val="006B3535"/>
    <w:rsid w:val="006B596F"/>
    <w:rsid w:val="006B64EF"/>
    <w:rsid w:val="006B6E1F"/>
    <w:rsid w:val="006B7FCE"/>
    <w:rsid w:val="006C10EB"/>
    <w:rsid w:val="006C12A6"/>
    <w:rsid w:val="006C6035"/>
    <w:rsid w:val="006C79D9"/>
    <w:rsid w:val="006D63C3"/>
    <w:rsid w:val="006E69A6"/>
    <w:rsid w:val="006F094F"/>
    <w:rsid w:val="006F381C"/>
    <w:rsid w:val="006F5742"/>
    <w:rsid w:val="006F7AF1"/>
    <w:rsid w:val="006F7D49"/>
    <w:rsid w:val="007015C1"/>
    <w:rsid w:val="0070180F"/>
    <w:rsid w:val="00706B40"/>
    <w:rsid w:val="00714FBA"/>
    <w:rsid w:val="00727C08"/>
    <w:rsid w:val="00733616"/>
    <w:rsid w:val="007338B5"/>
    <w:rsid w:val="00734069"/>
    <w:rsid w:val="0073669F"/>
    <w:rsid w:val="00741708"/>
    <w:rsid w:val="00744AD3"/>
    <w:rsid w:val="00746535"/>
    <w:rsid w:val="00746F2B"/>
    <w:rsid w:val="00751A52"/>
    <w:rsid w:val="00753933"/>
    <w:rsid w:val="007564F8"/>
    <w:rsid w:val="00760184"/>
    <w:rsid w:val="0076135E"/>
    <w:rsid w:val="00762435"/>
    <w:rsid w:val="00762A60"/>
    <w:rsid w:val="00764561"/>
    <w:rsid w:val="00764E40"/>
    <w:rsid w:val="00765FF0"/>
    <w:rsid w:val="00767DEB"/>
    <w:rsid w:val="007711F5"/>
    <w:rsid w:val="00775049"/>
    <w:rsid w:val="0078002D"/>
    <w:rsid w:val="00785B7E"/>
    <w:rsid w:val="007860CA"/>
    <w:rsid w:val="00793522"/>
    <w:rsid w:val="00793F83"/>
    <w:rsid w:val="007A268D"/>
    <w:rsid w:val="007A3560"/>
    <w:rsid w:val="007A45DB"/>
    <w:rsid w:val="007A4B9D"/>
    <w:rsid w:val="007A7E5A"/>
    <w:rsid w:val="007B0EC5"/>
    <w:rsid w:val="007B4694"/>
    <w:rsid w:val="007C39BD"/>
    <w:rsid w:val="007C4E96"/>
    <w:rsid w:val="007C619C"/>
    <w:rsid w:val="007C74C6"/>
    <w:rsid w:val="007C7B1E"/>
    <w:rsid w:val="007D2EB5"/>
    <w:rsid w:val="007D488C"/>
    <w:rsid w:val="007D663D"/>
    <w:rsid w:val="007E15E5"/>
    <w:rsid w:val="007E221E"/>
    <w:rsid w:val="007E2EE1"/>
    <w:rsid w:val="007E7C76"/>
    <w:rsid w:val="007F0A9B"/>
    <w:rsid w:val="007F46EE"/>
    <w:rsid w:val="007F4ABB"/>
    <w:rsid w:val="007F77D9"/>
    <w:rsid w:val="007F7932"/>
    <w:rsid w:val="00803B0D"/>
    <w:rsid w:val="008065E0"/>
    <w:rsid w:val="00807363"/>
    <w:rsid w:val="00816198"/>
    <w:rsid w:val="008179F4"/>
    <w:rsid w:val="00817B3F"/>
    <w:rsid w:val="0083304E"/>
    <w:rsid w:val="00833336"/>
    <w:rsid w:val="008346EB"/>
    <w:rsid w:val="00836304"/>
    <w:rsid w:val="00841916"/>
    <w:rsid w:val="0084577A"/>
    <w:rsid w:val="00852255"/>
    <w:rsid w:val="00855458"/>
    <w:rsid w:val="008652C8"/>
    <w:rsid w:val="0086587A"/>
    <w:rsid w:val="008662C2"/>
    <w:rsid w:val="008717AE"/>
    <w:rsid w:val="008720A5"/>
    <w:rsid w:val="00874C85"/>
    <w:rsid w:val="0087557F"/>
    <w:rsid w:val="008817D2"/>
    <w:rsid w:val="00881B34"/>
    <w:rsid w:val="008919D6"/>
    <w:rsid w:val="00892DA8"/>
    <w:rsid w:val="00895F1C"/>
    <w:rsid w:val="008A6E92"/>
    <w:rsid w:val="008B139F"/>
    <w:rsid w:val="008B2D7E"/>
    <w:rsid w:val="008B5200"/>
    <w:rsid w:val="008B6694"/>
    <w:rsid w:val="008B7BE4"/>
    <w:rsid w:val="008C1BF1"/>
    <w:rsid w:val="008C4F41"/>
    <w:rsid w:val="008C51C3"/>
    <w:rsid w:val="008C56BD"/>
    <w:rsid w:val="008C6075"/>
    <w:rsid w:val="008D2D0E"/>
    <w:rsid w:val="008D4705"/>
    <w:rsid w:val="008D504C"/>
    <w:rsid w:val="008E0494"/>
    <w:rsid w:val="008E2B0B"/>
    <w:rsid w:val="008E5C41"/>
    <w:rsid w:val="008F02D1"/>
    <w:rsid w:val="008F2AB1"/>
    <w:rsid w:val="008F4096"/>
    <w:rsid w:val="009026E5"/>
    <w:rsid w:val="00906E45"/>
    <w:rsid w:val="0091201E"/>
    <w:rsid w:val="00912408"/>
    <w:rsid w:val="009219EC"/>
    <w:rsid w:val="00921F20"/>
    <w:rsid w:val="00923055"/>
    <w:rsid w:val="00925439"/>
    <w:rsid w:val="0092586E"/>
    <w:rsid w:val="00927CD5"/>
    <w:rsid w:val="009411F8"/>
    <w:rsid w:val="009538EA"/>
    <w:rsid w:val="009611DA"/>
    <w:rsid w:val="009623FF"/>
    <w:rsid w:val="009640C3"/>
    <w:rsid w:val="00964B25"/>
    <w:rsid w:val="00972BDF"/>
    <w:rsid w:val="00981005"/>
    <w:rsid w:val="00987BDD"/>
    <w:rsid w:val="009904A2"/>
    <w:rsid w:val="00990D73"/>
    <w:rsid w:val="00993BE4"/>
    <w:rsid w:val="0099796D"/>
    <w:rsid w:val="009A214E"/>
    <w:rsid w:val="009B151F"/>
    <w:rsid w:val="009B238B"/>
    <w:rsid w:val="009B48A3"/>
    <w:rsid w:val="009B48B7"/>
    <w:rsid w:val="009C1BDD"/>
    <w:rsid w:val="009C482B"/>
    <w:rsid w:val="009C65FB"/>
    <w:rsid w:val="009C6930"/>
    <w:rsid w:val="009C6A3C"/>
    <w:rsid w:val="009D718C"/>
    <w:rsid w:val="009D740E"/>
    <w:rsid w:val="009D74F5"/>
    <w:rsid w:val="009E16AF"/>
    <w:rsid w:val="009F0227"/>
    <w:rsid w:val="009F1613"/>
    <w:rsid w:val="009F2312"/>
    <w:rsid w:val="009F3282"/>
    <w:rsid w:val="009F629A"/>
    <w:rsid w:val="009F64F9"/>
    <w:rsid w:val="009F6FC3"/>
    <w:rsid w:val="009F7003"/>
    <w:rsid w:val="009F7B46"/>
    <w:rsid w:val="00A01530"/>
    <w:rsid w:val="00A0157F"/>
    <w:rsid w:val="00A029DA"/>
    <w:rsid w:val="00A03A2A"/>
    <w:rsid w:val="00A03C1B"/>
    <w:rsid w:val="00A05108"/>
    <w:rsid w:val="00A0642B"/>
    <w:rsid w:val="00A25B5E"/>
    <w:rsid w:val="00A269D2"/>
    <w:rsid w:val="00A27BBB"/>
    <w:rsid w:val="00A30EC1"/>
    <w:rsid w:val="00A328D7"/>
    <w:rsid w:val="00A37870"/>
    <w:rsid w:val="00A408CE"/>
    <w:rsid w:val="00A40C11"/>
    <w:rsid w:val="00A411D0"/>
    <w:rsid w:val="00A42B3B"/>
    <w:rsid w:val="00A4361E"/>
    <w:rsid w:val="00A45370"/>
    <w:rsid w:val="00A526CF"/>
    <w:rsid w:val="00A55FEE"/>
    <w:rsid w:val="00A56F31"/>
    <w:rsid w:val="00A570FD"/>
    <w:rsid w:val="00A6015D"/>
    <w:rsid w:val="00A615CF"/>
    <w:rsid w:val="00A619B7"/>
    <w:rsid w:val="00A67865"/>
    <w:rsid w:val="00A71883"/>
    <w:rsid w:val="00A73402"/>
    <w:rsid w:val="00A75377"/>
    <w:rsid w:val="00A75B6A"/>
    <w:rsid w:val="00A760F6"/>
    <w:rsid w:val="00A772DB"/>
    <w:rsid w:val="00A83FF1"/>
    <w:rsid w:val="00A869F0"/>
    <w:rsid w:val="00A94759"/>
    <w:rsid w:val="00A97261"/>
    <w:rsid w:val="00A978CD"/>
    <w:rsid w:val="00A97BC1"/>
    <w:rsid w:val="00AA0C34"/>
    <w:rsid w:val="00AA19DA"/>
    <w:rsid w:val="00AA2FB0"/>
    <w:rsid w:val="00AA34F0"/>
    <w:rsid w:val="00AA45C3"/>
    <w:rsid w:val="00AA470C"/>
    <w:rsid w:val="00AB14DB"/>
    <w:rsid w:val="00AB1C0A"/>
    <w:rsid w:val="00AB4676"/>
    <w:rsid w:val="00AC2F47"/>
    <w:rsid w:val="00AC3211"/>
    <w:rsid w:val="00AC36B3"/>
    <w:rsid w:val="00AC543F"/>
    <w:rsid w:val="00AD1A3D"/>
    <w:rsid w:val="00AD3F39"/>
    <w:rsid w:val="00AE44C1"/>
    <w:rsid w:val="00AE4C33"/>
    <w:rsid w:val="00AE6FF2"/>
    <w:rsid w:val="00AF1081"/>
    <w:rsid w:val="00AF28EC"/>
    <w:rsid w:val="00AF31DC"/>
    <w:rsid w:val="00B02869"/>
    <w:rsid w:val="00B06D23"/>
    <w:rsid w:val="00B06FD0"/>
    <w:rsid w:val="00B07611"/>
    <w:rsid w:val="00B12BA8"/>
    <w:rsid w:val="00B163A8"/>
    <w:rsid w:val="00B178CF"/>
    <w:rsid w:val="00B2366B"/>
    <w:rsid w:val="00B25515"/>
    <w:rsid w:val="00B26215"/>
    <w:rsid w:val="00B26DDC"/>
    <w:rsid w:val="00B277B7"/>
    <w:rsid w:val="00B31417"/>
    <w:rsid w:val="00B339E9"/>
    <w:rsid w:val="00B35084"/>
    <w:rsid w:val="00B41556"/>
    <w:rsid w:val="00B41C5D"/>
    <w:rsid w:val="00B47E94"/>
    <w:rsid w:val="00B51F1B"/>
    <w:rsid w:val="00B5399C"/>
    <w:rsid w:val="00B54BBD"/>
    <w:rsid w:val="00B55E35"/>
    <w:rsid w:val="00B65298"/>
    <w:rsid w:val="00B67431"/>
    <w:rsid w:val="00B67581"/>
    <w:rsid w:val="00B71F99"/>
    <w:rsid w:val="00B761F1"/>
    <w:rsid w:val="00B87F80"/>
    <w:rsid w:val="00B937FC"/>
    <w:rsid w:val="00B940FD"/>
    <w:rsid w:val="00B96844"/>
    <w:rsid w:val="00BA17CA"/>
    <w:rsid w:val="00BA2EFF"/>
    <w:rsid w:val="00BA40C9"/>
    <w:rsid w:val="00BA52C5"/>
    <w:rsid w:val="00BA5EA0"/>
    <w:rsid w:val="00BB1CC5"/>
    <w:rsid w:val="00BB1D8F"/>
    <w:rsid w:val="00BC0DC5"/>
    <w:rsid w:val="00BC3222"/>
    <w:rsid w:val="00BC3FC9"/>
    <w:rsid w:val="00BC792C"/>
    <w:rsid w:val="00BE1114"/>
    <w:rsid w:val="00BE650E"/>
    <w:rsid w:val="00BE6DA0"/>
    <w:rsid w:val="00BE788A"/>
    <w:rsid w:val="00BE7B67"/>
    <w:rsid w:val="00BF0BA9"/>
    <w:rsid w:val="00BF112D"/>
    <w:rsid w:val="00C04D52"/>
    <w:rsid w:val="00C12C0B"/>
    <w:rsid w:val="00C23693"/>
    <w:rsid w:val="00C25317"/>
    <w:rsid w:val="00C27C7C"/>
    <w:rsid w:val="00C34A6F"/>
    <w:rsid w:val="00C40739"/>
    <w:rsid w:val="00C45AD2"/>
    <w:rsid w:val="00C52086"/>
    <w:rsid w:val="00C56950"/>
    <w:rsid w:val="00C5788F"/>
    <w:rsid w:val="00C6014B"/>
    <w:rsid w:val="00C64F1F"/>
    <w:rsid w:val="00C6545A"/>
    <w:rsid w:val="00C676A9"/>
    <w:rsid w:val="00C74A94"/>
    <w:rsid w:val="00C75A3D"/>
    <w:rsid w:val="00C80A51"/>
    <w:rsid w:val="00C827C3"/>
    <w:rsid w:val="00C85F96"/>
    <w:rsid w:val="00C90323"/>
    <w:rsid w:val="00C93A53"/>
    <w:rsid w:val="00C96817"/>
    <w:rsid w:val="00C97E3C"/>
    <w:rsid w:val="00CA25AB"/>
    <w:rsid w:val="00CA37F6"/>
    <w:rsid w:val="00CB392E"/>
    <w:rsid w:val="00CC312A"/>
    <w:rsid w:val="00CC45AC"/>
    <w:rsid w:val="00CC48DC"/>
    <w:rsid w:val="00CC73E3"/>
    <w:rsid w:val="00CD08A5"/>
    <w:rsid w:val="00CD33F1"/>
    <w:rsid w:val="00CD4E0E"/>
    <w:rsid w:val="00CD5E89"/>
    <w:rsid w:val="00CD6B55"/>
    <w:rsid w:val="00CE0885"/>
    <w:rsid w:val="00CE12A2"/>
    <w:rsid w:val="00CE2115"/>
    <w:rsid w:val="00CE5302"/>
    <w:rsid w:val="00CF0FED"/>
    <w:rsid w:val="00CF40A7"/>
    <w:rsid w:val="00CF47B6"/>
    <w:rsid w:val="00D03F39"/>
    <w:rsid w:val="00D04978"/>
    <w:rsid w:val="00D06A40"/>
    <w:rsid w:val="00D10486"/>
    <w:rsid w:val="00D178D9"/>
    <w:rsid w:val="00D179FA"/>
    <w:rsid w:val="00D24032"/>
    <w:rsid w:val="00D24D9C"/>
    <w:rsid w:val="00D311E7"/>
    <w:rsid w:val="00D31DD5"/>
    <w:rsid w:val="00D32E89"/>
    <w:rsid w:val="00D35A5E"/>
    <w:rsid w:val="00D424DA"/>
    <w:rsid w:val="00D42666"/>
    <w:rsid w:val="00D51CB0"/>
    <w:rsid w:val="00D60B08"/>
    <w:rsid w:val="00D615F8"/>
    <w:rsid w:val="00D64CBC"/>
    <w:rsid w:val="00D722CD"/>
    <w:rsid w:val="00D81ECA"/>
    <w:rsid w:val="00D81FB1"/>
    <w:rsid w:val="00D820B4"/>
    <w:rsid w:val="00D8238B"/>
    <w:rsid w:val="00D91364"/>
    <w:rsid w:val="00D933AD"/>
    <w:rsid w:val="00D9346F"/>
    <w:rsid w:val="00D94DC8"/>
    <w:rsid w:val="00D9577F"/>
    <w:rsid w:val="00D95B55"/>
    <w:rsid w:val="00D966F6"/>
    <w:rsid w:val="00DA15D9"/>
    <w:rsid w:val="00DA2ECF"/>
    <w:rsid w:val="00DA365E"/>
    <w:rsid w:val="00DA5769"/>
    <w:rsid w:val="00DA6A71"/>
    <w:rsid w:val="00DB171A"/>
    <w:rsid w:val="00DB21A8"/>
    <w:rsid w:val="00DB2B19"/>
    <w:rsid w:val="00DB3768"/>
    <w:rsid w:val="00DB4D90"/>
    <w:rsid w:val="00DC22CD"/>
    <w:rsid w:val="00DC337A"/>
    <w:rsid w:val="00DC4255"/>
    <w:rsid w:val="00DC4C97"/>
    <w:rsid w:val="00DD0969"/>
    <w:rsid w:val="00DD20D6"/>
    <w:rsid w:val="00DD39B2"/>
    <w:rsid w:val="00DD498F"/>
    <w:rsid w:val="00DE0566"/>
    <w:rsid w:val="00DE10FE"/>
    <w:rsid w:val="00DE32D8"/>
    <w:rsid w:val="00DE45D8"/>
    <w:rsid w:val="00DE5915"/>
    <w:rsid w:val="00DF1DE9"/>
    <w:rsid w:val="00DF26ED"/>
    <w:rsid w:val="00DF291C"/>
    <w:rsid w:val="00E03653"/>
    <w:rsid w:val="00E0796F"/>
    <w:rsid w:val="00E13021"/>
    <w:rsid w:val="00E14C00"/>
    <w:rsid w:val="00E200DE"/>
    <w:rsid w:val="00E201B9"/>
    <w:rsid w:val="00E20D54"/>
    <w:rsid w:val="00E24F04"/>
    <w:rsid w:val="00E25BB1"/>
    <w:rsid w:val="00E32254"/>
    <w:rsid w:val="00E45CDB"/>
    <w:rsid w:val="00E476BA"/>
    <w:rsid w:val="00E47BF1"/>
    <w:rsid w:val="00E55480"/>
    <w:rsid w:val="00E64C76"/>
    <w:rsid w:val="00E7241C"/>
    <w:rsid w:val="00E72AE4"/>
    <w:rsid w:val="00E7313E"/>
    <w:rsid w:val="00E74A54"/>
    <w:rsid w:val="00E77294"/>
    <w:rsid w:val="00E776BF"/>
    <w:rsid w:val="00E778CA"/>
    <w:rsid w:val="00E80EE6"/>
    <w:rsid w:val="00E81CD2"/>
    <w:rsid w:val="00E83570"/>
    <w:rsid w:val="00E91ADE"/>
    <w:rsid w:val="00E96C5B"/>
    <w:rsid w:val="00EA07C9"/>
    <w:rsid w:val="00EA0EE4"/>
    <w:rsid w:val="00EA221C"/>
    <w:rsid w:val="00EA40CD"/>
    <w:rsid w:val="00EA56BE"/>
    <w:rsid w:val="00EA6461"/>
    <w:rsid w:val="00EA6621"/>
    <w:rsid w:val="00EA788A"/>
    <w:rsid w:val="00EB21E3"/>
    <w:rsid w:val="00EB3809"/>
    <w:rsid w:val="00EB3E64"/>
    <w:rsid w:val="00EC0306"/>
    <w:rsid w:val="00EC04E7"/>
    <w:rsid w:val="00EC10A1"/>
    <w:rsid w:val="00EC1937"/>
    <w:rsid w:val="00EC1E00"/>
    <w:rsid w:val="00EC29B7"/>
    <w:rsid w:val="00EC445C"/>
    <w:rsid w:val="00EC45A8"/>
    <w:rsid w:val="00EC4D09"/>
    <w:rsid w:val="00ED0184"/>
    <w:rsid w:val="00ED16AC"/>
    <w:rsid w:val="00ED18BE"/>
    <w:rsid w:val="00ED287C"/>
    <w:rsid w:val="00ED3135"/>
    <w:rsid w:val="00ED43D9"/>
    <w:rsid w:val="00ED58BC"/>
    <w:rsid w:val="00ED6EB1"/>
    <w:rsid w:val="00ED7B6A"/>
    <w:rsid w:val="00EE20F1"/>
    <w:rsid w:val="00EE4700"/>
    <w:rsid w:val="00EE5560"/>
    <w:rsid w:val="00EF2FAA"/>
    <w:rsid w:val="00EF4B3E"/>
    <w:rsid w:val="00F01214"/>
    <w:rsid w:val="00F01B75"/>
    <w:rsid w:val="00F03039"/>
    <w:rsid w:val="00F03C12"/>
    <w:rsid w:val="00F14E3E"/>
    <w:rsid w:val="00F164D0"/>
    <w:rsid w:val="00F2185D"/>
    <w:rsid w:val="00F31218"/>
    <w:rsid w:val="00F328A2"/>
    <w:rsid w:val="00F36D69"/>
    <w:rsid w:val="00F37A75"/>
    <w:rsid w:val="00F4592C"/>
    <w:rsid w:val="00F460A5"/>
    <w:rsid w:val="00F5030D"/>
    <w:rsid w:val="00F5397E"/>
    <w:rsid w:val="00F56209"/>
    <w:rsid w:val="00F5698B"/>
    <w:rsid w:val="00F65892"/>
    <w:rsid w:val="00F6703E"/>
    <w:rsid w:val="00F67E2D"/>
    <w:rsid w:val="00F7083D"/>
    <w:rsid w:val="00F7337E"/>
    <w:rsid w:val="00F73414"/>
    <w:rsid w:val="00F742B4"/>
    <w:rsid w:val="00F76D27"/>
    <w:rsid w:val="00F820F7"/>
    <w:rsid w:val="00F83372"/>
    <w:rsid w:val="00F84185"/>
    <w:rsid w:val="00F90EBB"/>
    <w:rsid w:val="00F9234F"/>
    <w:rsid w:val="00F94758"/>
    <w:rsid w:val="00FA3642"/>
    <w:rsid w:val="00FA6CE3"/>
    <w:rsid w:val="00FB0A17"/>
    <w:rsid w:val="00FB300D"/>
    <w:rsid w:val="00FB4296"/>
    <w:rsid w:val="00FC6406"/>
    <w:rsid w:val="00FD1AEE"/>
    <w:rsid w:val="00FD261B"/>
    <w:rsid w:val="00FD3297"/>
    <w:rsid w:val="00FD6757"/>
    <w:rsid w:val="00FE028E"/>
    <w:rsid w:val="00FF2DA5"/>
    <w:rsid w:val="00FF398F"/>
    <w:rsid w:val="00FF4160"/>
    <w:rsid w:val="00FF483A"/>
    <w:rsid w:val="00FF5712"/>
    <w:rsid w:val="00FF6C8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0D7CCFD"/>
  <w15:chartTrackingRefBased/>
  <w15:docId w15:val="{0208D000-E185-4CBF-99F6-6B7F9EC5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1088C"/>
    <w:pPr>
      <w:spacing w:before="240" w:after="120" w:line="360" w:lineRule="auto"/>
      <w:jc w:val="both"/>
    </w:pPr>
    <w:rPr>
      <w:sz w:val="18"/>
      <w:szCs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C64F1F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caps/>
      <w:color w:val="BB5900" w:themeColor="accent4"/>
      <w:sz w:val="4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615CF"/>
    <w:pPr>
      <w:keepNext/>
      <w:keepLines/>
      <w:spacing w:line="240" w:lineRule="auto"/>
      <w:outlineLvl w:val="1"/>
    </w:pPr>
    <w:rPr>
      <w:rFonts w:eastAsiaTheme="majorEastAsia" w:cstheme="majorBidi"/>
      <w:bCs/>
      <w:caps/>
      <w:color w:val="5F7B7B" w:themeColor="accent1"/>
      <w:sz w:val="3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55929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color w:val="BB5900" w:themeColor="accent4"/>
      <w:sz w:val="32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B4296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5F7B7B" w:themeColor="text2"/>
      <w:sz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A37870"/>
    <w:pPr>
      <w:keepNext/>
      <w:keepLines/>
      <w:spacing w:before="120" w:after="0" w:line="240" w:lineRule="auto"/>
      <w:outlineLvl w:val="4"/>
    </w:pPr>
    <w:rPr>
      <w:rFonts w:asciiTheme="majorHAnsi" w:eastAsiaTheme="majorEastAsia" w:hAnsiTheme="majorHAnsi" w:cstheme="majorBidi"/>
      <w:b/>
      <w:bCs/>
      <w:color w:val="475B5B" w:themeColor="accent1" w:themeShade="BF"/>
      <w:sz w:val="20"/>
      <w:lang w:val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A45E6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b/>
      <w:bCs/>
      <w:color w:val="2F3D3D" w:themeColor="accent1" w:themeShade="7F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64F1F"/>
    <w:rPr>
      <w:rFonts w:asciiTheme="majorHAnsi" w:eastAsiaTheme="majorEastAsia" w:hAnsiTheme="majorHAnsi" w:cstheme="majorBidi"/>
      <w:caps/>
      <w:color w:val="BB5900" w:themeColor="accent4"/>
      <w:sz w:val="4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615CF"/>
    <w:rPr>
      <w:rFonts w:eastAsiaTheme="majorEastAsia" w:cstheme="majorBidi"/>
      <w:bCs/>
      <w:caps/>
      <w:color w:val="5F7B7B" w:themeColor="accent1"/>
      <w:sz w:val="3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FB4296"/>
    <w:rPr>
      <w:rFonts w:eastAsiaTheme="majorEastAsia" w:cstheme="majorBidi"/>
      <w:b/>
      <w:iCs/>
      <w:color w:val="5F7B7B" w:themeColor="text2"/>
      <w:sz w:val="24"/>
      <w:szCs w:val="18"/>
    </w:rPr>
  </w:style>
  <w:style w:type="paragraph" w:customStyle="1" w:styleId="hoofding3">
    <w:name w:val="hoofding 3"/>
    <w:basedOn w:val="Kop1"/>
    <w:next w:val="Standaard"/>
    <w:link w:val="hoofding3Char"/>
    <w:rsid w:val="00F01B75"/>
    <w:rPr>
      <w:sz w:val="36"/>
    </w:rPr>
  </w:style>
  <w:style w:type="character" w:customStyle="1" w:styleId="hoofding3Char">
    <w:name w:val="hoofding 3 Char"/>
    <w:basedOn w:val="Kop1Char"/>
    <w:link w:val="hoofding3"/>
    <w:rsid w:val="00F01B75"/>
    <w:rPr>
      <w:rFonts w:asciiTheme="majorHAnsi" w:eastAsiaTheme="majorEastAsia" w:hAnsiTheme="majorHAnsi" w:cstheme="majorBidi"/>
      <w:caps/>
      <w:color w:val="BB5900" w:themeColor="accent4"/>
      <w:sz w:val="36"/>
      <w:szCs w:val="32"/>
    </w:rPr>
  </w:style>
  <w:style w:type="paragraph" w:styleId="Lijstalinea">
    <w:name w:val="List Paragraph"/>
    <w:basedOn w:val="Standaard"/>
    <w:link w:val="LijstalineaChar"/>
    <w:uiPriority w:val="34"/>
    <w:qFormat/>
    <w:rsid w:val="00F01B75"/>
    <w:pPr>
      <w:numPr>
        <w:numId w:val="1"/>
      </w:numPr>
      <w:ind w:left="924" w:hanging="357"/>
    </w:pPr>
  </w:style>
  <w:style w:type="paragraph" w:customStyle="1" w:styleId="Opsomming1">
    <w:name w:val="Opsomming 1"/>
    <w:basedOn w:val="Lijstalinea"/>
    <w:link w:val="Opsomming1Char"/>
    <w:qFormat/>
    <w:rsid w:val="00303E2B"/>
    <w:pPr>
      <w:numPr>
        <w:numId w:val="2"/>
      </w:numPr>
      <w:ind w:left="357" w:hanging="357"/>
    </w:pPr>
    <w:rPr>
      <w:lang w:val="en-US" w:eastAsia="nl-BE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F01B75"/>
    <w:rPr>
      <w:sz w:val="18"/>
      <w:szCs w:val="18"/>
    </w:rPr>
  </w:style>
  <w:style w:type="character" w:customStyle="1" w:styleId="Opsomming1Char">
    <w:name w:val="Opsomming 1 Char"/>
    <w:basedOn w:val="LijstalineaChar"/>
    <w:link w:val="Opsomming1"/>
    <w:rsid w:val="00303E2B"/>
    <w:rPr>
      <w:sz w:val="18"/>
      <w:szCs w:val="18"/>
      <w:lang w:val="en-US"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555929"/>
    <w:rPr>
      <w:rFonts w:asciiTheme="majorHAnsi" w:eastAsiaTheme="majorEastAsia" w:hAnsiTheme="majorHAnsi" w:cstheme="majorBidi"/>
      <w:color w:val="BB5900" w:themeColor="accent4"/>
      <w:sz w:val="32"/>
      <w:szCs w:val="24"/>
    </w:rPr>
  </w:style>
  <w:style w:type="paragraph" w:customStyle="1" w:styleId="Opsomming2">
    <w:name w:val="Opsomming 2"/>
    <w:basedOn w:val="Opsomming1"/>
    <w:link w:val="Opsomming2Char"/>
    <w:qFormat/>
    <w:rsid w:val="00CF47B6"/>
    <w:pPr>
      <w:numPr>
        <w:ilvl w:val="1"/>
        <w:numId w:val="3"/>
      </w:numPr>
      <w:spacing w:before="120" w:after="0"/>
      <w:ind w:left="754" w:hanging="357"/>
    </w:pPr>
  </w:style>
  <w:style w:type="paragraph" w:customStyle="1" w:styleId="Nummering">
    <w:name w:val="Nummering"/>
    <w:basedOn w:val="Opsomming1"/>
    <w:link w:val="NummeringChar"/>
    <w:qFormat/>
    <w:rsid w:val="00303E2B"/>
    <w:pPr>
      <w:numPr>
        <w:numId w:val="4"/>
      </w:numPr>
      <w:ind w:left="357" w:hanging="357"/>
    </w:pPr>
  </w:style>
  <w:style w:type="character" w:customStyle="1" w:styleId="Opsomming2Char">
    <w:name w:val="Opsomming 2 Char"/>
    <w:basedOn w:val="Opsomming1Char"/>
    <w:link w:val="Opsomming2"/>
    <w:rsid w:val="00CF47B6"/>
    <w:rPr>
      <w:sz w:val="18"/>
      <w:szCs w:val="18"/>
      <w:lang w:val="en-US" w:eastAsia="nl-BE"/>
    </w:rPr>
  </w:style>
  <w:style w:type="paragraph" w:customStyle="1" w:styleId="Link">
    <w:name w:val="Link"/>
    <w:basedOn w:val="Opsomming1"/>
    <w:next w:val="Standaard"/>
    <w:link w:val="LinkChar"/>
    <w:qFormat/>
    <w:rsid w:val="00235959"/>
    <w:pPr>
      <w:numPr>
        <w:numId w:val="0"/>
      </w:numPr>
    </w:pPr>
    <w:rPr>
      <w:color w:val="5F7B7B" w:themeColor="text2"/>
      <w:u w:val="single"/>
    </w:rPr>
  </w:style>
  <w:style w:type="character" w:customStyle="1" w:styleId="NummeringChar">
    <w:name w:val="Nummering Char"/>
    <w:basedOn w:val="Opsomming1Char"/>
    <w:link w:val="Nummering"/>
    <w:rsid w:val="00303E2B"/>
    <w:rPr>
      <w:sz w:val="18"/>
      <w:szCs w:val="18"/>
      <w:lang w:val="en-US" w:eastAsia="nl-BE"/>
    </w:rPr>
  </w:style>
  <w:style w:type="paragraph" w:customStyle="1" w:styleId="Onderschriftfoto">
    <w:name w:val="Onderschrift foto"/>
    <w:basedOn w:val="Standaard"/>
    <w:link w:val="OnderschriftfotoChar"/>
    <w:qFormat/>
    <w:rsid w:val="00A97BC1"/>
    <w:pPr>
      <w:spacing w:before="0" w:line="276" w:lineRule="auto"/>
    </w:pPr>
    <w:rPr>
      <w:i/>
      <w:iCs/>
      <w:color w:val="5F7B7B" w:themeColor="accent1"/>
      <w:sz w:val="14"/>
      <w:szCs w:val="14"/>
    </w:rPr>
  </w:style>
  <w:style w:type="character" w:customStyle="1" w:styleId="LinkChar">
    <w:name w:val="Link Char"/>
    <w:basedOn w:val="Standaardalinea-lettertype"/>
    <w:link w:val="Link"/>
    <w:rsid w:val="00235959"/>
    <w:rPr>
      <w:color w:val="5F7B7B" w:themeColor="text2"/>
      <w:sz w:val="18"/>
      <w:szCs w:val="18"/>
      <w:u w:val="single"/>
      <w:lang w:val="en-US" w:eastAsia="nl-BE"/>
    </w:rPr>
  </w:style>
  <w:style w:type="paragraph" w:customStyle="1" w:styleId="Nummeringniveau2">
    <w:name w:val="Nummering niveau 2"/>
    <w:basedOn w:val="Nummering"/>
    <w:link w:val="Nummeringniveau2Char"/>
    <w:qFormat/>
    <w:rsid w:val="00303E2B"/>
    <w:pPr>
      <w:numPr>
        <w:numId w:val="5"/>
      </w:numPr>
      <w:ind w:left="754" w:hanging="357"/>
    </w:pPr>
  </w:style>
  <w:style w:type="character" w:customStyle="1" w:styleId="OnderschriftfotoChar">
    <w:name w:val="Onderschrift foto Char"/>
    <w:basedOn w:val="Standaardalinea-lettertype"/>
    <w:link w:val="Onderschriftfoto"/>
    <w:rsid w:val="00A97BC1"/>
    <w:rPr>
      <w:i/>
      <w:iCs/>
      <w:color w:val="5F7B7B" w:themeColor="accent1"/>
      <w:sz w:val="14"/>
      <w:szCs w:val="14"/>
    </w:rPr>
  </w:style>
  <w:style w:type="paragraph" w:customStyle="1" w:styleId="Citaat1">
    <w:name w:val="Citaat1"/>
    <w:basedOn w:val="Standaard"/>
    <w:next w:val="Standaard"/>
    <w:link w:val="QuoteChar"/>
    <w:qFormat/>
    <w:rsid w:val="002A45E6"/>
    <w:pPr>
      <w:shd w:val="clear" w:color="auto" w:fill="FFFFFF" w:themeFill="background1"/>
      <w:spacing w:before="360" w:after="360"/>
      <w:jc w:val="center"/>
    </w:pPr>
    <w:rPr>
      <w:i/>
      <w:iCs/>
      <w:color w:val="5F7B7B" w:themeColor="text2"/>
      <w:sz w:val="28"/>
      <w:szCs w:val="28"/>
      <w:lang w:eastAsia="nl-BE"/>
    </w:rPr>
  </w:style>
  <w:style w:type="character" w:customStyle="1" w:styleId="Nummeringniveau2Char">
    <w:name w:val="Nummering niveau 2 Char"/>
    <w:basedOn w:val="NummeringChar"/>
    <w:link w:val="Nummeringniveau2"/>
    <w:rsid w:val="00303E2B"/>
    <w:rPr>
      <w:sz w:val="18"/>
      <w:szCs w:val="18"/>
      <w:lang w:val="en-US" w:eastAsia="nl-BE"/>
    </w:rPr>
  </w:style>
  <w:style w:type="table" w:styleId="Tabelraster">
    <w:name w:val="Table Grid"/>
    <w:basedOn w:val="Standaardtabel"/>
    <w:uiPriority w:val="59"/>
    <w:rsid w:val="007D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basedOn w:val="Standaardalinea-lettertype"/>
    <w:link w:val="Citaat1"/>
    <w:rsid w:val="002A45E6"/>
    <w:rPr>
      <w:i/>
      <w:iCs/>
      <w:color w:val="5F7B7B" w:themeColor="text2"/>
      <w:sz w:val="28"/>
      <w:szCs w:val="28"/>
      <w:shd w:val="clear" w:color="auto" w:fill="FFFFFF" w:themeFill="background1"/>
      <w:lang w:eastAsia="nl-BE"/>
    </w:rPr>
  </w:style>
  <w:style w:type="table" w:styleId="Lijsttabel4-Accent5">
    <w:name w:val="List Table 4 Accent 5"/>
    <w:basedOn w:val="Standaardtabel"/>
    <w:uiPriority w:val="49"/>
    <w:rsid w:val="007D2EB5"/>
    <w:pPr>
      <w:spacing w:after="0" w:line="240" w:lineRule="auto"/>
    </w:pPr>
    <w:tblPr>
      <w:tblStyleRowBandSize w:val="1"/>
      <w:tblStyleColBandSize w:val="1"/>
      <w:tblBorders>
        <w:top w:val="single" w:sz="4" w:space="0" w:color="AEC5BB" w:themeColor="accent5" w:themeTint="99"/>
        <w:left w:val="single" w:sz="4" w:space="0" w:color="AEC5BB" w:themeColor="accent5" w:themeTint="99"/>
        <w:bottom w:val="single" w:sz="4" w:space="0" w:color="AEC5BB" w:themeColor="accent5" w:themeTint="99"/>
        <w:right w:val="single" w:sz="4" w:space="0" w:color="AEC5BB" w:themeColor="accent5" w:themeTint="99"/>
        <w:insideH w:val="single" w:sz="4" w:space="0" w:color="AEC5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F8F" w:themeColor="accent5"/>
          <w:left w:val="single" w:sz="4" w:space="0" w:color="799F8F" w:themeColor="accent5"/>
          <w:bottom w:val="single" w:sz="4" w:space="0" w:color="799F8F" w:themeColor="accent5"/>
          <w:right w:val="single" w:sz="4" w:space="0" w:color="799F8F" w:themeColor="accent5"/>
          <w:insideH w:val="nil"/>
        </w:tcBorders>
        <w:shd w:val="clear" w:color="auto" w:fill="799F8F" w:themeFill="accent5"/>
      </w:tcPr>
    </w:tblStylePr>
    <w:tblStylePr w:type="lastRow">
      <w:rPr>
        <w:b/>
        <w:bCs/>
      </w:rPr>
      <w:tblPr/>
      <w:tcPr>
        <w:tcBorders>
          <w:top w:val="double" w:sz="4" w:space="0" w:color="AEC5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E8" w:themeFill="accent5" w:themeFillTint="33"/>
      </w:tcPr>
    </w:tblStylePr>
    <w:tblStylePr w:type="band1Horz">
      <w:tblPr/>
      <w:tcPr>
        <w:shd w:val="clear" w:color="auto" w:fill="E4EBE8" w:themeFill="accent5" w:themeFillTint="33"/>
      </w:tcPr>
    </w:tblStylePr>
  </w:style>
  <w:style w:type="table" w:customStyle="1" w:styleId="TabelVWVJ">
    <w:name w:val="Tabel VWVJ"/>
    <w:basedOn w:val="Standaardtabel"/>
    <w:uiPriority w:val="99"/>
    <w:rsid w:val="00A03A2A"/>
    <w:pPr>
      <w:spacing w:after="0" w:line="240" w:lineRule="auto"/>
    </w:pPr>
    <w:tblPr/>
  </w:style>
  <w:style w:type="paragraph" w:styleId="Koptekst">
    <w:name w:val="header"/>
    <w:basedOn w:val="Standaard"/>
    <w:link w:val="KoptekstChar"/>
    <w:uiPriority w:val="99"/>
    <w:unhideWhenUsed/>
    <w:rsid w:val="00A03A2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3A2A"/>
    <w:rPr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A03A2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3A2A"/>
    <w:rPr>
      <w:sz w:val="18"/>
    </w:rPr>
  </w:style>
  <w:style w:type="character" w:styleId="Hyperlink">
    <w:name w:val="Hyperlink"/>
    <w:basedOn w:val="Standaardalinea-lettertype"/>
    <w:uiPriority w:val="99"/>
    <w:unhideWhenUsed/>
    <w:rsid w:val="00A03A2A"/>
    <w:rPr>
      <w:color w:val="0000FF"/>
      <w:u w:val="single"/>
    </w:rPr>
  </w:style>
  <w:style w:type="paragraph" w:customStyle="1" w:styleId="Voetnoten">
    <w:name w:val="Voetnoten"/>
    <w:basedOn w:val="Standaard"/>
    <w:link w:val="VoetnotenChar"/>
    <w:qFormat/>
    <w:rsid w:val="0046406C"/>
    <w:pPr>
      <w:spacing w:before="0" w:after="0"/>
      <w:ind w:left="357"/>
      <w:jc w:val="left"/>
    </w:pPr>
    <w:rPr>
      <w:color w:val="595959" w:themeColor="text1" w:themeTint="A6"/>
      <w:sz w:val="16"/>
      <w:szCs w:val="16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3A2A"/>
    <w:rPr>
      <w:color w:val="605E5C"/>
      <w:shd w:val="clear" w:color="auto" w:fill="E1DFDD"/>
    </w:rPr>
  </w:style>
  <w:style w:type="character" w:customStyle="1" w:styleId="VoetnotenChar">
    <w:name w:val="Voetnoten Char"/>
    <w:basedOn w:val="Standaardalinea-lettertype"/>
    <w:link w:val="Voetnoten"/>
    <w:rsid w:val="0046406C"/>
    <w:rPr>
      <w:color w:val="595959" w:themeColor="text1" w:themeTint="A6"/>
      <w:sz w:val="16"/>
      <w:szCs w:val="16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03A2A"/>
    <w:rPr>
      <w:color w:val="BA5800" w:themeColor="followed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3D73A5"/>
    <w:pPr>
      <w:tabs>
        <w:tab w:val="right" w:leader="dot" w:pos="9062"/>
      </w:tabs>
      <w:spacing w:after="100"/>
      <w:jc w:val="left"/>
    </w:pPr>
    <w:rPr>
      <w:caps/>
      <w:sz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B937FC"/>
    <w:pPr>
      <w:tabs>
        <w:tab w:val="right" w:leader="dot" w:pos="9062"/>
      </w:tabs>
      <w:spacing w:after="100" w:line="240" w:lineRule="auto"/>
      <w:jc w:val="left"/>
    </w:pPr>
    <w:rPr>
      <w:sz w:val="24"/>
    </w:rPr>
  </w:style>
  <w:style w:type="paragraph" w:styleId="Inhopg3">
    <w:name w:val="toc 3"/>
    <w:basedOn w:val="Standaard"/>
    <w:next w:val="Standaard"/>
    <w:autoRedefine/>
    <w:uiPriority w:val="39"/>
    <w:unhideWhenUsed/>
    <w:rsid w:val="00B937FC"/>
    <w:pPr>
      <w:tabs>
        <w:tab w:val="right" w:leader="dot" w:pos="9062"/>
      </w:tabs>
      <w:spacing w:after="100" w:line="240" w:lineRule="auto"/>
      <w:jc w:val="left"/>
    </w:pPr>
    <w:rPr>
      <w:caps/>
      <w:sz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B937FC"/>
    <w:pPr>
      <w:tabs>
        <w:tab w:val="right" w:leader="dot" w:pos="9062"/>
      </w:tabs>
      <w:spacing w:after="100" w:line="240" w:lineRule="auto"/>
    </w:pPr>
    <w:rPr>
      <w:sz w:val="20"/>
    </w:rPr>
  </w:style>
  <w:style w:type="paragraph" w:customStyle="1" w:styleId="Pa3">
    <w:name w:val="Pa3"/>
    <w:basedOn w:val="Standaard"/>
    <w:next w:val="Standaard"/>
    <w:uiPriority w:val="99"/>
    <w:rsid w:val="00F01214"/>
    <w:pPr>
      <w:autoSpaceDE w:val="0"/>
      <w:autoSpaceDN w:val="0"/>
      <w:adjustRightInd w:val="0"/>
      <w:spacing w:before="0" w:after="0" w:line="161" w:lineRule="atLeast"/>
      <w:jc w:val="left"/>
    </w:pPr>
    <w:rPr>
      <w:rFonts w:ascii="Montserrat SemiBold" w:hAnsi="Montserrat SemiBold"/>
      <w:sz w:val="24"/>
      <w:szCs w:val="24"/>
    </w:rPr>
  </w:style>
  <w:style w:type="numbering" w:customStyle="1" w:styleId="Huidigelijst1">
    <w:name w:val="Huidige lijst1"/>
    <w:uiPriority w:val="99"/>
    <w:rsid w:val="00A760F6"/>
    <w:pPr>
      <w:numPr>
        <w:numId w:val="6"/>
      </w:numPr>
    </w:pPr>
  </w:style>
  <w:style w:type="paragraph" w:customStyle="1" w:styleId="Onderschriftfiguur">
    <w:name w:val="Onderschrift figuur"/>
    <w:basedOn w:val="Onderschriftfoto"/>
    <w:link w:val="OnderschriftfiguurChar"/>
    <w:qFormat/>
    <w:rsid w:val="002A45E6"/>
    <w:pPr>
      <w:numPr>
        <w:numId w:val="7"/>
      </w:numPr>
      <w:ind w:left="357" w:hanging="357"/>
    </w:pPr>
    <w:rPr>
      <w:color w:val="BB5900" w:themeColor="accent4"/>
    </w:rPr>
  </w:style>
  <w:style w:type="paragraph" w:customStyle="1" w:styleId="Bovenschriftvoortabel">
    <w:name w:val="Bovenschrift voor tabel"/>
    <w:basedOn w:val="Onderschriftfiguur"/>
    <w:link w:val="BovenschriftvoortabelChar"/>
    <w:qFormat/>
    <w:rsid w:val="002A45E6"/>
    <w:pPr>
      <w:numPr>
        <w:numId w:val="8"/>
      </w:numPr>
      <w:ind w:left="0" w:firstLine="0"/>
    </w:pPr>
  </w:style>
  <w:style w:type="character" w:customStyle="1" w:styleId="OnderschriftfiguurChar">
    <w:name w:val="Onderschrift figuur Char"/>
    <w:basedOn w:val="OnderschriftfotoChar"/>
    <w:link w:val="Onderschriftfiguur"/>
    <w:rsid w:val="002A45E6"/>
    <w:rPr>
      <w:i/>
      <w:iCs/>
      <w:color w:val="BB5900" w:themeColor="accent4"/>
      <w:sz w:val="14"/>
      <w:szCs w:val="14"/>
    </w:rPr>
  </w:style>
  <w:style w:type="paragraph" w:customStyle="1" w:styleId="Accent">
    <w:name w:val="Accent"/>
    <w:basedOn w:val="Opsomming1"/>
    <w:link w:val="AccentChar"/>
    <w:qFormat/>
    <w:rsid w:val="00F76D27"/>
    <w:pPr>
      <w:numPr>
        <w:numId w:val="0"/>
      </w:numPr>
    </w:pPr>
    <w:rPr>
      <w:b/>
      <w:bCs/>
    </w:rPr>
  </w:style>
  <w:style w:type="character" w:customStyle="1" w:styleId="BovenschriftvoortabelChar">
    <w:name w:val="Bovenschrift voor tabel Char"/>
    <w:basedOn w:val="OnderschriftfiguurChar"/>
    <w:link w:val="Bovenschriftvoortabel"/>
    <w:rsid w:val="002A45E6"/>
    <w:rPr>
      <w:i/>
      <w:iCs/>
      <w:color w:val="BB5900" w:themeColor="accent4"/>
      <w:sz w:val="14"/>
      <w:szCs w:val="14"/>
    </w:rPr>
  </w:style>
  <w:style w:type="character" w:customStyle="1" w:styleId="AccentChar">
    <w:name w:val="Accent Char"/>
    <w:basedOn w:val="Opsomming1Char"/>
    <w:link w:val="Accent"/>
    <w:rsid w:val="00F76D27"/>
    <w:rPr>
      <w:b/>
      <w:bCs/>
      <w:sz w:val="18"/>
      <w:szCs w:val="18"/>
      <w:lang w:val="en-US" w:eastAsia="nl-BE"/>
    </w:rPr>
  </w:style>
  <w:style w:type="paragraph" w:customStyle="1" w:styleId="Inspringing">
    <w:name w:val="Inspringing"/>
    <w:basedOn w:val="Standaard"/>
    <w:link w:val="InspringingChar"/>
    <w:rsid w:val="00080605"/>
    <w:pPr>
      <w:spacing w:before="120" w:after="0"/>
      <w:ind w:left="1134"/>
    </w:pPr>
    <w:rPr>
      <w:lang w:val="en-US" w:eastAsia="nl-BE"/>
    </w:rPr>
  </w:style>
  <w:style w:type="character" w:customStyle="1" w:styleId="InspringingChar">
    <w:name w:val="Inspringing Char"/>
    <w:basedOn w:val="Standaardalinea-lettertype"/>
    <w:link w:val="Inspringing"/>
    <w:rsid w:val="00080605"/>
    <w:rPr>
      <w:sz w:val="18"/>
      <w:lang w:val="en-US" w:eastAsia="nl-BE"/>
    </w:rPr>
  </w:style>
  <w:style w:type="character" w:customStyle="1" w:styleId="Kop5Char">
    <w:name w:val="Kop 5 Char"/>
    <w:basedOn w:val="Standaardalinea-lettertype"/>
    <w:link w:val="Kop5"/>
    <w:uiPriority w:val="9"/>
    <w:rsid w:val="00A37870"/>
    <w:rPr>
      <w:rFonts w:asciiTheme="majorHAnsi" w:eastAsiaTheme="majorEastAsia" w:hAnsiTheme="majorHAnsi" w:cstheme="majorBidi"/>
      <w:b/>
      <w:bCs/>
      <w:color w:val="475B5B" w:themeColor="accent1" w:themeShade="BF"/>
      <w:sz w:val="20"/>
      <w:szCs w:val="18"/>
      <w:lang w:val="en-US"/>
    </w:rPr>
  </w:style>
  <w:style w:type="character" w:customStyle="1" w:styleId="Kop6Char">
    <w:name w:val="Kop 6 Char"/>
    <w:basedOn w:val="Standaardalinea-lettertype"/>
    <w:link w:val="Kop6"/>
    <w:uiPriority w:val="9"/>
    <w:rsid w:val="002A45E6"/>
    <w:rPr>
      <w:rFonts w:asciiTheme="majorHAnsi" w:eastAsiaTheme="majorEastAsia" w:hAnsiTheme="majorHAnsi" w:cstheme="majorBidi"/>
      <w:b/>
      <w:bCs/>
      <w:color w:val="2F3D3D" w:themeColor="accent1" w:themeShade="7F"/>
      <w:sz w:val="18"/>
      <w:lang w:val="en-U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05BAC"/>
    <w:pPr>
      <w:spacing w:line="360" w:lineRule="auto"/>
      <w:outlineLvl w:val="9"/>
    </w:pPr>
    <w:rPr>
      <w:caps w:val="0"/>
      <w:color w:val="475B5B" w:themeColor="accent1" w:themeShade="BF"/>
      <w:sz w:val="32"/>
    </w:rPr>
  </w:style>
  <w:style w:type="paragraph" w:styleId="Lijstopsomteken2">
    <w:name w:val="List Bullet 2"/>
    <w:basedOn w:val="Standaard"/>
    <w:link w:val="Lijstopsomteken2Char"/>
    <w:autoRedefine/>
    <w:uiPriority w:val="99"/>
    <w:rsid w:val="00105BAC"/>
    <w:pPr>
      <w:spacing w:before="0" w:after="0" w:line="276" w:lineRule="auto"/>
    </w:pPr>
    <w:rPr>
      <w:rFonts w:eastAsia="Times New Roman" w:cstheme="minorHAnsi"/>
      <w:sz w:val="24"/>
      <w:szCs w:val="24"/>
      <w:lang w:val="nl-NL" w:eastAsia="nl-NL"/>
    </w:rPr>
  </w:style>
  <w:style w:type="character" w:customStyle="1" w:styleId="Lijstopsomteken2Char">
    <w:name w:val="Lijst opsom.teken 2 Char"/>
    <w:basedOn w:val="Standaardalinea-lettertype"/>
    <w:link w:val="Lijstopsomteken2"/>
    <w:uiPriority w:val="99"/>
    <w:locked/>
    <w:rsid w:val="00105BAC"/>
    <w:rPr>
      <w:rFonts w:eastAsia="Times New Roman" w:cstheme="minorHAnsi"/>
      <w:sz w:val="24"/>
      <w:szCs w:val="24"/>
      <w:lang w:val="nl-NL" w:eastAsia="nl-NL"/>
    </w:rPr>
  </w:style>
  <w:style w:type="paragraph" w:customStyle="1" w:styleId="vet">
    <w:name w:val="vet"/>
    <w:basedOn w:val="Standaard"/>
    <w:link w:val="vetChar"/>
    <w:uiPriority w:val="99"/>
    <w:rsid w:val="00105BAC"/>
    <w:pPr>
      <w:spacing w:before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vetChar">
    <w:name w:val="vet Char"/>
    <w:basedOn w:val="Standaardalinea-lettertype"/>
    <w:link w:val="vet"/>
    <w:uiPriority w:val="99"/>
    <w:locked/>
    <w:rsid w:val="00105BAC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Default">
    <w:name w:val="Default"/>
    <w:rsid w:val="00105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ijl2">
    <w:name w:val="Stijl2"/>
    <w:basedOn w:val="Standaard"/>
    <w:link w:val="Stijl2Char"/>
    <w:qFormat/>
    <w:rsid w:val="00105BAC"/>
    <w:pPr>
      <w:keepNext/>
      <w:numPr>
        <w:numId w:val="9"/>
      </w:numPr>
      <w:spacing w:after="60" w:line="276" w:lineRule="auto"/>
      <w:outlineLvl w:val="0"/>
    </w:pPr>
    <w:rPr>
      <w:rFonts w:ascii="Calibri" w:eastAsia="Times New Roman" w:hAnsi="Calibri" w:cs="Times New Roman"/>
      <w:b/>
      <w:bCs/>
      <w:color w:val="5F7B7B"/>
      <w:kern w:val="32"/>
      <w:sz w:val="32"/>
      <w:szCs w:val="28"/>
      <w:lang w:val="nl-NL" w:eastAsia="nl-NL"/>
    </w:rPr>
  </w:style>
  <w:style w:type="character" w:customStyle="1" w:styleId="Stijl2Char">
    <w:name w:val="Stijl2 Char"/>
    <w:basedOn w:val="Standaardalinea-lettertype"/>
    <w:link w:val="Stijl2"/>
    <w:rsid w:val="00105BAC"/>
    <w:rPr>
      <w:rFonts w:ascii="Calibri" w:eastAsia="Times New Roman" w:hAnsi="Calibri" w:cs="Times New Roman"/>
      <w:b/>
      <w:bCs/>
      <w:color w:val="5F7B7B"/>
      <w:kern w:val="32"/>
      <w:sz w:val="32"/>
      <w:szCs w:val="28"/>
      <w:lang w:val="nl-NL" w:eastAsia="nl-NL"/>
    </w:rPr>
  </w:style>
  <w:style w:type="paragraph" w:customStyle="1" w:styleId="Hoofdkop">
    <w:name w:val="Hoofdkop"/>
    <w:basedOn w:val="Lijstalinea"/>
    <w:link w:val="HoofdkopChar"/>
    <w:qFormat/>
    <w:rsid w:val="00105BAC"/>
    <w:pPr>
      <w:numPr>
        <w:numId w:val="11"/>
      </w:numPr>
      <w:spacing w:before="0" w:after="200" w:line="276" w:lineRule="auto"/>
      <w:contextualSpacing/>
      <w:jc w:val="center"/>
    </w:pPr>
    <w:rPr>
      <w:rFonts w:ascii="Calibri" w:eastAsiaTheme="majorEastAsia" w:hAnsi="Calibri" w:cstheme="majorBidi"/>
      <w:b/>
      <w:caps/>
      <w:color w:val="E7500F"/>
      <w:sz w:val="56"/>
      <w:szCs w:val="56"/>
    </w:rPr>
  </w:style>
  <w:style w:type="character" w:customStyle="1" w:styleId="HoofdkopChar">
    <w:name w:val="Hoofdkop Char"/>
    <w:basedOn w:val="LijstalineaChar"/>
    <w:link w:val="Hoofdkop"/>
    <w:rsid w:val="00105BAC"/>
    <w:rPr>
      <w:rFonts w:ascii="Calibri" w:eastAsiaTheme="majorEastAsia" w:hAnsi="Calibri" w:cstheme="majorBidi"/>
      <w:b/>
      <w:caps/>
      <w:color w:val="E7500F"/>
      <w:sz w:val="56"/>
      <w:szCs w:val="56"/>
    </w:rPr>
  </w:style>
  <w:style w:type="paragraph" w:customStyle="1" w:styleId="Opsomming3">
    <w:name w:val="Opsomming 3"/>
    <w:basedOn w:val="Lijstalinea"/>
    <w:link w:val="Opsomming3Char"/>
    <w:qFormat/>
    <w:rsid w:val="002D165D"/>
    <w:pPr>
      <w:numPr>
        <w:ilvl w:val="1"/>
        <w:numId w:val="10"/>
      </w:numPr>
      <w:spacing w:before="0" w:after="0"/>
    </w:pPr>
  </w:style>
  <w:style w:type="paragraph" w:customStyle="1" w:styleId="Opsomming4">
    <w:name w:val="Opsomming 4"/>
    <w:basedOn w:val="Lijstalinea"/>
    <w:link w:val="Opsomming4Char"/>
    <w:qFormat/>
    <w:rsid w:val="00EF4B3E"/>
    <w:pPr>
      <w:numPr>
        <w:ilvl w:val="2"/>
        <w:numId w:val="10"/>
      </w:numPr>
      <w:spacing w:before="0" w:after="0"/>
      <w:ind w:left="2154" w:hanging="357"/>
    </w:pPr>
  </w:style>
  <w:style w:type="character" w:customStyle="1" w:styleId="Opsomming3Char">
    <w:name w:val="Opsomming 3 Char"/>
    <w:basedOn w:val="LijstalineaChar"/>
    <w:link w:val="Opsomming3"/>
    <w:rsid w:val="002D165D"/>
    <w:rPr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D60B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Opsomming4Char">
    <w:name w:val="Opsomming 4 Char"/>
    <w:basedOn w:val="LijstalineaChar"/>
    <w:link w:val="Opsomming4"/>
    <w:rsid w:val="00EF4B3E"/>
    <w:rPr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60B08"/>
    <w:pPr>
      <w:spacing w:before="0" w:after="0" w:line="240" w:lineRule="auto"/>
      <w:jc w:val="left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60B0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60B08"/>
    <w:rPr>
      <w:vertAlign w:val="superscript"/>
    </w:rPr>
  </w:style>
  <w:style w:type="character" w:customStyle="1" w:styleId="cf01">
    <w:name w:val="cf01"/>
    <w:basedOn w:val="Standaardalinea-lettertype"/>
    <w:rsid w:val="00D60B08"/>
    <w:rPr>
      <w:rFonts w:ascii="Segoe UI" w:hAnsi="Segoe UI" w:cs="Segoe UI" w:hint="default"/>
      <w:sz w:val="18"/>
      <w:szCs w:val="18"/>
    </w:rPr>
  </w:style>
  <w:style w:type="paragraph" w:customStyle="1" w:styleId="Brieftitel">
    <w:name w:val="Brieftitel"/>
    <w:basedOn w:val="Standaard"/>
    <w:link w:val="BrieftitelChar"/>
    <w:qFormat/>
    <w:rsid w:val="00610C87"/>
    <w:pPr>
      <w:spacing w:line="276" w:lineRule="auto"/>
      <w:jc w:val="center"/>
    </w:pPr>
    <w:rPr>
      <w:rFonts w:cstheme="minorHAnsi"/>
      <w:b/>
      <w:bCs/>
      <w:sz w:val="28"/>
      <w:szCs w:val="28"/>
    </w:rPr>
  </w:style>
  <w:style w:type="character" w:customStyle="1" w:styleId="BrieftitelChar">
    <w:name w:val="Brieftitel Char"/>
    <w:basedOn w:val="Standaardalinea-lettertype"/>
    <w:link w:val="Brieftitel"/>
    <w:rsid w:val="00610C87"/>
    <w:rPr>
      <w:rFonts w:cstheme="minorHAnsi"/>
      <w:b/>
      <w:bCs/>
      <w:sz w:val="28"/>
      <w:szCs w:val="28"/>
    </w:rPr>
  </w:style>
  <w:style w:type="paragraph" w:customStyle="1" w:styleId="voettekstversie">
    <w:name w:val="voettekst versie"/>
    <w:basedOn w:val="Voettekst"/>
    <w:link w:val="voettekstversieChar"/>
    <w:qFormat/>
    <w:rsid w:val="00414F67"/>
    <w:pPr>
      <w:jc w:val="center"/>
    </w:pPr>
    <w:rPr>
      <w:sz w:val="16"/>
      <w:szCs w:val="16"/>
    </w:rPr>
  </w:style>
  <w:style w:type="character" w:customStyle="1" w:styleId="voettekstversieChar">
    <w:name w:val="voettekst versie Char"/>
    <w:basedOn w:val="VoettekstChar"/>
    <w:link w:val="voettekstversie"/>
    <w:rsid w:val="00414F67"/>
    <w:rPr>
      <w:sz w:val="16"/>
      <w:szCs w:val="16"/>
    </w:rPr>
  </w:style>
  <w:style w:type="paragraph" w:styleId="Revisie">
    <w:name w:val="Revision"/>
    <w:hidden/>
    <w:uiPriority w:val="99"/>
    <w:semiHidden/>
    <w:rsid w:val="00006829"/>
    <w:pPr>
      <w:spacing w:after="0" w:line="240" w:lineRule="auto"/>
    </w:pPr>
    <w:rPr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817D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817D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817D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817D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817D2"/>
    <w:rPr>
      <w:b/>
      <w:bCs/>
      <w:sz w:val="20"/>
      <w:szCs w:val="20"/>
    </w:rPr>
  </w:style>
  <w:style w:type="table" w:customStyle="1" w:styleId="TableGrid">
    <w:name w:val="TableGrid"/>
    <w:rsid w:val="00B41C5D"/>
    <w:pPr>
      <w:spacing w:after="0" w:line="240" w:lineRule="auto"/>
    </w:pPr>
    <w:rPr>
      <w:rFonts w:eastAsiaTheme="minorEastAsia"/>
      <w:lang w:eastAsia="nl-B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Onopgemaaktetabel2">
    <w:name w:val="Plain Table 2"/>
    <w:basedOn w:val="Standaardtabel"/>
    <w:uiPriority w:val="42"/>
    <w:rsid w:val="00C80A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QPws_SO1_m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di\Downloads\VWVJ_Wordtemplate.dotx" TargetMode="External"/></Relationships>
</file>

<file path=word/theme/theme1.xml><?xml version="1.0" encoding="utf-8"?>
<a:theme xmlns:a="http://schemas.openxmlformats.org/drawingml/2006/main" name="Kantoorthema">
  <a:themeElements>
    <a:clrScheme name="VWVJ">
      <a:dk1>
        <a:srgbClr val="000000"/>
      </a:dk1>
      <a:lt1>
        <a:srgbClr val="FFFFFF"/>
      </a:lt1>
      <a:dk2>
        <a:srgbClr val="5F7B7B"/>
      </a:dk2>
      <a:lt2>
        <a:srgbClr val="D8ECE3"/>
      </a:lt2>
      <a:accent1>
        <a:srgbClr val="5F7B7B"/>
      </a:accent1>
      <a:accent2>
        <a:srgbClr val="978773"/>
      </a:accent2>
      <a:accent3>
        <a:srgbClr val="207973"/>
      </a:accent3>
      <a:accent4>
        <a:srgbClr val="BB5900"/>
      </a:accent4>
      <a:accent5>
        <a:srgbClr val="799F8F"/>
      </a:accent5>
      <a:accent6>
        <a:srgbClr val="F08A34"/>
      </a:accent6>
      <a:hlink>
        <a:srgbClr val="207873"/>
      </a:hlink>
      <a:folHlink>
        <a:srgbClr val="BA5800"/>
      </a:folHlink>
    </a:clrScheme>
    <a:fontScheme name="VWVJ">
      <a:majorFont>
        <a:latin typeface="Verdana Pro"/>
        <a:ea typeface=""/>
        <a:cs typeface=""/>
      </a:majorFont>
      <a:minorFont>
        <a:latin typeface="Verdana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5b1a37-6861-4a22-82bf-45a87042f8af">
      <Terms xmlns="http://schemas.microsoft.com/office/infopath/2007/PartnerControls"/>
    </lcf76f155ced4ddcb4097134ff3c332f>
    <TaxCatchAll xmlns="72b1ad86-611a-4912-ac60-1ccc0f150f7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A8E568FD11E418B28CFB504545DCF" ma:contentTypeVersion="9" ma:contentTypeDescription="Een nieuw document maken." ma:contentTypeScope="" ma:versionID="313dcdc5f8d55db73eb661ced15312cc">
  <xsd:schema xmlns:xsd="http://www.w3.org/2001/XMLSchema" xmlns:xs="http://www.w3.org/2001/XMLSchema" xmlns:p="http://schemas.microsoft.com/office/2006/metadata/properties" xmlns:ns2="ac5b1a37-6861-4a22-82bf-45a87042f8af" xmlns:ns3="72b1ad86-611a-4912-ac60-1ccc0f150f76" targetNamespace="http://schemas.microsoft.com/office/2006/metadata/properties" ma:root="true" ma:fieldsID="46b89debc6e53470ffe1b22f59085215" ns2:_="" ns3:_="">
    <xsd:import namespace="ac5b1a37-6861-4a22-82bf-45a87042f8af"/>
    <xsd:import namespace="72b1ad86-611a-4912-ac60-1ccc0f150f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b1a37-6861-4a22-82bf-45a87042f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500c23c0-2aca-4e5d-a663-9746dba0c4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1ad86-611a-4912-ac60-1ccc0f150f7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a2e3879-83ea-4e91-8d37-1f9938ab206a}" ma:internalName="TaxCatchAll" ma:showField="CatchAllData" ma:web="72b1ad86-611a-4912-ac60-1ccc0f150f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D235FC-7FE4-4491-A175-BCF0F418053B}">
  <ds:schemaRefs>
    <ds:schemaRef ds:uri="http://schemas.microsoft.com/office/2006/metadata/properties"/>
    <ds:schemaRef ds:uri="http://schemas.microsoft.com/office/infopath/2007/PartnerControls"/>
    <ds:schemaRef ds:uri="ac5b1a37-6861-4a22-82bf-45a87042f8af"/>
    <ds:schemaRef ds:uri="72b1ad86-611a-4912-ac60-1ccc0f150f76"/>
  </ds:schemaRefs>
</ds:datastoreItem>
</file>

<file path=customXml/itemProps2.xml><?xml version="1.0" encoding="utf-8"?>
<ds:datastoreItem xmlns:ds="http://schemas.openxmlformats.org/officeDocument/2006/customXml" ds:itemID="{D12E87FC-7993-4569-A795-03DE5136BB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73351E-62D2-4EA1-AC55-390307BBF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b1a37-6861-4a22-82bf-45a87042f8af"/>
    <ds:schemaRef ds:uri="72b1ad86-611a-4912-ac60-1ccc0f150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D0CD1B-C781-4D4A-8368-57F0C49C56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VWVJ_Wordtemplate</Template>
  <TotalTime>82</TotalTime>
  <Pages>2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</dc:creator>
  <cp:keywords/>
  <dc:description/>
  <cp:lastModifiedBy>Heidi Castryck</cp:lastModifiedBy>
  <cp:revision>78</cp:revision>
  <cp:lastPrinted>2023-02-08T07:52:00Z</cp:lastPrinted>
  <dcterms:created xsi:type="dcterms:W3CDTF">2023-07-12T06:53:00Z</dcterms:created>
  <dcterms:modified xsi:type="dcterms:W3CDTF">2023-08-05T07:23:00Z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0x0101008ADA8E568FD11E418B28CFB504545DCF</vt:lpwstr>
  </property>
  <property fmtid="{D5CDD505-2E9C-101B-9397-08002B2CF9AE}" pid="3" name="MediaServiceImageTags">
    <vt:lpwstr/>
  </property>
</Properties>
</file>