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63F8" w14:paraId="56952550" w14:textId="77777777" w:rsidTr="00250F68">
        <w:tc>
          <w:tcPr>
            <w:tcW w:w="4531" w:type="dxa"/>
          </w:tcPr>
          <w:p w14:paraId="7CDD5AB8" w14:textId="77777777" w:rsidR="00A363F8" w:rsidRPr="00337DFD" w:rsidRDefault="00A363F8" w:rsidP="00250F68">
            <w:bookmarkStart w:id="0" w:name="BriefMazindeklas"/>
            <w:bookmarkEnd w:id="0"/>
            <w:r w:rsidRPr="00337DFD">
              <w:t>[Logo CLB]</w:t>
            </w:r>
          </w:p>
          <w:p w14:paraId="52EE4C63" w14:textId="77777777" w:rsidR="00A363F8" w:rsidRPr="00337DFD" w:rsidRDefault="00A363F8" w:rsidP="00250F68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1AF5626F" w14:textId="77777777" w:rsidR="00A363F8" w:rsidRPr="00337DFD" w:rsidRDefault="00A363F8" w:rsidP="00250F68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52CE0873" w14:textId="77777777" w:rsidR="00A363F8" w:rsidRPr="00337DFD" w:rsidRDefault="00A363F8" w:rsidP="00250F68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45271299" w14:textId="77777777" w:rsidR="00A363F8" w:rsidRPr="00337DFD" w:rsidRDefault="00A363F8" w:rsidP="00250F68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070143DD" w14:textId="77777777" w:rsidR="00A363F8" w:rsidRPr="00220C15" w:rsidRDefault="00A363F8" w:rsidP="00250F68">
            <w:pPr>
              <w:pStyle w:val="Brieftitel"/>
            </w:pPr>
            <w:r>
              <w:t>Rode hond in de klas</w:t>
            </w:r>
          </w:p>
        </w:tc>
      </w:tr>
    </w:tbl>
    <w:p w14:paraId="32C55876" w14:textId="77777777" w:rsidR="00A363F8" w:rsidRPr="008E27E6" w:rsidRDefault="00A363F8" w:rsidP="00A363F8">
      <w:pPr>
        <w:spacing w:line="276" w:lineRule="auto"/>
        <w:jc w:val="left"/>
        <w:rPr>
          <w:rFonts w:cstheme="minorHAnsi"/>
          <w:b/>
          <w:bCs/>
          <w:sz w:val="22"/>
          <w:szCs w:val="22"/>
        </w:rPr>
      </w:pPr>
    </w:p>
    <w:p w14:paraId="57DF7E02" w14:textId="77777777" w:rsidR="00A363F8" w:rsidRPr="001B678E" w:rsidRDefault="00A363F8" w:rsidP="00A363F8">
      <w:pPr>
        <w:rPr>
          <w:sz w:val="20"/>
          <w:szCs w:val="20"/>
        </w:rPr>
      </w:pPr>
      <w:r w:rsidRPr="001B678E">
        <w:rPr>
          <w:sz w:val="20"/>
          <w:szCs w:val="20"/>
        </w:rPr>
        <w:t>Beste ouder,</w:t>
      </w:r>
      <w:r w:rsidRPr="001B678E">
        <w:rPr>
          <w:sz w:val="20"/>
          <w:szCs w:val="20"/>
        </w:rPr>
        <w:tab/>
      </w:r>
      <w:r w:rsidRPr="001B678E">
        <w:rPr>
          <w:sz w:val="20"/>
          <w:szCs w:val="20"/>
        </w:rPr>
        <w:tab/>
      </w:r>
      <w:r w:rsidRPr="001B678E">
        <w:rPr>
          <w:sz w:val="20"/>
          <w:szCs w:val="20"/>
        </w:rPr>
        <w:tab/>
      </w:r>
      <w:r w:rsidRPr="001B678E">
        <w:rPr>
          <w:sz w:val="20"/>
          <w:szCs w:val="20"/>
        </w:rPr>
        <w:tab/>
      </w:r>
      <w:r w:rsidRPr="001B678E">
        <w:rPr>
          <w:sz w:val="20"/>
          <w:szCs w:val="20"/>
        </w:rPr>
        <w:tab/>
      </w:r>
      <w:r w:rsidRPr="001B678E">
        <w:rPr>
          <w:sz w:val="20"/>
          <w:szCs w:val="20"/>
        </w:rPr>
        <w:tab/>
      </w:r>
      <w:r w:rsidRPr="001B678E">
        <w:rPr>
          <w:sz w:val="20"/>
          <w:szCs w:val="20"/>
        </w:rPr>
        <w:tab/>
        <w:t>Datum:</w:t>
      </w:r>
    </w:p>
    <w:p w14:paraId="33F1F615" w14:textId="77777777" w:rsidR="00A363F8" w:rsidRPr="001B678E" w:rsidRDefault="00A363F8" w:rsidP="00A363F8">
      <w:pPr>
        <w:rPr>
          <w:sz w:val="20"/>
          <w:szCs w:val="20"/>
        </w:rPr>
      </w:pPr>
    </w:p>
    <w:p w14:paraId="647A57EC" w14:textId="35CB5E1A" w:rsidR="00A363F8" w:rsidRPr="001B678E" w:rsidRDefault="00A363F8" w:rsidP="00A363F8">
      <w:pPr>
        <w:rPr>
          <w:sz w:val="20"/>
          <w:szCs w:val="20"/>
        </w:rPr>
      </w:pPr>
      <w:r w:rsidRPr="001B678E">
        <w:rPr>
          <w:sz w:val="20"/>
          <w:szCs w:val="20"/>
        </w:rPr>
        <w:t>In de klas van je kind [</w:t>
      </w:r>
      <w:r w:rsidRPr="001B678E">
        <w:rPr>
          <w:i/>
          <w:iCs/>
          <w:sz w:val="20"/>
          <w:szCs w:val="20"/>
        </w:rPr>
        <w:t>heeft een leerling/hebben meerdere leerlingen]</w:t>
      </w:r>
      <w:r w:rsidRPr="001B678E">
        <w:rPr>
          <w:sz w:val="20"/>
          <w:szCs w:val="20"/>
        </w:rPr>
        <w:t xml:space="preserve"> </w:t>
      </w:r>
      <w:r w:rsidRPr="001B678E">
        <w:rPr>
          <w:b/>
          <w:bCs/>
          <w:sz w:val="20"/>
          <w:szCs w:val="20"/>
        </w:rPr>
        <w:t>rode hond</w:t>
      </w:r>
      <w:r w:rsidR="0015401F" w:rsidRPr="001B678E">
        <w:rPr>
          <w:b/>
          <w:bCs/>
          <w:sz w:val="20"/>
          <w:szCs w:val="20"/>
        </w:rPr>
        <w:t xml:space="preserve"> </w:t>
      </w:r>
      <w:r w:rsidR="0015401F" w:rsidRPr="001B678E">
        <w:rPr>
          <w:sz w:val="20"/>
          <w:szCs w:val="20"/>
        </w:rPr>
        <w:t>of rubella</w:t>
      </w:r>
      <w:r w:rsidRPr="001B678E">
        <w:rPr>
          <w:sz w:val="20"/>
          <w:szCs w:val="20"/>
        </w:rPr>
        <w:t xml:space="preserve">. </w:t>
      </w:r>
    </w:p>
    <w:p w14:paraId="448BDFD6" w14:textId="77777777" w:rsidR="00A363F8" w:rsidRPr="001B678E" w:rsidRDefault="00A363F8" w:rsidP="00A363F8">
      <w:pPr>
        <w:pStyle w:val="Accent"/>
        <w:rPr>
          <w:sz w:val="20"/>
          <w:szCs w:val="20"/>
          <w:lang w:val="nl-BE"/>
        </w:rPr>
      </w:pPr>
      <w:r w:rsidRPr="001B678E">
        <w:rPr>
          <w:sz w:val="20"/>
          <w:szCs w:val="20"/>
          <w:lang w:val="nl-BE"/>
        </w:rPr>
        <w:t>Wat is rode hond?</w:t>
      </w:r>
    </w:p>
    <w:p w14:paraId="4516EC2F" w14:textId="77777777" w:rsidR="00A363F8" w:rsidRPr="001B678E" w:rsidRDefault="00A363F8" w:rsidP="00A363F8">
      <w:pPr>
        <w:pStyle w:val="Opsomming2"/>
        <w:rPr>
          <w:sz w:val="20"/>
          <w:szCs w:val="20"/>
          <w:lang w:val="nl-BE"/>
        </w:rPr>
      </w:pPr>
      <w:r w:rsidRPr="001B678E">
        <w:rPr>
          <w:sz w:val="20"/>
          <w:szCs w:val="20"/>
          <w:lang w:val="nl-BE"/>
        </w:rPr>
        <w:t>Rode hond krijg je door een virus. Het is heel besmettelijk.</w:t>
      </w:r>
    </w:p>
    <w:p w14:paraId="1B6F9FF1" w14:textId="77777777" w:rsidR="00A363F8" w:rsidRPr="001B678E" w:rsidRDefault="00A363F8" w:rsidP="00A363F8">
      <w:pPr>
        <w:pStyle w:val="Opsomming2"/>
        <w:rPr>
          <w:sz w:val="20"/>
          <w:szCs w:val="20"/>
          <w:lang w:val="nl-BE"/>
        </w:rPr>
      </w:pPr>
      <w:r w:rsidRPr="001B678E">
        <w:rPr>
          <w:sz w:val="20"/>
          <w:szCs w:val="20"/>
          <w:lang w:val="nl-BE"/>
        </w:rPr>
        <w:t xml:space="preserve">Deze klachten komen vaak voor: </w:t>
      </w:r>
    </w:p>
    <w:p w14:paraId="2457A45D" w14:textId="77777777" w:rsidR="00A363F8" w:rsidRPr="001B678E" w:rsidRDefault="00A363F8" w:rsidP="00A363F8">
      <w:pPr>
        <w:pStyle w:val="Opsomming3"/>
        <w:rPr>
          <w:sz w:val="20"/>
          <w:szCs w:val="20"/>
        </w:rPr>
      </w:pPr>
      <w:r w:rsidRPr="001B678E">
        <w:rPr>
          <w:sz w:val="20"/>
          <w:szCs w:val="20"/>
        </w:rPr>
        <w:t xml:space="preserve">Koorts </w:t>
      </w:r>
    </w:p>
    <w:p w14:paraId="51494605" w14:textId="0F9F8EC6" w:rsidR="00A363F8" w:rsidRPr="001B678E" w:rsidRDefault="0040235A" w:rsidP="00A363F8">
      <w:pPr>
        <w:pStyle w:val="Opsomming3"/>
        <w:rPr>
          <w:sz w:val="20"/>
          <w:szCs w:val="20"/>
        </w:rPr>
      </w:pPr>
      <w:r w:rsidRPr="001B678E">
        <w:rPr>
          <w:sz w:val="20"/>
          <w:szCs w:val="20"/>
        </w:rPr>
        <w:t>Rode h</w:t>
      </w:r>
      <w:r w:rsidR="00A363F8" w:rsidRPr="001B678E">
        <w:rPr>
          <w:sz w:val="20"/>
          <w:szCs w:val="20"/>
        </w:rPr>
        <w:t>uiduitslag</w:t>
      </w:r>
    </w:p>
    <w:p w14:paraId="03101D8A" w14:textId="532B49D5" w:rsidR="00A363F8" w:rsidRPr="001B678E" w:rsidRDefault="0040235A" w:rsidP="00A363F8">
      <w:pPr>
        <w:pStyle w:val="Opsomming3"/>
        <w:rPr>
          <w:sz w:val="20"/>
          <w:szCs w:val="20"/>
        </w:rPr>
      </w:pPr>
      <w:r w:rsidRPr="001B678E">
        <w:rPr>
          <w:sz w:val="20"/>
          <w:szCs w:val="20"/>
        </w:rPr>
        <w:t>Neusverkoudheid</w:t>
      </w:r>
    </w:p>
    <w:p w14:paraId="58051D30" w14:textId="70CC4AA2" w:rsidR="0040235A" w:rsidRPr="001B678E" w:rsidRDefault="0040235A" w:rsidP="00A363F8">
      <w:pPr>
        <w:pStyle w:val="Opsomming3"/>
        <w:rPr>
          <w:sz w:val="20"/>
          <w:szCs w:val="20"/>
        </w:rPr>
      </w:pPr>
      <w:r w:rsidRPr="001B678E">
        <w:rPr>
          <w:sz w:val="20"/>
          <w:szCs w:val="20"/>
        </w:rPr>
        <w:t>Vergrote lymfeklieren</w:t>
      </w:r>
    </w:p>
    <w:p w14:paraId="1C49E3F1" w14:textId="77777777" w:rsidR="00A363F8" w:rsidRPr="001B678E" w:rsidRDefault="00A363F8" w:rsidP="00A363F8">
      <w:pPr>
        <w:pStyle w:val="Opsomming2"/>
        <w:rPr>
          <w:sz w:val="20"/>
          <w:szCs w:val="20"/>
          <w:lang w:val="nl-BE"/>
        </w:rPr>
      </w:pPr>
      <w:r w:rsidRPr="001B678E">
        <w:rPr>
          <w:sz w:val="20"/>
          <w:szCs w:val="20"/>
          <w:lang w:val="nl-BE"/>
        </w:rPr>
        <w:t>Rode hond tijdens het begin van de zwangerschap (tot 20 weken) kan ernstige afwijkingen bij het ongeboren kind veroorzaken.</w:t>
      </w:r>
    </w:p>
    <w:p w14:paraId="59BA5FDB" w14:textId="652D02AE" w:rsidR="00A363F8" w:rsidRPr="001B678E" w:rsidRDefault="00A363F8" w:rsidP="00A363F8">
      <w:pPr>
        <w:pStyle w:val="Opsomming2"/>
        <w:rPr>
          <w:sz w:val="20"/>
          <w:szCs w:val="20"/>
          <w:lang w:val="nl-BE"/>
        </w:rPr>
      </w:pPr>
      <w:r w:rsidRPr="001B678E">
        <w:rPr>
          <w:sz w:val="20"/>
          <w:szCs w:val="20"/>
          <w:lang w:val="nl-BE"/>
        </w:rPr>
        <w:t xml:space="preserve">In Vlaanderen krijgen kinderen twee vaccinaties tegen rode hond. Ze krijgen </w:t>
      </w:r>
      <w:r w:rsidR="002A11B7">
        <w:rPr>
          <w:sz w:val="20"/>
          <w:szCs w:val="20"/>
          <w:lang w:val="nl-BE"/>
        </w:rPr>
        <w:t xml:space="preserve">de </w:t>
      </w:r>
      <w:r w:rsidRPr="001B678E">
        <w:rPr>
          <w:sz w:val="20"/>
          <w:szCs w:val="20"/>
          <w:lang w:val="nl-BE"/>
        </w:rPr>
        <w:t xml:space="preserve">eerste vaccinatie als baby en </w:t>
      </w:r>
      <w:r w:rsidR="002A11B7">
        <w:rPr>
          <w:sz w:val="20"/>
          <w:szCs w:val="20"/>
          <w:lang w:val="nl-BE"/>
        </w:rPr>
        <w:t>de</w:t>
      </w:r>
      <w:r w:rsidRPr="001B678E">
        <w:rPr>
          <w:sz w:val="20"/>
          <w:szCs w:val="20"/>
          <w:lang w:val="nl-BE"/>
        </w:rPr>
        <w:t xml:space="preserve"> tweede in het </w:t>
      </w:r>
      <w:r w:rsidR="00EA0141" w:rsidRPr="001B678E">
        <w:rPr>
          <w:sz w:val="20"/>
          <w:szCs w:val="20"/>
          <w:lang w:val="nl-BE"/>
        </w:rPr>
        <w:t>vierde</w:t>
      </w:r>
      <w:r w:rsidRPr="001B678E">
        <w:rPr>
          <w:sz w:val="20"/>
          <w:szCs w:val="20"/>
          <w:lang w:val="nl-BE"/>
        </w:rPr>
        <w:t xml:space="preserve"> leerjaar. </w:t>
      </w:r>
    </w:p>
    <w:p w14:paraId="5DFC3417" w14:textId="77777777" w:rsidR="00A363F8" w:rsidRPr="001B678E" w:rsidRDefault="00A363F8" w:rsidP="00A363F8">
      <w:pPr>
        <w:pStyle w:val="Accent"/>
        <w:rPr>
          <w:sz w:val="20"/>
          <w:szCs w:val="20"/>
        </w:rPr>
      </w:pPr>
      <w:r w:rsidRPr="001B678E">
        <w:rPr>
          <w:sz w:val="20"/>
          <w:szCs w:val="20"/>
        </w:rPr>
        <w:t>Wat kan je doen?</w:t>
      </w:r>
    </w:p>
    <w:p w14:paraId="2F6746E6" w14:textId="107053DB" w:rsidR="00A363F8" w:rsidRPr="001B678E" w:rsidRDefault="00A363F8" w:rsidP="00A363F8">
      <w:pPr>
        <w:pStyle w:val="Opsomming2"/>
        <w:rPr>
          <w:sz w:val="20"/>
          <w:szCs w:val="20"/>
          <w:lang w:val="nl-BE"/>
        </w:rPr>
      </w:pPr>
      <w:r w:rsidRPr="001B678E">
        <w:rPr>
          <w:sz w:val="20"/>
          <w:szCs w:val="20"/>
          <w:lang w:val="nl-BE"/>
        </w:rPr>
        <w:t xml:space="preserve">Let de volgende </w:t>
      </w:r>
      <w:r w:rsidR="007D7A6E" w:rsidRPr="001B678E">
        <w:rPr>
          <w:b/>
          <w:bCs/>
          <w:sz w:val="20"/>
          <w:szCs w:val="20"/>
          <w:lang w:val="nl-BE"/>
        </w:rPr>
        <w:t>drie</w:t>
      </w:r>
      <w:r w:rsidRPr="001B678E">
        <w:rPr>
          <w:b/>
          <w:bCs/>
          <w:sz w:val="20"/>
          <w:szCs w:val="20"/>
          <w:lang w:val="nl-BE"/>
        </w:rPr>
        <w:t xml:space="preserve"> weken</w:t>
      </w:r>
      <w:r w:rsidRPr="001B678E">
        <w:rPr>
          <w:sz w:val="20"/>
          <w:szCs w:val="20"/>
          <w:lang w:val="nl-BE"/>
        </w:rPr>
        <w:t xml:space="preserve"> goed op je kind. Heeft je kind koorts? Heeft je kind huiduitslag? </w:t>
      </w:r>
      <w:r w:rsidR="00085C59" w:rsidRPr="001B678E">
        <w:rPr>
          <w:sz w:val="20"/>
          <w:szCs w:val="20"/>
          <w:lang w:val="nl-BE"/>
        </w:rPr>
        <w:t>Raadpleeg</w:t>
      </w:r>
      <w:r w:rsidRPr="001B678E">
        <w:rPr>
          <w:sz w:val="20"/>
          <w:szCs w:val="20"/>
          <w:lang w:val="nl-BE"/>
        </w:rPr>
        <w:t xml:space="preserve"> je (huis)arts. Neem zeker deze brief mee naar de arts.</w:t>
      </w:r>
      <w:r w:rsidRPr="001B678E">
        <w:rPr>
          <w:rStyle w:val="Voetnootmarkering"/>
          <w:rFonts w:cstheme="minorHAnsi"/>
          <w:color w:val="000000"/>
          <w:sz w:val="20"/>
          <w:szCs w:val="20"/>
        </w:rPr>
        <w:footnoteReference w:id="1"/>
      </w:r>
    </w:p>
    <w:p w14:paraId="2817B8A7" w14:textId="1B510556" w:rsidR="00A363F8" w:rsidRPr="001B678E" w:rsidRDefault="00A363F8" w:rsidP="00A363F8">
      <w:pPr>
        <w:pStyle w:val="Opsomming2"/>
        <w:rPr>
          <w:sz w:val="20"/>
          <w:szCs w:val="20"/>
          <w:lang w:val="nl-BE"/>
        </w:rPr>
      </w:pPr>
      <w:r w:rsidRPr="001B678E">
        <w:rPr>
          <w:sz w:val="20"/>
          <w:szCs w:val="20"/>
          <w:lang w:val="nl-BE"/>
        </w:rPr>
        <w:t xml:space="preserve">Ben je zwanger? En had je contact met iemand met rode hond? </w:t>
      </w:r>
      <w:r w:rsidR="00085C59" w:rsidRPr="001B678E">
        <w:rPr>
          <w:sz w:val="20"/>
          <w:szCs w:val="20"/>
          <w:lang w:val="nl-BE"/>
        </w:rPr>
        <w:t>Raadpleeg</w:t>
      </w:r>
      <w:r w:rsidRPr="001B678E">
        <w:rPr>
          <w:sz w:val="20"/>
          <w:szCs w:val="20"/>
          <w:lang w:val="nl-BE"/>
        </w:rPr>
        <w:t xml:space="preserve"> je (huis)arts.</w:t>
      </w:r>
    </w:p>
    <w:p w14:paraId="3113A301" w14:textId="77777777" w:rsidR="00A363F8" w:rsidRPr="001B678E" w:rsidRDefault="00A363F8" w:rsidP="00A363F8">
      <w:pPr>
        <w:pStyle w:val="Opsomming2"/>
        <w:rPr>
          <w:sz w:val="20"/>
          <w:szCs w:val="20"/>
          <w:lang w:val="nl-BE"/>
        </w:rPr>
      </w:pPr>
      <w:r w:rsidRPr="001B678E">
        <w:rPr>
          <w:sz w:val="20"/>
          <w:szCs w:val="20"/>
          <w:lang w:val="nl-BE"/>
        </w:rPr>
        <w:lastRenderedPageBreak/>
        <w:t xml:space="preserve">Let samen met je kind op goede hygiëne: </w:t>
      </w:r>
    </w:p>
    <w:p w14:paraId="59612A04" w14:textId="77777777" w:rsidR="00A363F8" w:rsidRPr="001B678E" w:rsidRDefault="00A363F8" w:rsidP="00A363F8">
      <w:pPr>
        <w:pStyle w:val="Opsomming3"/>
        <w:rPr>
          <w:sz w:val="20"/>
          <w:szCs w:val="20"/>
        </w:rPr>
      </w:pPr>
      <w:r w:rsidRPr="001B678E">
        <w:rPr>
          <w:sz w:val="20"/>
          <w:szCs w:val="20"/>
        </w:rPr>
        <w:t xml:space="preserve">Was vaak de handen. </w:t>
      </w:r>
    </w:p>
    <w:p w14:paraId="7F95AE52" w14:textId="77777777" w:rsidR="00A363F8" w:rsidRPr="001B678E" w:rsidRDefault="00A363F8" w:rsidP="00A363F8">
      <w:pPr>
        <w:pStyle w:val="Opsomming3"/>
        <w:rPr>
          <w:sz w:val="20"/>
          <w:szCs w:val="20"/>
        </w:rPr>
      </w:pPr>
      <w:r w:rsidRPr="001B678E">
        <w:rPr>
          <w:sz w:val="20"/>
          <w:szCs w:val="20"/>
        </w:rPr>
        <w:t>Snuit de neus met papieren zakdoekjes.</w:t>
      </w:r>
    </w:p>
    <w:p w14:paraId="2C4D7BF2" w14:textId="77777777" w:rsidR="00A363F8" w:rsidRPr="001B678E" w:rsidRDefault="00A363F8" w:rsidP="00A363F8">
      <w:pPr>
        <w:pStyle w:val="Opsomming3"/>
        <w:rPr>
          <w:sz w:val="20"/>
          <w:szCs w:val="20"/>
        </w:rPr>
      </w:pPr>
      <w:r w:rsidRPr="001B678E">
        <w:rPr>
          <w:sz w:val="20"/>
          <w:szCs w:val="20"/>
        </w:rPr>
        <w:t>Hoest en nies in de elleboog.</w:t>
      </w:r>
    </w:p>
    <w:p w14:paraId="3398CC01" w14:textId="77777777" w:rsidR="00A363F8" w:rsidRPr="001B678E" w:rsidRDefault="00A363F8" w:rsidP="00A363F8">
      <w:pPr>
        <w:pStyle w:val="Accent"/>
        <w:rPr>
          <w:sz w:val="20"/>
          <w:szCs w:val="20"/>
          <w:lang w:val="nl-BE"/>
        </w:rPr>
      </w:pPr>
      <w:r w:rsidRPr="001B678E">
        <w:rPr>
          <w:sz w:val="20"/>
          <w:szCs w:val="20"/>
          <w:lang w:val="nl-BE"/>
        </w:rPr>
        <w:t>Wat moet je doen als je kind rode hond heeft?</w:t>
      </w:r>
    </w:p>
    <w:p w14:paraId="07D71B15" w14:textId="77777777" w:rsidR="00A363F8" w:rsidRPr="001B678E" w:rsidRDefault="00A363F8" w:rsidP="00A363F8">
      <w:pPr>
        <w:pStyle w:val="Opsomming2"/>
        <w:rPr>
          <w:sz w:val="20"/>
          <w:szCs w:val="20"/>
          <w:lang w:val="nl-BE"/>
        </w:rPr>
      </w:pPr>
      <w:r w:rsidRPr="001B678E">
        <w:rPr>
          <w:sz w:val="20"/>
          <w:szCs w:val="20"/>
          <w:lang w:val="nl-BE"/>
        </w:rPr>
        <w:t>Volg het advies van je (huis)arts.</w:t>
      </w:r>
    </w:p>
    <w:p w14:paraId="6236AA80" w14:textId="5A77DD47" w:rsidR="00A363F8" w:rsidRPr="001B678E" w:rsidRDefault="0071022A" w:rsidP="00A363F8">
      <w:pPr>
        <w:pStyle w:val="Opsomming2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Vermijd contact met</w:t>
      </w:r>
      <w:r w:rsidR="00A363F8" w:rsidRPr="001B678E">
        <w:rPr>
          <w:sz w:val="20"/>
          <w:szCs w:val="20"/>
          <w:lang w:val="nl-BE"/>
        </w:rPr>
        <w:t xml:space="preserve"> zwangere vrouwen.</w:t>
      </w:r>
    </w:p>
    <w:p w14:paraId="6637E157" w14:textId="77777777" w:rsidR="00A363F8" w:rsidRPr="001B678E" w:rsidRDefault="00A363F8" w:rsidP="00A363F8">
      <w:pPr>
        <w:pStyle w:val="Opsomming2"/>
        <w:rPr>
          <w:sz w:val="20"/>
          <w:szCs w:val="20"/>
        </w:rPr>
      </w:pPr>
      <w:r w:rsidRPr="001B678E">
        <w:rPr>
          <w:sz w:val="20"/>
          <w:szCs w:val="20"/>
        </w:rPr>
        <w:t>Verwittig het CLB</w:t>
      </w:r>
      <w:r w:rsidRPr="001B678E">
        <w:rPr>
          <w:b/>
          <w:bCs/>
          <w:sz w:val="20"/>
          <w:szCs w:val="20"/>
        </w:rPr>
        <w:t>.</w:t>
      </w:r>
      <w:r w:rsidRPr="001B678E">
        <w:rPr>
          <w:sz w:val="20"/>
          <w:szCs w:val="20"/>
        </w:rPr>
        <w:t xml:space="preserve"> </w:t>
      </w:r>
    </w:p>
    <w:p w14:paraId="08CCB594" w14:textId="77777777" w:rsidR="00A363F8" w:rsidRPr="001B678E" w:rsidRDefault="00A363F8" w:rsidP="00A363F8">
      <w:pPr>
        <w:pStyle w:val="Accent"/>
        <w:rPr>
          <w:sz w:val="20"/>
          <w:szCs w:val="20"/>
        </w:rPr>
      </w:pPr>
      <w:r w:rsidRPr="001B678E">
        <w:rPr>
          <w:sz w:val="20"/>
          <w:szCs w:val="20"/>
        </w:rPr>
        <w:t>Heb je nog vragen?</w:t>
      </w:r>
    </w:p>
    <w:p w14:paraId="305EA29E" w14:textId="77777777" w:rsidR="00A363F8" w:rsidRPr="001B678E" w:rsidRDefault="00A363F8" w:rsidP="00A363F8">
      <w:pPr>
        <w:rPr>
          <w:sz w:val="20"/>
          <w:szCs w:val="20"/>
        </w:rPr>
      </w:pPr>
      <w:r w:rsidRPr="001B678E">
        <w:rPr>
          <w:sz w:val="20"/>
          <w:szCs w:val="20"/>
        </w:rPr>
        <w:t xml:space="preserve">Bel naar het </w:t>
      </w:r>
      <w:r w:rsidRPr="001B678E">
        <w:rPr>
          <w:b/>
          <w:bCs/>
          <w:sz w:val="20"/>
          <w:szCs w:val="20"/>
        </w:rPr>
        <w:t>CLB:</w:t>
      </w:r>
      <w:r w:rsidRPr="001B678E">
        <w:rPr>
          <w:sz w:val="20"/>
          <w:szCs w:val="20"/>
        </w:rPr>
        <w:t xml:space="preserve">... </w:t>
      </w:r>
    </w:p>
    <w:p w14:paraId="3991558D" w14:textId="77777777" w:rsidR="00A363F8" w:rsidRPr="001B678E" w:rsidRDefault="00A363F8" w:rsidP="00A363F8">
      <w:pPr>
        <w:rPr>
          <w:sz w:val="20"/>
          <w:szCs w:val="20"/>
        </w:rPr>
      </w:pPr>
    </w:p>
    <w:p w14:paraId="178BC702" w14:textId="77777777" w:rsidR="00A363F8" w:rsidRPr="001B678E" w:rsidRDefault="00A363F8" w:rsidP="00A363F8">
      <w:pPr>
        <w:rPr>
          <w:sz w:val="20"/>
          <w:szCs w:val="20"/>
        </w:rPr>
      </w:pPr>
      <w:r w:rsidRPr="001B678E">
        <w:rPr>
          <w:sz w:val="20"/>
          <w:szCs w:val="20"/>
        </w:rPr>
        <w:t xml:space="preserve">Met vriendelijke groeten, </w:t>
      </w:r>
    </w:p>
    <w:p w14:paraId="685E67D3" w14:textId="77777777" w:rsidR="00A363F8" w:rsidRPr="004B30A0" w:rsidRDefault="00A363F8" w:rsidP="00A363F8">
      <w:r w:rsidRPr="001B678E">
        <w:rPr>
          <w:sz w:val="20"/>
          <w:szCs w:val="20"/>
        </w:rPr>
        <w:t>de CLB-arts</w:t>
      </w:r>
    </w:p>
    <w:p w14:paraId="08C1EA2A" w14:textId="77777777" w:rsidR="00A363F8" w:rsidRPr="00AF391D" w:rsidRDefault="00A363F8" w:rsidP="00A363F8">
      <w:pPr>
        <w:spacing w:after="200" w:line="276" w:lineRule="auto"/>
        <w:jc w:val="left"/>
        <w:rPr>
          <w:rFonts w:cstheme="minorHAnsi"/>
          <w:color w:val="0000FF"/>
          <w:u w:val="single"/>
        </w:rPr>
      </w:pPr>
    </w:p>
    <w:p w14:paraId="1240FEF0" w14:textId="77777777" w:rsidR="00A363F8" w:rsidRPr="00B860B5" w:rsidRDefault="00A363F8" w:rsidP="00A363F8">
      <w:pPr>
        <w:ind w:firstLine="708"/>
        <w:rPr>
          <w:lang w:eastAsia="nl-BE"/>
        </w:rPr>
      </w:pPr>
    </w:p>
    <w:p w14:paraId="62810112" w14:textId="77777777" w:rsidR="00A363F8" w:rsidRDefault="00A363F8" w:rsidP="00A363F8">
      <w:pPr>
        <w:pStyle w:val="Link"/>
        <w:rPr>
          <w:lang w:val="nl-BE"/>
        </w:rPr>
      </w:pPr>
    </w:p>
    <w:p w14:paraId="0A12FF1C" w14:textId="77777777" w:rsidR="00A363F8" w:rsidRDefault="00A363F8" w:rsidP="00A363F8">
      <w:pPr>
        <w:spacing w:before="0" w:after="160" w:line="259" w:lineRule="auto"/>
        <w:jc w:val="left"/>
        <w:rPr>
          <w:color w:val="5F7B7B" w:themeColor="text2"/>
          <w:u w:val="single"/>
          <w:lang w:eastAsia="nl-BE"/>
        </w:rPr>
      </w:pPr>
    </w:p>
    <w:p w14:paraId="7540B5FF" w14:textId="77777777" w:rsidR="00334F4F" w:rsidRPr="008E27E6" w:rsidRDefault="00334F4F" w:rsidP="00334F4F">
      <w:pPr>
        <w:spacing w:line="276" w:lineRule="auto"/>
        <w:jc w:val="left"/>
        <w:rPr>
          <w:rFonts w:cstheme="minorHAnsi"/>
          <w:b/>
          <w:bCs/>
          <w:sz w:val="22"/>
          <w:szCs w:val="22"/>
        </w:rPr>
      </w:pPr>
    </w:p>
    <w:p w14:paraId="6C0DCE9C" w14:textId="77777777" w:rsidR="00E31D38" w:rsidRDefault="00E31D38">
      <w:pPr>
        <w:spacing w:before="0" w:after="160" w:line="259" w:lineRule="auto"/>
        <w:jc w:val="left"/>
        <w:rPr>
          <w:color w:val="5F7B7B" w:themeColor="text2"/>
          <w:u w:val="single"/>
          <w:lang w:eastAsia="nl-BE"/>
        </w:rPr>
      </w:pPr>
    </w:p>
    <w:sectPr w:rsidR="00E31D38" w:rsidSect="001749B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6B5A" w14:textId="77777777" w:rsidR="0000057E" w:rsidRDefault="0000057E" w:rsidP="0051088C">
      <w:r>
        <w:separator/>
      </w:r>
    </w:p>
  </w:endnote>
  <w:endnote w:type="continuationSeparator" w:id="0">
    <w:p w14:paraId="3BB33C20" w14:textId="77777777" w:rsidR="0000057E" w:rsidRDefault="0000057E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BDA1" w14:textId="70CFCD66" w:rsidR="00566BDB" w:rsidRPr="00310172" w:rsidRDefault="001C532D" w:rsidP="00673618">
    <w:pPr>
      <w:pStyle w:val="Voetnoten"/>
      <w:rPr>
        <w:rStyle w:val="LinkChar"/>
        <w:color w:val="auto"/>
        <w:u w:val="none"/>
        <w:lang w:val="nl-BE" w:eastAsia="en-US"/>
      </w:rPr>
    </w:pPr>
    <w:r>
      <w:rPr>
        <w:rStyle w:val="LinkChar"/>
        <w:color w:val="auto"/>
        <w:u w:val="none"/>
        <w:lang w:val="nl-BE" w:eastAsia="en-US"/>
      </w:rPr>
      <w:t>Versie 07-2023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703D" w14:textId="77777777" w:rsidR="0000057E" w:rsidRDefault="0000057E" w:rsidP="0051088C">
      <w:r>
        <w:separator/>
      </w:r>
    </w:p>
  </w:footnote>
  <w:footnote w:type="continuationSeparator" w:id="0">
    <w:p w14:paraId="6250173F" w14:textId="77777777" w:rsidR="0000057E" w:rsidRDefault="0000057E" w:rsidP="0051088C">
      <w:r>
        <w:continuationSeparator/>
      </w:r>
    </w:p>
  </w:footnote>
  <w:footnote w:id="1">
    <w:p w14:paraId="4367034C" w14:textId="77777777" w:rsidR="00F2422D" w:rsidRDefault="00A363F8" w:rsidP="00F2422D">
      <w:pPr>
        <w:pStyle w:val="Voetnoten"/>
      </w:pPr>
      <w:r>
        <w:rPr>
          <w:rStyle w:val="Voetnootmarkering"/>
        </w:rPr>
        <w:footnoteRef/>
      </w:r>
      <w:r>
        <w:t xml:space="preserve"> </w:t>
      </w:r>
      <w:r w:rsidRPr="00A933E2">
        <w:rPr>
          <w:rFonts w:cstheme="minorHAnsi"/>
        </w:rPr>
        <w:t xml:space="preserve">Voor de arts: meer info over </w:t>
      </w:r>
      <w:r>
        <w:rPr>
          <w:rFonts w:cstheme="minorHAnsi"/>
        </w:rPr>
        <w:t>rode hond</w:t>
      </w:r>
      <w:r w:rsidRPr="00A933E2">
        <w:rPr>
          <w:rFonts w:cstheme="minorHAnsi"/>
        </w:rPr>
        <w:t xml:space="preserve"> vindt u op </w:t>
      </w:r>
      <w:hyperlink r:id="rId1" w:history="1">
        <w:r w:rsidR="00F2422D" w:rsidRPr="001B678E">
          <w:rPr>
            <w:rStyle w:val="LinkChar"/>
            <w:lang w:val="nl-BE"/>
          </w:rPr>
          <w:t>www.zorg-en-gezondheid.be/per-domein/infectieziekten-en-vaccinaties/rubella-rode-hond</w:t>
        </w:r>
      </w:hyperlink>
    </w:p>
    <w:p w14:paraId="15D19A69" w14:textId="61F64396" w:rsidR="00A363F8" w:rsidRDefault="00A363F8" w:rsidP="00A363F8">
      <w:pPr>
        <w:pStyle w:val="Voetnoten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000000" w:rsidP="0051088C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0EFB09D8" w:rsidR="00A27BBB" w:rsidRDefault="00000000" w:rsidP="0051088C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-141.35pt;margin-top:-74.5pt;width:595.2pt;height:841.9pt;z-index:-251650048;mso-wrap-edited:f;mso-width-percent:0;mso-height-percent:0;mso-position-horizontal-relative:margin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000000" w:rsidP="0051088C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in;height:1in" o:bullet="t">
        <v:imagedata r:id="rId1" o:title="Bullet-geel-01"/>
      </v:shape>
    </w:pict>
  </w:numPicBullet>
  <w:numPicBullet w:numPicBulletId="1">
    <w:pict>
      <v:shape id="_x0000_i1053" type="#_x0000_t75" style="width:1in;height:1in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81316A"/>
    <w:multiLevelType w:val="hybridMultilevel"/>
    <w:tmpl w:val="B7502EC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BB102F"/>
    <w:multiLevelType w:val="hybridMultilevel"/>
    <w:tmpl w:val="265C12E8"/>
    <w:lvl w:ilvl="0" w:tplc="A88EBE0C">
      <w:start w:val="1"/>
      <w:numFmt w:val="bullet"/>
      <w:pStyle w:val="Opsomming1"/>
      <w:lvlText w:val=""/>
      <w:lvlJc w:val="left"/>
      <w:pPr>
        <w:ind w:left="3478" w:hanging="360"/>
      </w:pPr>
      <w:rPr>
        <w:rFonts w:ascii="Symbol" w:hAnsi="Symbol" w:hint="default"/>
        <w:color w:val="5F7B7B" w:themeColor="text2"/>
        <w:sz w:val="18"/>
        <w:szCs w:val="18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9202B1"/>
    <w:multiLevelType w:val="hybridMultilevel"/>
    <w:tmpl w:val="578E6E1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67E4C"/>
    <w:multiLevelType w:val="hybridMultilevel"/>
    <w:tmpl w:val="D910F704"/>
    <w:lvl w:ilvl="0" w:tplc="E9702B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496A8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898BC0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C4E8B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89A12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C5AE7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30E42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F0BCFC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88833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7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 w15:restartNumberingAfterBreak="0">
    <w:nsid w:val="3BAD2AD4"/>
    <w:multiLevelType w:val="hybridMultilevel"/>
    <w:tmpl w:val="57CA31E0"/>
    <w:lvl w:ilvl="0" w:tplc="6722FD70">
      <w:start w:val="4"/>
      <w:numFmt w:val="bullet"/>
      <w:lvlText w:val="-"/>
      <w:lvlJc w:val="left"/>
      <w:pPr>
        <w:ind w:left="720" w:hanging="360"/>
      </w:pPr>
      <w:rPr>
        <w:rFonts w:ascii="Verdana Pro" w:eastAsiaTheme="minorHAnsi" w:hAnsi="Verdana Pro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4752AE"/>
    <w:multiLevelType w:val="hybridMultilevel"/>
    <w:tmpl w:val="F4AAA21C"/>
    <w:lvl w:ilvl="0" w:tplc="ECAC4972">
      <w:numFmt w:val="bullet"/>
      <w:lvlText w:val="-"/>
      <w:lvlJc w:val="left"/>
      <w:pPr>
        <w:ind w:left="720" w:hanging="360"/>
      </w:pPr>
      <w:rPr>
        <w:rFonts w:ascii="Verdana Pro" w:eastAsiaTheme="minorHAnsi" w:hAnsi="Verdana Pr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E1688"/>
    <w:multiLevelType w:val="hybridMultilevel"/>
    <w:tmpl w:val="2EF61A4A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E2AEE0FC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8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24F94"/>
    <w:multiLevelType w:val="hybridMultilevel"/>
    <w:tmpl w:val="21E8286A"/>
    <w:lvl w:ilvl="0" w:tplc="B974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F35D4"/>
    <w:multiLevelType w:val="hybridMultilevel"/>
    <w:tmpl w:val="0308A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12948"/>
    <w:multiLevelType w:val="hybridMultilevel"/>
    <w:tmpl w:val="ECE80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11F9C"/>
    <w:multiLevelType w:val="hybridMultilevel"/>
    <w:tmpl w:val="639E035E"/>
    <w:lvl w:ilvl="0" w:tplc="FFFFFFFF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44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9"/>
  </w:num>
  <w:num w:numId="2" w16cid:durableId="704019734">
    <w:abstractNumId w:val="3"/>
  </w:num>
  <w:num w:numId="3" w16cid:durableId="1162694993">
    <w:abstractNumId w:val="31"/>
  </w:num>
  <w:num w:numId="4" w16cid:durableId="310990520">
    <w:abstractNumId w:val="17"/>
  </w:num>
  <w:num w:numId="5" w16cid:durableId="328486136">
    <w:abstractNumId w:val="27"/>
  </w:num>
  <w:num w:numId="6" w16cid:durableId="1244609893">
    <w:abstractNumId w:val="8"/>
  </w:num>
  <w:num w:numId="7" w16cid:durableId="1304579944">
    <w:abstractNumId w:val="6"/>
  </w:num>
  <w:num w:numId="8" w16cid:durableId="2092383650">
    <w:abstractNumId w:val="11"/>
  </w:num>
  <w:num w:numId="9" w16cid:durableId="544606343">
    <w:abstractNumId w:val="21"/>
  </w:num>
  <w:num w:numId="10" w16cid:durableId="1756124828">
    <w:abstractNumId w:val="46"/>
  </w:num>
  <w:num w:numId="11" w16cid:durableId="189879124">
    <w:abstractNumId w:val="0"/>
  </w:num>
  <w:num w:numId="12" w16cid:durableId="1490825842">
    <w:abstractNumId w:val="2"/>
  </w:num>
  <w:num w:numId="13" w16cid:durableId="1233077509">
    <w:abstractNumId w:val="10"/>
  </w:num>
  <w:num w:numId="14" w16cid:durableId="1268585465">
    <w:abstractNumId w:val="15"/>
  </w:num>
  <w:num w:numId="15" w16cid:durableId="1820266545">
    <w:abstractNumId w:val="32"/>
  </w:num>
  <w:num w:numId="16" w16cid:durableId="1675767577">
    <w:abstractNumId w:val="33"/>
  </w:num>
  <w:num w:numId="17" w16cid:durableId="175459936">
    <w:abstractNumId w:val="44"/>
  </w:num>
  <w:num w:numId="18" w16cid:durableId="1999529246">
    <w:abstractNumId w:val="18"/>
  </w:num>
  <w:num w:numId="19" w16cid:durableId="1964925652">
    <w:abstractNumId w:val="4"/>
  </w:num>
  <w:num w:numId="20" w16cid:durableId="710960959">
    <w:abstractNumId w:val="13"/>
  </w:num>
  <w:num w:numId="21" w16cid:durableId="465516534">
    <w:abstractNumId w:val="22"/>
  </w:num>
  <w:num w:numId="22" w16cid:durableId="249584458">
    <w:abstractNumId w:val="42"/>
  </w:num>
  <w:num w:numId="23" w16cid:durableId="2037347570">
    <w:abstractNumId w:val="37"/>
  </w:num>
  <w:num w:numId="24" w16cid:durableId="1061054899">
    <w:abstractNumId w:val="45"/>
  </w:num>
  <w:num w:numId="25" w16cid:durableId="1471361716">
    <w:abstractNumId w:val="25"/>
  </w:num>
  <w:num w:numId="26" w16cid:durableId="1565867609">
    <w:abstractNumId w:val="29"/>
  </w:num>
  <w:num w:numId="27" w16cid:durableId="172886968">
    <w:abstractNumId w:val="40"/>
  </w:num>
  <w:num w:numId="28" w16cid:durableId="1172648536">
    <w:abstractNumId w:val="34"/>
  </w:num>
  <w:num w:numId="29" w16cid:durableId="284770871">
    <w:abstractNumId w:val="7"/>
  </w:num>
  <w:num w:numId="30" w16cid:durableId="288240446">
    <w:abstractNumId w:val="30"/>
  </w:num>
  <w:num w:numId="31" w16cid:durableId="1812939386">
    <w:abstractNumId w:val="39"/>
  </w:num>
  <w:num w:numId="32" w16cid:durableId="64190247">
    <w:abstractNumId w:val="5"/>
  </w:num>
  <w:num w:numId="33" w16cid:durableId="1859738920">
    <w:abstractNumId w:val="23"/>
  </w:num>
  <w:num w:numId="34" w16cid:durableId="191118687">
    <w:abstractNumId w:val="28"/>
  </w:num>
  <w:num w:numId="35" w16cid:durableId="418405796">
    <w:abstractNumId w:val="12"/>
  </w:num>
  <w:num w:numId="36" w16cid:durableId="843588983">
    <w:abstractNumId w:val="14"/>
  </w:num>
  <w:num w:numId="37" w16cid:durableId="1980722068">
    <w:abstractNumId w:val="35"/>
  </w:num>
  <w:num w:numId="38" w16cid:durableId="1469593040">
    <w:abstractNumId w:val="24"/>
  </w:num>
  <w:num w:numId="39" w16cid:durableId="398329416">
    <w:abstractNumId w:val="36"/>
  </w:num>
  <w:num w:numId="40" w16cid:durableId="1597397147">
    <w:abstractNumId w:val="38"/>
  </w:num>
  <w:num w:numId="41" w16cid:durableId="104034945">
    <w:abstractNumId w:val="43"/>
  </w:num>
  <w:num w:numId="42" w16cid:durableId="226958947">
    <w:abstractNumId w:val="8"/>
    <w:lvlOverride w:ilvl="0">
      <w:startOverride w:val="1"/>
    </w:lvlOverride>
  </w:num>
  <w:num w:numId="43" w16cid:durableId="562836984">
    <w:abstractNumId w:val="20"/>
  </w:num>
  <w:num w:numId="44" w16cid:durableId="1953513304">
    <w:abstractNumId w:val="1"/>
  </w:num>
  <w:num w:numId="45" w16cid:durableId="1622178123">
    <w:abstractNumId w:val="41"/>
  </w:num>
  <w:num w:numId="46" w16cid:durableId="1853756935">
    <w:abstractNumId w:val="9"/>
  </w:num>
  <w:num w:numId="47" w16cid:durableId="862592591">
    <w:abstractNumId w:val="16"/>
  </w:num>
  <w:num w:numId="48" w16cid:durableId="167544918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057E"/>
    <w:rsid w:val="00001809"/>
    <w:rsid w:val="000055C5"/>
    <w:rsid w:val="000108A5"/>
    <w:rsid w:val="0001441E"/>
    <w:rsid w:val="000158D9"/>
    <w:rsid w:val="00016C31"/>
    <w:rsid w:val="00017A46"/>
    <w:rsid w:val="000225B0"/>
    <w:rsid w:val="0002389E"/>
    <w:rsid w:val="00033746"/>
    <w:rsid w:val="0003404C"/>
    <w:rsid w:val="00040965"/>
    <w:rsid w:val="00041883"/>
    <w:rsid w:val="00043FF0"/>
    <w:rsid w:val="00045FB8"/>
    <w:rsid w:val="00062F01"/>
    <w:rsid w:val="00065949"/>
    <w:rsid w:val="0007085C"/>
    <w:rsid w:val="00074A8D"/>
    <w:rsid w:val="00075827"/>
    <w:rsid w:val="00080605"/>
    <w:rsid w:val="00080FB7"/>
    <w:rsid w:val="00082B0C"/>
    <w:rsid w:val="00085C59"/>
    <w:rsid w:val="0008689E"/>
    <w:rsid w:val="00086905"/>
    <w:rsid w:val="0009011E"/>
    <w:rsid w:val="0009269A"/>
    <w:rsid w:val="000969FA"/>
    <w:rsid w:val="00097ECB"/>
    <w:rsid w:val="000A45C5"/>
    <w:rsid w:val="000B064E"/>
    <w:rsid w:val="000C16ED"/>
    <w:rsid w:val="000C3C0E"/>
    <w:rsid w:val="000C6BF0"/>
    <w:rsid w:val="000D0F52"/>
    <w:rsid w:val="000D41E5"/>
    <w:rsid w:val="000D7D26"/>
    <w:rsid w:val="000E2404"/>
    <w:rsid w:val="000E4191"/>
    <w:rsid w:val="000E7418"/>
    <w:rsid w:val="000F7455"/>
    <w:rsid w:val="000F76E5"/>
    <w:rsid w:val="001026F3"/>
    <w:rsid w:val="00102744"/>
    <w:rsid w:val="00105BAC"/>
    <w:rsid w:val="00106D05"/>
    <w:rsid w:val="00120690"/>
    <w:rsid w:val="00132286"/>
    <w:rsid w:val="00135041"/>
    <w:rsid w:val="001373B2"/>
    <w:rsid w:val="00140767"/>
    <w:rsid w:val="00140ED5"/>
    <w:rsid w:val="001439CB"/>
    <w:rsid w:val="0014702F"/>
    <w:rsid w:val="001506C9"/>
    <w:rsid w:val="0015401F"/>
    <w:rsid w:val="001574E1"/>
    <w:rsid w:val="001702D9"/>
    <w:rsid w:val="00172ECF"/>
    <w:rsid w:val="001749BC"/>
    <w:rsid w:val="0017686F"/>
    <w:rsid w:val="00183234"/>
    <w:rsid w:val="001955AE"/>
    <w:rsid w:val="001973B7"/>
    <w:rsid w:val="001A3B58"/>
    <w:rsid w:val="001B60CB"/>
    <w:rsid w:val="001B678E"/>
    <w:rsid w:val="001C2487"/>
    <w:rsid w:val="001C532D"/>
    <w:rsid w:val="001D46F1"/>
    <w:rsid w:val="001E4634"/>
    <w:rsid w:val="001F2202"/>
    <w:rsid w:val="001F6C3F"/>
    <w:rsid w:val="00210AC1"/>
    <w:rsid w:val="00210ECE"/>
    <w:rsid w:val="0021314D"/>
    <w:rsid w:val="00214870"/>
    <w:rsid w:val="00217797"/>
    <w:rsid w:val="00235959"/>
    <w:rsid w:val="00236212"/>
    <w:rsid w:val="00243A4D"/>
    <w:rsid w:val="00243CF0"/>
    <w:rsid w:val="0026005A"/>
    <w:rsid w:val="0027094C"/>
    <w:rsid w:val="002735D6"/>
    <w:rsid w:val="00283500"/>
    <w:rsid w:val="00284547"/>
    <w:rsid w:val="002875E9"/>
    <w:rsid w:val="0028766E"/>
    <w:rsid w:val="00294290"/>
    <w:rsid w:val="002952FB"/>
    <w:rsid w:val="0029550C"/>
    <w:rsid w:val="002A11B7"/>
    <w:rsid w:val="002A45E6"/>
    <w:rsid w:val="002A7177"/>
    <w:rsid w:val="002A77E8"/>
    <w:rsid w:val="002B041A"/>
    <w:rsid w:val="002B7BCC"/>
    <w:rsid w:val="002D06BB"/>
    <w:rsid w:val="002D165D"/>
    <w:rsid w:val="002D2879"/>
    <w:rsid w:val="002D48C4"/>
    <w:rsid w:val="002D5C53"/>
    <w:rsid w:val="002E3BCD"/>
    <w:rsid w:val="002F0E96"/>
    <w:rsid w:val="002F19E4"/>
    <w:rsid w:val="002F3576"/>
    <w:rsid w:val="00302FE7"/>
    <w:rsid w:val="00303E2B"/>
    <w:rsid w:val="00305585"/>
    <w:rsid w:val="00310172"/>
    <w:rsid w:val="00313D62"/>
    <w:rsid w:val="00316417"/>
    <w:rsid w:val="00317055"/>
    <w:rsid w:val="00324EC7"/>
    <w:rsid w:val="003301E6"/>
    <w:rsid w:val="0033095B"/>
    <w:rsid w:val="0033186D"/>
    <w:rsid w:val="00334F4F"/>
    <w:rsid w:val="0034319B"/>
    <w:rsid w:val="00345E98"/>
    <w:rsid w:val="0035000B"/>
    <w:rsid w:val="00351D06"/>
    <w:rsid w:val="00353573"/>
    <w:rsid w:val="00370E76"/>
    <w:rsid w:val="003749C8"/>
    <w:rsid w:val="00374B91"/>
    <w:rsid w:val="00391F99"/>
    <w:rsid w:val="003B5356"/>
    <w:rsid w:val="003C2A30"/>
    <w:rsid w:val="003C3CAB"/>
    <w:rsid w:val="003C4C33"/>
    <w:rsid w:val="003D6746"/>
    <w:rsid w:val="003D6FB4"/>
    <w:rsid w:val="003D73A5"/>
    <w:rsid w:val="003E0C55"/>
    <w:rsid w:val="003E2132"/>
    <w:rsid w:val="003E2457"/>
    <w:rsid w:val="003F2A67"/>
    <w:rsid w:val="003F6F70"/>
    <w:rsid w:val="0040235A"/>
    <w:rsid w:val="00406E3F"/>
    <w:rsid w:val="00411FC7"/>
    <w:rsid w:val="0041372D"/>
    <w:rsid w:val="00417454"/>
    <w:rsid w:val="00423BC9"/>
    <w:rsid w:val="00427312"/>
    <w:rsid w:val="0043022D"/>
    <w:rsid w:val="0043237F"/>
    <w:rsid w:val="004353A9"/>
    <w:rsid w:val="00442B0E"/>
    <w:rsid w:val="00444F82"/>
    <w:rsid w:val="004457F0"/>
    <w:rsid w:val="00453AEC"/>
    <w:rsid w:val="00456420"/>
    <w:rsid w:val="0046406C"/>
    <w:rsid w:val="00467199"/>
    <w:rsid w:val="00470CCB"/>
    <w:rsid w:val="00471D2F"/>
    <w:rsid w:val="00471EEE"/>
    <w:rsid w:val="00473307"/>
    <w:rsid w:val="00481FDA"/>
    <w:rsid w:val="004855BE"/>
    <w:rsid w:val="00487505"/>
    <w:rsid w:val="00497618"/>
    <w:rsid w:val="004A286B"/>
    <w:rsid w:val="004A3EB1"/>
    <w:rsid w:val="004A54E7"/>
    <w:rsid w:val="004A6847"/>
    <w:rsid w:val="004B21A2"/>
    <w:rsid w:val="004B6BC1"/>
    <w:rsid w:val="004C5E1D"/>
    <w:rsid w:val="004D101E"/>
    <w:rsid w:val="004D320A"/>
    <w:rsid w:val="004E2F8C"/>
    <w:rsid w:val="004E53DB"/>
    <w:rsid w:val="004F2853"/>
    <w:rsid w:val="00500B5A"/>
    <w:rsid w:val="00501D3D"/>
    <w:rsid w:val="00502DFB"/>
    <w:rsid w:val="00505ADF"/>
    <w:rsid w:val="0051088C"/>
    <w:rsid w:val="00515985"/>
    <w:rsid w:val="00521D04"/>
    <w:rsid w:val="00523EFE"/>
    <w:rsid w:val="005337D0"/>
    <w:rsid w:val="00535EC9"/>
    <w:rsid w:val="00543ADF"/>
    <w:rsid w:val="00544A52"/>
    <w:rsid w:val="005555EC"/>
    <w:rsid w:val="00555929"/>
    <w:rsid w:val="005567F4"/>
    <w:rsid w:val="00566BDB"/>
    <w:rsid w:val="00566FBF"/>
    <w:rsid w:val="00567E90"/>
    <w:rsid w:val="00573C7A"/>
    <w:rsid w:val="00574E6B"/>
    <w:rsid w:val="00584193"/>
    <w:rsid w:val="005878FC"/>
    <w:rsid w:val="005902F5"/>
    <w:rsid w:val="005A068C"/>
    <w:rsid w:val="005A5864"/>
    <w:rsid w:val="005B39CF"/>
    <w:rsid w:val="005B4CAC"/>
    <w:rsid w:val="005C1BF0"/>
    <w:rsid w:val="005C4E3F"/>
    <w:rsid w:val="005D3210"/>
    <w:rsid w:val="005D7F87"/>
    <w:rsid w:val="005E0B18"/>
    <w:rsid w:val="005E1BDD"/>
    <w:rsid w:val="005E71FB"/>
    <w:rsid w:val="005F196D"/>
    <w:rsid w:val="005F3855"/>
    <w:rsid w:val="00610C87"/>
    <w:rsid w:val="0061579E"/>
    <w:rsid w:val="006169E6"/>
    <w:rsid w:val="00620288"/>
    <w:rsid w:val="006305D8"/>
    <w:rsid w:val="00636007"/>
    <w:rsid w:val="00653664"/>
    <w:rsid w:val="00655F69"/>
    <w:rsid w:val="006608E3"/>
    <w:rsid w:val="00661434"/>
    <w:rsid w:val="00661553"/>
    <w:rsid w:val="00673618"/>
    <w:rsid w:val="00673BAE"/>
    <w:rsid w:val="00674B95"/>
    <w:rsid w:val="0067595B"/>
    <w:rsid w:val="00677384"/>
    <w:rsid w:val="00681DBC"/>
    <w:rsid w:val="006834A8"/>
    <w:rsid w:val="00684C5C"/>
    <w:rsid w:val="00685B60"/>
    <w:rsid w:val="006A0A72"/>
    <w:rsid w:val="006A2ADE"/>
    <w:rsid w:val="006A484C"/>
    <w:rsid w:val="006A6D76"/>
    <w:rsid w:val="006C0BD0"/>
    <w:rsid w:val="006C6D96"/>
    <w:rsid w:val="006D1B96"/>
    <w:rsid w:val="006D4C3E"/>
    <w:rsid w:val="006E747A"/>
    <w:rsid w:val="006F65CE"/>
    <w:rsid w:val="006F7AF1"/>
    <w:rsid w:val="0070180F"/>
    <w:rsid w:val="0071022A"/>
    <w:rsid w:val="00711C45"/>
    <w:rsid w:val="00711D33"/>
    <w:rsid w:val="00714FBA"/>
    <w:rsid w:val="007244E2"/>
    <w:rsid w:val="00725CAD"/>
    <w:rsid w:val="00726165"/>
    <w:rsid w:val="00727C08"/>
    <w:rsid w:val="00733135"/>
    <w:rsid w:val="0073728E"/>
    <w:rsid w:val="00743A3F"/>
    <w:rsid w:val="007455B2"/>
    <w:rsid w:val="00746F2B"/>
    <w:rsid w:val="007564F8"/>
    <w:rsid w:val="00761176"/>
    <w:rsid w:val="00762435"/>
    <w:rsid w:val="007653B7"/>
    <w:rsid w:val="0078373E"/>
    <w:rsid w:val="00795AE4"/>
    <w:rsid w:val="00795D71"/>
    <w:rsid w:val="00797A3A"/>
    <w:rsid w:val="007A1D35"/>
    <w:rsid w:val="007A3560"/>
    <w:rsid w:val="007A36AE"/>
    <w:rsid w:val="007A4E90"/>
    <w:rsid w:val="007A5E71"/>
    <w:rsid w:val="007B1367"/>
    <w:rsid w:val="007B595A"/>
    <w:rsid w:val="007B6BEF"/>
    <w:rsid w:val="007C13FB"/>
    <w:rsid w:val="007C39BD"/>
    <w:rsid w:val="007C619C"/>
    <w:rsid w:val="007D2EB5"/>
    <w:rsid w:val="007D3930"/>
    <w:rsid w:val="007D7A6E"/>
    <w:rsid w:val="007E15E5"/>
    <w:rsid w:val="007E63F5"/>
    <w:rsid w:val="007F0A9B"/>
    <w:rsid w:val="007F12CE"/>
    <w:rsid w:val="007F432A"/>
    <w:rsid w:val="007F53A6"/>
    <w:rsid w:val="008008E7"/>
    <w:rsid w:val="008021E9"/>
    <w:rsid w:val="00802F22"/>
    <w:rsid w:val="008062E7"/>
    <w:rsid w:val="0080647A"/>
    <w:rsid w:val="00815B37"/>
    <w:rsid w:val="008169A6"/>
    <w:rsid w:val="008179F4"/>
    <w:rsid w:val="0082441D"/>
    <w:rsid w:val="00825E19"/>
    <w:rsid w:val="00826E15"/>
    <w:rsid w:val="00841085"/>
    <w:rsid w:val="008419AC"/>
    <w:rsid w:val="00842FB8"/>
    <w:rsid w:val="008508F2"/>
    <w:rsid w:val="00854D69"/>
    <w:rsid w:val="00862846"/>
    <w:rsid w:val="00862BD4"/>
    <w:rsid w:val="008652C8"/>
    <w:rsid w:val="00872E52"/>
    <w:rsid w:val="00894AA2"/>
    <w:rsid w:val="0089649F"/>
    <w:rsid w:val="008B27E8"/>
    <w:rsid w:val="008B4728"/>
    <w:rsid w:val="008C0D06"/>
    <w:rsid w:val="008C1BF1"/>
    <w:rsid w:val="008C5765"/>
    <w:rsid w:val="008D4C17"/>
    <w:rsid w:val="008D504C"/>
    <w:rsid w:val="008E1C39"/>
    <w:rsid w:val="008E41C8"/>
    <w:rsid w:val="008F4096"/>
    <w:rsid w:val="008F55D6"/>
    <w:rsid w:val="00901343"/>
    <w:rsid w:val="00906E45"/>
    <w:rsid w:val="00911DE1"/>
    <w:rsid w:val="009147DF"/>
    <w:rsid w:val="00917DB2"/>
    <w:rsid w:val="0092586E"/>
    <w:rsid w:val="00932A83"/>
    <w:rsid w:val="009411F8"/>
    <w:rsid w:val="00943351"/>
    <w:rsid w:val="009475A1"/>
    <w:rsid w:val="00964B25"/>
    <w:rsid w:val="009900C8"/>
    <w:rsid w:val="009A4D0F"/>
    <w:rsid w:val="009B1B21"/>
    <w:rsid w:val="009B398D"/>
    <w:rsid w:val="009B4E6C"/>
    <w:rsid w:val="009B5105"/>
    <w:rsid w:val="009C490F"/>
    <w:rsid w:val="009C65FB"/>
    <w:rsid w:val="009C6930"/>
    <w:rsid w:val="009C6A3C"/>
    <w:rsid w:val="009D7B77"/>
    <w:rsid w:val="009E677E"/>
    <w:rsid w:val="009E6ADF"/>
    <w:rsid w:val="009E7709"/>
    <w:rsid w:val="009F7B46"/>
    <w:rsid w:val="00A03A2A"/>
    <w:rsid w:val="00A04D9A"/>
    <w:rsid w:val="00A27BBB"/>
    <w:rsid w:val="00A30497"/>
    <w:rsid w:val="00A363F8"/>
    <w:rsid w:val="00A408CE"/>
    <w:rsid w:val="00A41A1A"/>
    <w:rsid w:val="00A42B3B"/>
    <w:rsid w:val="00A4361E"/>
    <w:rsid w:val="00A46D4C"/>
    <w:rsid w:val="00A5464E"/>
    <w:rsid w:val="00A549F1"/>
    <w:rsid w:val="00A55FEE"/>
    <w:rsid w:val="00A57830"/>
    <w:rsid w:val="00A6015D"/>
    <w:rsid w:val="00A66B6D"/>
    <w:rsid w:val="00A72DDF"/>
    <w:rsid w:val="00A760F6"/>
    <w:rsid w:val="00A90311"/>
    <w:rsid w:val="00A9147A"/>
    <w:rsid w:val="00A9775F"/>
    <w:rsid w:val="00A97BC1"/>
    <w:rsid w:val="00AA548E"/>
    <w:rsid w:val="00AA75AE"/>
    <w:rsid w:val="00AB3AA0"/>
    <w:rsid w:val="00AC3211"/>
    <w:rsid w:val="00AE010E"/>
    <w:rsid w:val="00AE4C1F"/>
    <w:rsid w:val="00AE69F6"/>
    <w:rsid w:val="00AF03B2"/>
    <w:rsid w:val="00AF3594"/>
    <w:rsid w:val="00B04B5A"/>
    <w:rsid w:val="00B06D23"/>
    <w:rsid w:val="00B10AB3"/>
    <w:rsid w:val="00B178CF"/>
    <w:rsid w:val="00B25515"/>
    <w:rsid w:val="00B41556"/>
    <w:rsid w:val="00B4649E"/>
    <w:rsid w:val="00B47E94"/>
    <w:rsid w:val="00B52EEC"/>
    <w:rsid w:val="00B548D7"/>
    <w:rsid w:val="00B621DF"/>
    <w:rsid w:val="00B71F99"/>
    <w:rsid w:val="00B73922"/>
    <w:rsid w:val="00B85F64"/>
    <w:rsid w:val="00B860B5"/>
    <w:rsid w:val="00B978AE"/>
    <w:rsid w:val="00BA3F8D"/>
    <w:rsid w:val="00BB57B7"/>
    <w:rsid w:val="00BB5CC2"/>
    <w:rsid w:val="00BB5F63"/>
    <w:rsid w:val="00BB6173"/>
    <w:rsid w:val="00BC6189"/>
    <w:rsid w:val="00BE1114"/>
    <w:rsid w:val="00BE2209"/>
    <w:rsid w:val="00BE650E"/>
    <w:rsid w:val="00BE7B67"/>
    <w:rsid w:val="00BF1293"/>
    <w:rsid w:val="00BF7A86"/>
    <w:rsid w:val="00C01975"/>
    <w:rsid w:val="00C1083D"/>
    <w:rsid w:val="00C12CF3"/>
    <w:rsid w:val="00C158C9"/>
    <w:rsid w:val="00C164AD"/>
    <w:rsid w:val="00C22CC4"/>
    <w:rsid w:val="00C3616F"/>
    <w:rsid w:val="00C377B9"/>
    <w:rsid w:val="00C37BD8"/>
    <w:rsid w:val="00C43117"/>
    <w:rsid w:val="00C472AE"/>
    <w:rsid w:val="00C5121B"/>
    <w:rsid w:val="00C6014B"/>
    <w:rsid w:val="00C676A9"/>
    <w:rsid w:val="00C777DE"/>
    <w:rsid w:val="00C80F8A"/>
    <w:rsid w:val="00C85F96"/>
    <w:rsid w:val="00C94BCD"/>
    <w:rsid w:val="00C960B1"/>
    <w:rsid w:val="00C96817"/>
    <w:rsid w:val="00C97064"/>
    <w:rsid w:val="00CA2F50"/>
    <w:rsid w:val="00CB0A58"/>
    <w:rsid w:val="00CB392E"/>
    <w:rsid w:val="00CB4670"/>
    <w:rsid w:val="00CD0AA6"/>
    <w:rsid w:val="00CF47B6"/>
    <w:rsid w:val="00D04978"/>
    <w:rsid w:val="00D0616D"/>
    <w:rsid w:val="00D12368"/>
    <w:rsid w:val="00D178D9"/>
    <w:rsid w:val="00D31DD5"/>
    <w:rsid w:val="00D43D09"/>
    <w:rsid w:val="00D5456B"/>
    <w:rsid w:val="00D56848"/>
    <w:rsid w:val="00D60B08"/>
    <w:rsid w:val="00D61931"/>
    <w:rsid w:val="00D62346"/>
    <w:rsid w:val="00D719BE"/>
    <w:rsid w:val="00D73C5E"/>
    <w:rsid w:val="00D85112"/>
    <w:rsid w:val="00D91364"/>
    <w:rsid w:val="00D93456"/>
    <w:rsid w:val="00D95D61"/>
    <w:rsid w:val="00DA725C"/>
    <w:rsid w:val="00DB0D64"/>
    <w:rsid w:val="00DB2B19"/>
    <w:rsid w:val="00DB3016"/>
    <w:rsid w:val="00DC02C8"/>
    <w:rsid w:val="00DC1E1F"/>
    <w:rsid w:val="00DC34BE"/>
    <w:rsid w:val="00DC4C97"/>
    <w:rsid w:val="00DC6394"/>
    <w:rsid w:val="00DD2B67"/>
    <w:rsid w:val="00DD503D"/>
    <w:rsid w:val="00DD7EE0"/>
    <w:rsid w:val="00DE45D8"/>
    <w:rsid w:val="00DF4010"/>
    <w:rsid w:val="00DF4DDB"/>
    <w:rsid w:val="00DF5147"/>
    <w:rsid w:val="00E030A7"/>
    <w:rsid w:val="00E034B2"/>
    <w:rsid w:val="00E06457"/>
    <w:rsid w:val="00E1037C"/>
    <w:rsid w:val="00E118FF"/>
    <w:rsid w:val="00E13AD3"/>
    <w:rsid w:val="00E14FB1"/>
    <w:rsid w:val="00E24F45"/>
    <w:rsid w:val="00E25BB1"/>
    <w:rsid w:val="00E31D38"/>
    <w:rsid w:val="00E35041"/>
    <w:rsid w:val="00E376F9"/>
    <w:rsid w:val="00E40423"/>
    <w:rsid w:val="00E50E7E"/>
    <w:rsid w:val="00E60691"/>
    <w:rsid w:val="00E72FF7"/>
    <w:rsid w:val="00E772E4"/>
    <w:rsid w:val="00E77A38"/>
    <w:rsid w:val="00E80CD7"/>
    <w:rsid w:val="00E82893"/>
    <w:rsid w:val="00E95B09"/>
    <w:rsid w:val="00EA0141"/>
    <w:rsid w:val="00EA07C9"/>
    <w:rsid w:val="00EA1C65"/>
    <w:rsid w:val="00EA600B"/>
    <w:rsid w:val="00EA6621"/>
    <w:rsid w:val="00EB3E64"/>
    <w:rsid w:val="00EB56A3"/>
    <w:rsid w:val="00EC4F12"/>
    <w:rsid w:val="00ED16AC"/>
    <w:rsid w:val="00ED4B42"/>
    <w:rsid w:val="00ED58BC"/>
    <w:rsid w:val="00EE11F2"/>
    <w:rsid w:val="00EF4B3E"/>
    <w:rsid w:val="00EF4C6B"/>
    <w:rsid w:val="00EF6B2E"/>
    <w:rsid w:val="00F01214"/>
    <w:rsid w:val="00F01B75"/>
    <w:rsid w:val="00F06890"/>
    <w:rsid w:val="00F13194"/>
    <w:rsid w:val="00F138C4"/>
    <w:rsid w:val="00F1731E"/>
    <w:rsid w:val="00F2185D"/>
    <w:rsid w:val="00F2422D"/>
    <w:rsid w:val="00F32DE6"/>
    <w:rsid w:val="00F3626F"/>
    <w:rsid w:val="00F403BB"/>
    <w:rsid w:val="00F47556"/>
    <w:rsid w:val="00F62F91"/>
    <w:rsid w:val="00F70414"/>
    <w:rsid w:val="00F72576"/>
    <w:rsid w:val="00F72E6A"/>
    <w:rsid w:val="00F73414"/>
    <w:rsid w:val="00F76D27"/>
    <w:rsid w:val="00F8645A"/>
    <w:rsid w:val="00F90EBB"/>
    <w:rsid w:val="00F93A47"/>
    <w:rsid w:val="00F97D72"/>
    <w:rsid w:val="00F97F30"/>
    <w:rsid w:val="00FA2A45"/>
    <w:rsid w:val="00FA61A6"/>
    <w:rsid w:val="00FB2857"/>
    <w:rsid w:val="00FD135E"/>
    <w:rsid w:val="00FD257C"/>
    <w:rsid w:val="00FD3297"/>
    <w:rsid w:val="00FD3D64"/>
    <w:rsid w:val="00FD643A"/>
    <w:rsid w:val="00FE401E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88C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A548E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0AA6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62F91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A61A6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548E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D0AA6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F62F91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FA61A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7564F8"/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7564F8"/>
    <w:rPr>
      <w:sz w:val="16"/>
      <w:szCs w:val="16"/>
    </w:rPr>
  </w:style>
  <w:style w:type="paragraph" w:styleId="Revisie">
    <w:name w:val="Revision"/>
    <w:hidden/>
    <w:uiPriority w:val="99"/>
    <w:semiHidden/>
    <w:rsid w:val="003E2457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59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59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59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9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985"/>
    <w:rPr>
      <w:b/>
      <w:bCs/>
      <w:sz w:val="20"/>
      <w:szCs w:val="20"/>
    </w:rPr>
  </w:style>
  <w:style w:type="paragraph" w:customStyle="1" w:styleId="Stijl1">
    <w:name w:val="Stijl1"/>
    <w:basedOn w:val="Kop1"/>
    <w:qFormat/>
    <w:rsid w:val="0078373E"/>
    <w:pPr>
      <w:keepLines w:val="0"/>
      <w:spacing w:after="60" w:line="276" w:lineRule="auto"/>
      <w:ind w:left="720" w:hanging="360"/>
    </w:pPr>
    <w:rPr>
      <w:rFonts w:asciiTheme="minorHAnsi" w:eastAsia="Times New Roman" w:hAnsiTheme="minorHAnsi" w:cstheme="minorHAnsi"/>
      <w:b/>
      <w:bCs/>
      <w:caps w:val="0"/>
      <w:color w:val="5F7B7B"/>
      <w:kern w:val="32"/>
      <w:sz w:val="3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3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8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9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2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6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81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org-en-gezondheid.be/per-domein/infectieziekten-en-vaccinaties/rubella-rode-ho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3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1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8</cp:revision>
  <cp:lastPrinted>2023-02-09T05:33:00Z</cp:lastPrinted>
  <dcterms:created xsi:type="dcterms:W3CDTF">2023-07-03T14:32:00Z</dcterms:created>
  <dcterms:modified xsi:type="dcterms:W3CDTF">2023-07-11T06:44:00Z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