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0B08" w14:paraId="498DCCFA" w14:textId="77777777" w:rsidTr="004A50E3">
        <w:tc>
          <w:tcPr>
            <w:tcW w:w="4531" w:type="dxa"/>
          </w:tcPr>
          <w:p w14:paraId="725EC045" w14:textId="77777777" w:rsidR="00D60B08" w:rsidRPr="0033095B" w:rsidRDefault="00D60B08" w:rsidP="004A50E3">
            <w:pPr>
              <w:spacing w:line="276" w:lineRule="auto"/>
            </w:pPr>
            <w:bookmarkStart w:id="0" w:name="_Toc124351622"/>
            <w:bookmarkStart w:id="1" w:name="_Toc124351877"/>
            <w:r w:rsidRPr="00337DFD">
              <w:rPr>
                <w:rFonts w:cstheme="minorHAnsi"/>
              </w:rPr>
              <w:t>[</w:t>
            </w:r>
            <w:r w:rsidRPr="0033095B">
              <w:t>Logo CLB]</w:t>
            </w:r>
          </w:p>
          <w:p w14:paraId="38030E94" w14:textId="77777777" w:rsidR="00D60B08" w:rsidRPr="00337DFD" w:rsidRDefault="00D60B08" w:rsidP="004A50E3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5605A79A" w14:textId="77777777" w:rsidR="00D60B08" w:rsidRPr="00337DFD" w:rsidRDefault="00D60B08" w:rsidP="004A50E3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1EC1CA6E" w14:textId="77777777" w:rsidR="00D60B08" w:rsidRPr="00337DFD" w:rsidRDefault="00D60B08" w:rsidP="004A50E3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</w:tcPr>
          <w:p w14:paraId="2A93D3F5" w14:textId="77777777" w:rsidR="00D12F8D" w:rsidRDefault="00D12F8D" w:rsidP="001D7CC4">
            <w:pPr>
              <w:pStyle w:val="Brieftitel"/>
            </w:pPr>
          </w:p>
          <w:p w14:paraId="06ECE805" w14:textId="5A174219" w:rsidR="00D60B08" w:rsidRPr="00220C15" w:rsidRDefault="00D12F8D" w:rsidP="00D12F8D">
            <w:pPr>
              <w:pStyle w:val="Brieftitel"/>
            </w:pPr>
            <w:r w:rsidRPr="00D12F8D">
              <w:t>Hepatitis A in de klas, vaccin is aanbevolen</w:t>
            </w:r>
          </w:p>
        </w:tc>
      </w:tr>
    </w:tbl>
    <w:p w14:paraId="305F02A4" w14:textId="77777777" w:rsidR="00765FCB" w:rsidRDefault="00765FCB" w:rsidP="0033095B">
      <w:bookmarkStart w:id="2" w:name="briefHAVvacc"/>
      <w:bookmarkEnd w:id="2"/>
    </w:p>
    <w:p w14:paraId="74E139FF" w14:textId="10D8C4B3" w:rsidR="000537F9" w:rsidRDefault="00D60B08" w:rsidP="0033095B">
      <w:r w:rsidRPr="00FD4C99">
        <w:t>Beste ouder</w:t>
      </w:r>
      <w:r w:rsidR="00C71725">
        <w:t>,</w:t>
      </w:r>
      <w:r w:rsidRPr="00FD4C99">
        <w:t xml:space="preserve"> </w:t>
      </w:r>
      <w:r w:rsidRPr="00FD4C99">
        <w:tab/>
      </w:r>
      <w:r w:rsidRPr="00FD4C99">
        <w:tab/>
      </w:r>
      <w:r w:rsidRPr="00FD4C99">
        <w:tab/>
      </w:r>
      <w:r w:rsidRPr="00FD4C99">
        <w:tab/>
      </w:r>
      <w:r w:rsidRPr="00FD4C99">
        <w:tab/>
      </w:r>
      <w:r w:rsidRPr="00FD4C99">
        <w:tab/>
      </w:r>
      <w:r w:rsidRPr="00FD4C99">
        <w:tab/>
      </w:r>
      <w:r w:rsidRPr="00FD4C99">
        <w:tab/>
        <w:t>Datum:</w:t>
      </w:r>
    </w:p>
    <w:p w14:paraId="0BF246E5" w14:textId="0455E93E" w:rsidR="00D60B08" w:rsidRDefault="00D60B08" w:rsidP="0033095B">
      <w:r>
        <w:t>In de klas van je kind [</w:t>
      </w:r>
      <w:r w:rsidRPr="00835174">
        <w:rPr>
          <w:i/>
          <w:iCs/>
        </w:rPr>
        <w:t>is een leerling/zijn meerdere leerlingen]</w:t>
      </w:r>
      <w:r>
        <w:t xml:space="preserve"> besmet met het virus hepatitis A. We willen niet dat meer kinderen ziek worden. Misschien is een vaccin nodig voor je kind.</w:t>
      </w:r>
    </w:p>
    <w:p w14:paraId="0C41A7DE" w14:textId="77777777" w:rsidR="00D60B08" w:rsidRPr="00F62C53" w:rsidRDefault="00D60B08" w:rsidP="0033095B">
      <w:pPr>
        <w:pStyle w:val="Accent"/>
        <w:rPr>
          <w:lang w:val="nl-BE"/>
        </w:rPr>
      </w:pPr>
      <w:r w:rsidRPr="00F62C53">
        <w:rPr>
          <w:lang w:val="nl-BE"/>
        </w:rPr>
        <w:t>Wat is hepatitis A?</w:t>
      </w:r>
    </w:p>
    <w:p w14:paraId="4DD19E07" w14:textId="77777777" w:rsidR="00D60B08" w:rsidRPr="00480E8F" w:rsidRDefault="00D60B08" w:rsidP="0033095B">
      <w:pPr>
        <w:pStyle w:val="Opsomming2"/>
        <w:rPr>
          <w:lang w:val="nl-BE"/>
        </w:rPr>
      </w:pPr>
      <w:r w:rsidRPr="00480E8F">
        <w:rPr>
          <w:lang w:val="nl-BE"/>
        </w:rPr>
        <w:t xml:space="preserve">Het is een ziekte van de lever. Die ontsteekt door het virus hepatitis A. </w:t>
      </w:r>
    </w:p>
    <w:p w14:paraId="7DA85D16" w14:textId="77777777" w:rsidR="00D60B08" w:rsidRPr="006A4156" w:rsidRDefault="00D60B08" w:rsidP="0033095B">
      <w:pPr>
        <w:pStyle w:val="Opsomming2"/>
      </w:pPr>
      <w:r>
        <w:t xml:space="preserve">Hepatitis A is </w:t>
      </w:r>
      <w:proofErr w:type="spellStart"/>
      <w:r>
        <w:t>besmettelijk</w:t>
      </w:r>
      <w:proofErr w:type="spellEnd"/>
      <w:r>
        <w:t>.</w:t>
      </w:r>
    </w:p>
    <w:p w14:paraId="3F08206F" w14:textId="77777777" w:rsidR="00D60B08" w:rsidRPr="00480E8F" w:rsidRDefault="00D60B08" w:rsidP="0033095B">
      <w:pPr>
        <w:pStyle w:val="Opsomming2"/>
        <w:rPr>
          <w:lang w:val="nl-BE"/>
        </w:rPr>
      </w:pPr>
      <w:r w:rsidRPr="00480E8F">
        <w:rPr>
          <w:lang w:val="nl-BE"/>
        </w:rPr>
        <w:t xml:space="preserve">Deze klachten komen vaak voor: </w:t>
      </w:r>
    </w:p>
    <w:p w14:paraId="35D11D83" w14:textId="77777777" w:rsidR="00D60B08" w:rsidRDefault="00D60B08" w:rsidP="0033095B">
      <w:pPr>
        <w:pStyle w:val="Opsomming3"/>
      </w:pPr>
      <w:r>
        <w:t>Je bent moe.</w:t>
      </w:r>
    </w:p>
    <w:p w14:paraId="3266069A" w14:textId="77777777" w:rsidR="00D60B08" w:rsidRPr="00AC346A" w:rsidRDefault="00D60B08" w:rsidP="0033095B">
      <w:pPr>
        <w:pStyle w:val="Opsomming3"/>
      </w:pPr>
      <w:r w:rsidRPr="00AC346A">
        <w:t xml:space="preserve">Je bent misselijk </w:t>
      </w:r>
      <w:r>
        <w:t>of j</w:t>
      </w:r>
      <w:r w:rsidRPr="00AC346A">
        <w:t>e hebt buikpijn.</w:t>
      </w:r>
    </w:p>
    <w:p w14:paraId="0F181DE3" w14:textId="77777777" w:rsidR="00D60B08" w:rsidRDefault="00D60B08" w:rsidP="0033095B">
      <w:pPr>
        <w:pStyle w:val="Opsomming3"/>
      </w:pPr>
      <w:r>
        <w:t>Je hebt koorts.</w:t>
      </w:r>
    </w:p>
    <w:p w14:paraId="2B3F3C12" w14:textId="77777777" w:rsidR="00D60B08" w:rsidRDefault="00D60B08" w:rsidP="0033095B">
      <w:pPr>
        <w:pStyle w:val="Opsomming3"/>
      </w:pPr>
      <w:r>
        <w:t>Je hebt diarree of je kan moeilijk naar het toilet gaan.</w:t>
      </w:r>
    </w:p>
    <w:p w14:paraId="33F057A1" w14:textId="77777777" w:rsidR="00D60B08" w:rsidRDefault="00D60B08" w:rsidP="0033095B">
      <w:pPr>
        <w:pStyle w:val="Opsomming3"/>
      </w:pPr>
      <w:r>
        <w:t xml:space="preserve">Na enkele dagen kan je geelzucht krijgen. </w:t>
      </w:r>
    </w:p>
    <w:p w14:paraId="265E9435" w14:textId="77777777" w:rsidR="00D60B08" w:rsidRPr="00480E8F" w:rsidRDefault="00D60B08" w:rsidP="0033095B">
      <w:pPr>
        <w:pStyle w:val="Opsomming2"/>
        <w:rPr>
          <w:lang w:val="nl-BE"/>
        </w:rPr>
      </w:pPr>
      <w:r w:rsidRPr="00480E8F">
        <w:rPr>
          <w:lang w:val="nl-BE"/>
        </w:rPr>
        <w:t>Hepatitis A kan lang duren. Soms blijf je moe en moet je maanden herstellen. Baby’s, peuters en kleuters hebben minder of zelfs geen klachten.</w:t>
      </w:r>
    </w:p>
    <w:p w14:paraId="15686B21" w14:textId="77777777" w:rsidR="00D60B08" w:rsidRPr="00480E8F" w:rsidRDefault="00D60B08" w:rsidP="0033095B">
      <w:pPr>
        <w:pStyle w:val="Opsomming2"/>
        <w:rPr>
          <w:lang w:val="nl-BE"/>
        </w:rPr>
      </w:pPr>
      <w:r w:rsidRPr="00480E8F">
        <w:rPr>
          <w:lang w:val="nl-BE"/>
        </w:rPr>
        <w:t>Je kan het virus krijgen:</w:t>
      </w:r>
    </w:p>
    <w:p w14:paraId="61E29B77" w14:textId="77777777" w:rsidR="00D60B08" w:rsidRDefault="00D60B08" w:rsidP="0033095B">
      <w:pPr>
        <w:pStyle w:val="Opsomming3"/>
      </w:pPr>
      <w:r>
        <w:t>door contact met besmette stoelgang</w:t>
      </w:r>
    </w:p>
    <w:p w14:paraId="4D731333" w14:textId="77777777" w:rsidR="00D60B08" w:rsidRDefault="00D60B08" w:rsidP="0033095B">
      <w:pPr>
        <w:pStyle w:val="Opsomming3"/>
      </w:pPr>
      <w:r>
        <w:t>als je een besmet voorwerp aanraakt</w:t>
      </w:r>
    </w:p>
    <w:p w14:paraId="6DAFF82C" w14:textId="45860144" w:rsidR="00D60B08" w:rsidRPr="00FD4C99" w:rsidRDefault="00D60B08" w:rsidP="0033095B">
      <w:pPr>
        <w:pStyle w:val="Opsomming3"/>
      </w:pPr>
      <w:r>
        <w:t>door besmet voedsel</w:t>
      </w:r>
    </w:p>
    <w:p w14:paraId="12D09B23" w14:textId="77777777" w:rsidR="00D60B08" w:rsidRPr="0033095B" w:rsidRDefault="00D60B08" w:rsidP="0033095B">
      <w:pPr>
        <w:pStyle w:val="Accent"/>
        <w:rPr>
          <w:lang w:val="nl-BE"/>
        </w:rPr>
      </w:pPr>
      <w:r w:rsidRPr="0033095B">
        <w:rPr>
          <w:lang w:val="nl-BE"/>
        </w:rPr>
        <w:t>Heeft jouw kind een vaccin nodig?</w:t>
      </w:r>
    </w:p>
    <w:p w14:paraId="40AA6515" w14:textId="1A560607" w:rsidR="0094403C" w:rsidRPr="00464E12" w:rsidRDefault="00D60B08" w:rsidP="00464E12">
      <w:pPr>
        <w:rPr>
          <w:rStyle w:val="cf01"/>
          <w:rFonts w:asciiTheme="minorHAnsi" w:hAnsiTheme="minorHAnsi" w:cstheme="minorBidi"/>
          <w:sz w:val="20"/>
          <w:szCs w:val="20"/>
        </w:rPr>
      </w:pPr>
      <w:r w:rsidRPr="0033095B">
        <w:t>Er is een vaccin nodig tenzij je kind al gevaccineerd is tegen hepatitis A of hepatitis A heeft doorgemaakt</w:t>
      </w:r>
      <w:r w:rsidRPr="00EE17C0">
        <w:rPr>
          <w:rStyle w:val="cf01"/>
          <w:rFonts w:cstheme="minorHAnsi"/>
          <w:sz w:val="24"/>
          <w:szCs w:val="24"/>
        </w:rPr>
        <w:t xml:space="preserve">. </w:t>
      </w:r>
      <w:r w:rsidRPr="00355686">
        <w:t>Dit vaccin zit niet in het basisvaccinatieschema</w:t>
      </w:r>
      <w:r w:rsidR="0094403C">
        <w:rPr>
          <w:rStyle w:val="cf01"/>
          <w:rFonts w:cstheme="minorHAnsi"/>
          <w:sz w:val="24"/>
          <w:szCs w:val="24"/>
        </w:rPr>
        <w:t xml:space="preserve">. </w:t>
      </w:r>
      <w:r w:rsidR="00464E12">
        <w:t>Als je kind nog niet gevaccineerd is, raden we een speekseltest aan. Zo kunnen we nagaan of je kind al besmet is met hepatitis A.</w:t>
      </w:r>
    </w:p>
    <w:p w14:paraId="67DC3799" w14:textId="137EF6FA" w:rsidR="00D60B08" w:rsidRPr="007D4393" w:rsidRDefault="00C02147" w:rsidP="007D4393">
      <w:r>
        <w:rPr>
          <w:rStyle w:val="cf01"/>
          <w:rFonts w:asciiTheme="minorHAnsi" w:hAnsiTheme="minorHAnsi" w:cstheme="minorBidi"/>
          <w:sz w:val="20"/>
          <w:szCs w:val="20"/>
        </w:rPr>
        <w:t xml:space="preserve">We keken in </w:t>
      </w:r>
      <w:r w:rsidR="00F62C53">
        <w:rPr>
          <w:rStyle w:val="cf01"/>
          <w:rFonts w:asciiTheme="minorHAnsi" w:hAnsiTheme="minorHAnsi" w:cstheme="minorBidi"/>
          <w:sz w:val="20"/>
          <w:szCs w:val="20"/>
        </w:rPr>
        <w:t>het CLB-dossier van je kind</w:t>
      </w:r>
      <w:r>
        <w:rPr>
          <w:rStyle w:val="cf01"/>
          <w:rFonts w:asciiTheme="minorHAnsi" w:hAnsiTheme="minorHAnsi" w:cstheme="minorBidi"/>
          <w:sz w:val="20"/>
          <w:szCs w:val="20"/>
        </w:rPr>
        <w:t>:</w:t>
      </w:r>
    </w:p>
    <w:p w14:paraId="064DD708" w14:textId="0CACE825" w:rsidR="00D60B08" w:rsidRDefault="00D60B08" w:rsidP="0033095B">
      <w:pPr>
        <w:ind w:firstLine="708"/>
      </w:pPr>
      <w:r>
        <w:lastRenderedPageBreak/>
        <w:sym w:font="Wingdings" w:char="F0A8"/>
      </w:r>
      <w:r>
        <w:t xml:space="preserve"> Je kind kreeg nog geen vaccin.</w:t>
      </w:r>
      <w:r w:rsidR="000075EF">
        <w:t xml:space="preserve"> Lees de brief in de bijlage en vul in.</w:t>
      </w:r>
    </w:p>
    <w:p w14:paraId="733EF757" w14:textId="7696B7FF" w:rsidR="00D60B08" w:rsidRDefault="00D60B08" w:rsidP="0033095B">
      <w:r>
        <w:tab/>
      </w:r>
      <w:r>
        <w:sym w:font="Wingdings" w:char="F0A8"/>
      </w:r>
      <w:r>
        <w:t xml:space="preserve"> Je kind kreeg alleen het eerste vaccin.</w:t>
      </w:r>
      <w:r w:rsidR="000075EF">
        <w:t xml:space="preserve"> Lees de brief in de bijlage en vul in.</w:t>
      </w:r>
    </w:p>
    <w:p w14:paraId="0F948F79" w14:textId="31452123" w:rsidR="00D60B08" w:rsidRDefault="00D60B08" w:rsidP="0033095B">
      <w:r>
        <w:tab/>
      </w:r>
      <w:r>
        <w:sym w:font="Wingdings" w:char="F0A8"/>
      </w:r>
      <w:r>
        <w:t xml:space="preserve"> Je kind kreeg alle vaccins en is beschermd.</w:t>
      </w:r>
    </w:p>
    <w:p w14:paraId="5150D758" w14:textId="77777777" w:rsidR="00D60B08" w:rsidRPr="00173530" w:rsidRDefault="00D60B08" w:rsidP="0033095B">
      <w:pPr>
        <w:pStyle w:val="Accent"/>
        <w:rPr>
          <w:lang w:val="nl-BE"/>
        </w:rPr>
      </w:pPr>
      <w:r w:rsidRPr="00173530">
        <w:rPr>
          <w:lang w:val="nl-BE"/>
        </w:rPr>
        <w:t>Wat kan je doen?</w:t>
      </w:r>
    </w:p>
    <w:p w14:paraId="25622243" w14:textId="25485C41" w:rsidR="00D60B08" w:rsidRPr="00480E8F" w:rsidRDefault="00D60B08" w:rsidP="0033095B">
      <w:pPr>
        <w:pStyle w:val="Opsomming2"/>
        <w:rPr>
          <w:lang w:val="nl-BE"/>
        </w:rPr>
      </w:pPr>
      <w:r w:rsidRPr="00480E8F">
        <w:rPr>
          <w:lang w:val="nl-BE"/>
        </w:rPr>
        <w:t xml:space="preserve">Let </w:t>
      </w:r>
      <w:r w:rsidRPr="00480E8F">
        <w:rPr>
          <w:b/>
          <w:bCs/>
          <w:lang w:val="nl-BE"/>
        </w:rPr>
        <w:t>zeven weken</w:t>
      </w:r>
      <w:r w:rsidRPr="00480E8F">
        <w:rPr>
          <w:lang w:val="nl-BE"/>
        </w:rPr>
        <w:t xml:space="preserve"> goed op je kind. Heeft het klachten van hepatitis A? Maak een afspraak met je (huis)arts. Neem deze brief mee</w:t>
      </w:r>
      <w:r w:rsidR="0095683B">
        <w:rPr>
          <w:lang w:val="nl-BE"/>
        </w:rPr>
        <w:t>.</w:t>
      </w:r>
      <w:r>
        <w:rPr>
          <w:rStyle w:val="Voetnootmarkering"/>
          <w:rFonts w:cstheme="minorHAnsi"/>
          <w:color w:val="000000"/>
          <w:lang w:val="nl-BE"/>
        </w:rPr>
        <w:footnoteReference w:id="1"/>
      </w:r>
    </w:p>
    <w:p w14:paraId="40C92F45" w14:textId="77777777" w:rsidR="00D60B08" w:rsidRPr="00480E8F" w:rsidRDefault="00D60B08" w:rsidP="0033095B">
      <w:pPr>
        <w:pStyle w:val="Opsomming2"/>
        <w:rPr>
          <w:lang w:val="nl-BE"/>
        </w:rPr>
      </w:pPr>
      <w:r w:rsidRPr="00480E8F">
        <w:rPr>
          <w:lang w:val="nl-BE"/>
        </w:rPr>
        <w:t>Heeft je kind pas een vaccin gehad? Let dan ook op de klachten. Je kind kan besmet zijn voor het dat vaccin kreeg.</w:t>
      </w:r>
    </w:p>
    <w:p w14:paraId="0127361F" w14:textId="77777777" w:rsidR="00D60B08" w:rsidRPr="00480E8F" w:rsidRDefault="00D60B08" w:rsidP="0033095B">
      <w:pPr>
        <w:pStyle w:val="Opsomming2"/>
        <w:rPr>
          <w:lang w:val="nl-BE"/>
        </w:rPr>
      </w:pPr>
      <w:r w:rsidRPr="00480E8F">
        <w:rPr>
          <w:lang w:val="nl-BE"/>
        </w:rPr>
        <w:t>Was altijd je handen en zorg dat je kind de handen wast:</w:t>
      </w:r>
    </w:p>
    <w:p w14:paraId="585404BF" w14:textId="77777777" w:rsidR="00D60B08" w:rsidRDefault="00D60B08" w:rsidP="0033095B">
      <w:pPr>
        <w:pStyle w:val="Opsomming3"/>
      </w:pPr>
      <w:r>
        <w:t>na het toiletgebruik</w:t>
      </w:r>
    </w:p>
    <w:p w14:paraId="2A470A27" w14:textId="77777777" w:rsidR="00D60B08" w:rsidRDefault="00D60B08" w:rsidP="0033095B">
      <w:pPr>
        <w:pStyle w:val="Opsomming3"/>
      </w:pPr>
      <w:r>
        <w:t>als je een luier wisselt</w:t>
      </w:r>
    </w:p>
    <w:p w14:paraId="025D354A" w14:textId="77777777" w:rsidR="00D60B08" w:rsidRDefault="00D60B08" w:rsidP="0033095B">
      <w:pPr>
        <w:pStyle w:val="Opsomming3"/>
      </w:pPr>
      <w:r>
        <w:t>voor je kookt</w:t>
      </w:r>
    </w:p>
    <w:p w14:paraId="4CD2176C" w14:textId="77777777" w:rsidR="00D60B08" w:rsidRPr="00352C7F" w:rsidRDefault="00D60B08" w:rsidP="0033095B">
      <w:pPr>
        <w:pStyle w:val="Opsomming3"/>
      </w:pPr>
      <w:r>
        <w:t>voor het eten</w:t>
      </w:r>
    </w:p>
    <w:p w14:paraId="32D96547" w14:textId="77777777" w:rsidR="00D60B08" w:rsidRPr="00480E8F" w:rsidRDefault="00D60B08" w:rsidP="0033095B">
      <w:pPr>
        <w:pStyle w:val="Accent"/>
        <w:rPr>
          <w:lang w:val="nl-BE"/>
        </w:rPr>
      </w:pPr>
      <w:r w:rsidRPr="00480E8F">
        <w:rPr>
          <w:lang w:val="nl-BE"/>
        </w:rPr>
        <w:t xml:space="preserve">Wat moet je doen als je kind hepatitis A heeft? </w:t>
      </w:r>
    </w:p>
    <w:p w14:paraId="590F1382" w14:textId="7FEFDE5E" w:rsidR="00D60B08" w:rsidRPr="00480E8F" w:rsidRDefault="00D60B08" w:rsidP="0033095B">
      <w:pPr>
        <w:pStyle w:val="Opsomming2"/>
        <w:rPr>
          <w:lang w:val="nl-BE"/>
        </w:rPr>
      </w:pPr>
      <w:r w:rsidRPr="00480E8F">
        <w:rPr>
          <w:lang w:val="nl-BE"/>
        </w:rPr>
        <w:t>Volg het advies van je (huis)arts</w:t>
      </w:r>
      <w:r w:rsidR="0095683B">
        <w:rPr>
          <w:lang w:val="nl-BE"/>
        </w:rPr>
        <w:t>.</w:t>
      </w:r>
      <w:r>
        <w:rPr>
          <w:rStyle w:val="Voetnootmarkering"/>
          <w:rFonts w:cstheme="minorHAnsi"/>
          <w:color w:val="000000"/>
        </w:rPr>
        <w:footnoteReference w:id="2"/>
      </w:r>
      <w:r w:rsidRPr="00480E8F">
        <w:rPr>
          <w:lang w:val="nl-BE"/>
        </w:rPr>
        <w:t xml:space="preserve"> </w:t>
      </w:r>
    </w:p>
    <w:p w14:paraId="326C3D57" w14:textId="7450EC22" w:rsidR="00D60B08" w:rsidRPr="002C0DF4" w:rsidRDefault="00D60B08" w:rsidP="0033095B">
      <w:pPr>
        <w:pStyle w:val="Opsomming2"/>
      </w:pPr>
      <w:proofErr w:type="spellStart"/>
      <w:r>
        <w:t>Verwittig</w:t>
      </w:r>
      <w:proofErr w:type="spellEnd"/>
      <w:r>
        <w:t xml:space="preserve"> </w:t>
      </w:r>
      <w:r w:rsidRPr="00144599">
        <w:t>het CLB</w:t>
      </w:r>
      <w:r w:rsidR="00144599">
        <w:t>.</w:t>
      </w:r>
    </w:p>
    <w:p w14:paraId="4D844B5D" w14:textId="1F37B696" w:rsidR="00D60B08" w:rsidRPr="00480E8F" w:rsidRDefault="00D60B08" w:rsidP="00317055">
      <w:pPr>
        <w:pStyle w:val="Opsomming2"/>
        <w:rPr>
          <w:lang w:val="nl-BE"/>
        </w:rPr>
      </w:pPr>
      <w:r w:rsidRPr="00480E8F">
        <w:rPr>
          <w:lang w:val="nl-BE"/>
        </w:rPr>
        <w:t xml:space="preserve">Je kind moet minstens </w:t>
      </w:r>
      <w:r w:rsidRPr="00480E8F">
        <w:rPr>
          <w:b/>
          <w:lang w:val="nl-BE"/>
        </w:rPr>
        <w:t>één week</w:t>
      </w:r>
      <w:r w:rsidRPr="00480E8F">
        <w:rPr>
          <w:lang w:val="nl-BE"/>
        </w:rPr>
        <w:t xml:space="preserve"> thuisblijven nadat het ziek werd. </w:t>
      </w:r>
    </w:p>
    <w:p w14:paraId="674C0387" w14:textId="77777777" w:rsidR="00D60B08" w:rsidRPr="00480E8F" w:rsidRDefault="00D60B08" w:rsidP="0033095B">
      <w:pPr>
        <w:pStyle w:val="Accent"/>
        <w:rPr>
          <w:lang w:val="nl-BE"/>
        </w:rPr>
      </w:pPr>
      <w:r w:rsidRPr="00480E8F">
        <w:rPr>
          <w:lang w:val="nl-BE"/>
        </w:rPr>
        <w:t>Heb je nog vragen?</w:t>
      </w:r>
    </w:p>
    <w:p w14:paraId="6A303C97" w14:textId="2A26B29B" w:rsidR="00D60B08" w:rsidRDefault="00D60B08" w:rsidP="0033095B">
      <w:r>
        <w:t>Bel naar het</w:t>
      </w:r>
      <w:r w:rsidRPr="002C0DF4">
        <w:t xml:space="preserve"> </w:t>
      </w:r>
      <w:r w:rsidRPr="002C0DF4">
        <w:rPr>
          <w:b/>
          <w:bCs/>
        </w:rPr>
        <w:t>CLB</w:t>
      </w:r>
      <w:r>
        <w:t>:</w:t>
      </w:r>
      <w:r w:rsidRPr="002C0DF4">
        <w:t xml:space="preserve">... </w:t>
      </w:r>
    </w:p>
    <w:p w14:paraId="299EB0AA" w14:textId="77777777" w:rsidR="00317055" w:rsidRPr="002C0DF4" w:rsidRDefault="00317055" w:rsidP="0033095B"/>
    <w:p w14:paraId="25FAB4AE" w14:textId="65B9B6C3" w:rsidR="0033095B" w:rsidRDefault="00D60B08" w:rsidP="0033095B">
      <w:r w:rsidRPr="00FD4C99">
        <w:t>Met vriendelijke groeten</w:t>
      </w:r>
      <w:r w:rsidR="00C71725">
        <w:t>,</w:t>
      </w:r>
      <w:r w:rsidRPr="00FD4C99">
        <w:t xml:space="preserve"> </w:t>
      </w:r>
    </w:p>
    <w:p w14:paraId="19518729" w14:textId="35161D3E" w:rsidR="00B71F99" w:rsidRDefault="00D60B08" w:rsidP="00327F99">
      <w:r w:rsidRPr="00FD4C99">
        <w:t>de CLB-arts</w:t>
      </w:r>
      <w:bookmarkEnd w:id="0"/>
      <w:bookmarkEnd w:id="1"/>
    </w:p>
    <w:sectPr w:rsidR="00B71F99" w:rsidSect="00AA5B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7" w:right="1417" w:bottom="1417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3AA8" w14:textId="77777777" w:rsidR="007B0208" w:rsidRDefault="007B0208" w:rsidP="007A3560">
      <w:r>
        <w:separator/>
      </w:r>
    </w:p>
  </w:endnote>
  <w:endnote w:type="continuationSeparator" w:id="0">
    <w:p w14:paraId="0C84D3C9" w14:textId="77777777" w:rsidR="007B0208" w:rsidRDefault="007B0208" w:rsidP="007A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altName w:val="Calibri"/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833F" w14:textId="2DDC11C1" w:rsidR="00E25C78" w:rsidRPr="00F70AC4" w:rsidRDefault="00E25C78" w:rsidP="00E25C78">
    <w:pPr>
      <w:pStyle w:val="Voettekst"/>
      <w:rPr>
        <w:sz w:val="16"/>
        <w:szCs w:val="16"/>
      </w:rPr>
    </w:pPr>
    <w:r w:rsidRPr="00E25C78">
      <w:rPr>
        <w:sz w:val="16"/>
        <w:szCs w:val="16"/>
      </w:rPr>
      <w:t>V</w:t>
    </w:r>
    <w:r w:rsidRPr="00F70AC4">
      <w:rPr>
        <w:sz w:val="16"/>
        <w:szCs w:val="16"/>
      </w:rPr>
      <w:t>ersie</w:t>
    </w:r>
    <w:r>
      <w:rPr>
        <w:sz w:val="16"/>
        <w:szCs w:val="16"/>
      </w:rPr>
      <w:t xml:space="preserve"> 0</w:t>
    </w:r>
    <w:r w:rsidR="00FD4CC8">
      <w:rPr>
        <w:sz w:val="16"/>
        <w:szCs w:val="16"/>
      </w:rPr>
      <w:t>7</w:t>
    </w:r>
    <w:r>
      <w:rPr>
        <w:sz w:val="16"/>
        <w:szCs w:val="16"/>
      </w:rPr>
      <w:t>-</w:t>
    </w:r>
    <w:r w:rsidRPr="00F70AC4">
      <w:rPr>
        <w:sz w:val="16"/>
        <w:szCs w:val="16"/>
      </w:rPr>
      <w:t>2023</w:t>
    </w:r>
  </w:p>
  <w:p w14:paraId="60CD943F" w14:textId="6917DC8E" w:rsidR="00327F99" w:rsidRDefault="00327F9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2C4B" w14:textId="781C3E36" w:rsidR="00C80603" w:rsidRPr="00F70AC4" w:rsidRDefault="00C80603">
    <w:pPr>
      <w:pStyle w:val="Voettekst"/>
      <w:rPr>
        <w:sz w:val="16"/>
        <w:szCs w:val="16"/>
      </w:rPr>
    </w:pPr>
    <w:r w:rsidRPr="00F70AC4">
      <w:rPr>
        <w:sz w:val="16"/>
        <w:szCs w:val="16"/>
      </w:rPr>
      <w:t xml:space="preserve">Versie </w:t>
    </w:r>
    <w:r w:rsidR="0095683B">
      <w:rPr>
        <w:sz w:val="16"/>
        <w:szCs w:val="16"/>
      </w:rPr>
      <w:t>0</w:t>
    </w:r>
    <w:r w:rsidR="00A6087D">
      <w:rPr>
        <w:sz w:val="16"/>
        <w:szCs w:val="16"/>
      </w:rPr>
      <w:t>7</w:t>
    </w:r>
    <w:r w:rsidR="0095683B">
      <w:rPr>
        <w:sz w:val="16"/>
        <w:szCs w:val="16"/>
      </w:rPr>
      <w:t>-</w:t>
    </w:r>
    <w:r w:rsidRPr="00F70AC4">
      <w:rPr>
        <w:sz w:val="16"/>
        <w:szCs w:val="16"/>
      </w:rPr>
      <w:t>2023</w:t>
    </w:r>
  </w:p>
  <w:p w14:paraId="375AD12E" w14:textId="6C58D35B" w:rsidR="00A03A2A" w:rsidRPr="00C85F96" w:rsidRDefault="00A03A2A" w:rsidP="0046406C">
    <w:pPr>
      <w:pStyle w:val="Voetnoten"/>
      <w:rPr>
        <w:rStyle w:val="LinkChar"/>
        <w:color w:val="000000" w:themeColor="text1"/>
        <w:sz w:val="14"/>
        <w:u w:val="none"/>
        <w14:textFill>
          <w14:solidFill>
            <w14:schemeClr w14:val="tx1">
              <w14:lumMod w14:val="50000"/>
              <w14:lumOff w14:val="50000"/>
              <w14:lumMod w14:val="65000"/>
              <w14:lumOff w14:val="35000"/>
            </w14:schemeClr>
          </w14:solidFill>
        </w14:textFill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8F3A4" w14:textId="77777777" w:rsidR="007B0208" w:rsidRDefault="007B0208" w:rsidP="007A3560">
      <w:r>
        <w:separator/>
      </w:r>
    </w:p>
  </w:footnote>
  <w:footnote w:type="continuationSeparator" w:id="0">
    <w:p w14:paraId="70243B91" w14:textId="77777777" w:rsidR="007B0208" w:rsidRDefault="007B0208" w:rsidP="007A3560">
      <w:r>
        <w:continuationSeparator/>
      </w:r>
    </w:p>
  </w:footnote>
  <w:footnote w:id="1">
    <w:p w14:paraId="33C316AE" w14:textId="7E746B14" w:rsidR="00D60B08" w:rsidRPr="00C80603" w:rsidRDefault="00D60B08" w:rsidP="00C80603">
      <w:pPr>
        <w:pStyle w:val="Voetnoten"/>
        <w:ind w:left="0"/>
        <w:rPr>
          <w:rStyle w:val="LinkChar"/>
        </w:rPr>
      </w:pPr>
      <w:r>
        <w:rPr>
          <w:rStyle w:val="Voetnootmarkering"/>
        </w:rPr>
        <w:footnoteRef/>
      </w:r>
      <w:r>
        <w:t xml:space="preserve"> Nota aan</w:t>
      </w:r>
      <w:r w:rsidRPr="00F620A2">
        <w:t xml:space="preserve"> de arts: meer info over </w:t>
      </w:r>
      <w:r>
        <w:t xml:space="preserve">hepatitis A vind je </w:t>
      </w:r>
      <w:r w:rsidRPr="00901B35">
        <w:t xml:space="preserve">op </w:t>
      </w:r>
      <w:hyperlink r:id="rId1" w:history="1">
        <w:r w:rsidR="00FD4CC8" w:rsidRPr="00D0798F">
          <w:rPr>
            <w:rStyle w:val="LinkChar"/>
          </w:rPr>
          <w:t>https://www.zorg-en-gezondheid.be/per-domein/infectieziekten-en-vaccinaties/hepatitis-a</w:t>
        </w:r>
      </w:hyperlink>
    </w:p>
  </w:footnote>
  <w:footnote w:id="2">
    <w:p w14:paraId="5E49DEC3" w14:textId="77777777" w:rsidR="00D60B08" w:rsidRPr="00F71B4A" w:rsidRDefault="00D60B08" w:rsidP="00C80603">
      <w:pPr>
        <w:pStyle w:val="Voetnoten"/>
        <w:ind w:left="0"/>
        <w:rPr>
          <w:color w:val="000000"/>
          <w:sz w:val="20"/>
          <w:szCs w:val="2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Style w:val="Voetnootmarkering"/>
        </w:rPr>
        <w:footnoteRef/>
      </w:r>
      <w:r>
        <w:t xml:space="preserve"> </w:t>
      </w:r>
      <w:r w:rsidRPr="0033095B">
        <w:t>Nota aan de arts: Om de kans op verdere verspreiding in het gezin te beperken kan een vaccin tegen hepatitis A aan de gezinsleden aangeboden worden binnen de twee weken na start van de klachten bij het kind. Zorg en Gezondheid biedt deze randvaccinatie gratis aan.</w:t>
      </w:r>
      <w:r w:rsidRPr="00F71B4A">
        <w:rPr>
          <w:color w:val="000000"/>
          <w:sz w:val="20"/>
          <w:szCs w:val="2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</w:p>
    <w:p w14:paraId="52F3B89A" w14:textId="77777777" w:rsidR="00D60B08" w:rsidRDefault="00D60B08" w:rsidP="0033095B">
      <w:pPr>
        <w:pStyle w:val="Voetnoten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5FE3" w14:textId="5D561DDA" w:rsidR="00A27BBB" w:rsidRDefault="00A6087D" w:rsidP="00CE52FD">
    <w:r>
      <w:rPr>
        <w:noProof/>
      </w:rPr>
      <w:pict w14:anchorId="65B69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7" o:spid="_x0000_s1027" type="#_x0000_t75" alt="" style="position:absolute;left:0;text-align:left;margin-left:0;margin-top:0;width:595.2pt;height:841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9AA8" w14:textId="4BC410E2" w:rsidR="00A27BBB" w:rsidRDefault="00106BC8" w:rsidP="007A3560">
    <w:pPr>
      <w:pStyle w:val="Koptekst"/>
    </w:pPr>
    <w:r>
      <w:t>Naam leerling:……………………………………………….</w:t>
    </w:r>
    <w:r w:rsidR="00A6087D">
      <w:rPr>
        <w:noProof/>
      </w:rPr>
      <w:pict w14:anchorId="290CBE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8" o:spid="_x0000_s1026" type="#_x0000_t75" alt="" style="position:absolute;left:0;text-align:left;margin-left:0;margin-top:0;width:595.2pt;height:841.9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D7C9" w14:textId="77777777" w:rsidR="00A27BBB" w:rsidRDefault="00A6087D" w:rsidP="007A3560">
    <w:pPr>
      <w:pStyle w:val="Koptekst"/>
    </w:pPr>
    <w:r>
      <w:rPr>
        <w:noProof/>
      </w:rPr>
      <w:pict w14:anchorId="29229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6" o:spid="_x0000_s1025" type="#_x0000_t75" alt="" style="position:absolute;left:0;text-align:left;margin-left:0;margin-top:0;width:595.2pt;height:841.9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8" type="#_x0000_t75" style="width:74pt;height:74pt" o:bullet="t">
        <v:imagedata r:id="rId1" o:title="Bullet-geel-01"/>
      </v:shape>
    </w:pict>
  </w:numPicBullet>
  <w:numPicBullet w:numPicBulletId="1">
    <w:pict>
      <v:shape id="_x0000_i1259" type="#_x0000_t75" style="width:74pt;height:74pt" o:bullet="t">
        <v:imagedata r:id="rId2" o:title="Bullet-groen-groot-01"/>
      </v:shape>
    </w:pict>
  </w:numPicBullet>
  <w:abstractNum w:abstractNumId="0" w15:restartNumberingAfterBreak="0">
    <w:nsid w:val="0308027C"/>
    <w:multiLevelType w:val="multilevel"/>
    <w:tmpl w:val="C2DAC94E"/>
    <w:styleLink w:val="Huidigelijst1"/>
    <w:lvl w:ilvl="0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926826"/>
    <w:multiLevelType w:val="hybridMultilevel"/>
    <w:tmpl w:val="B2F87408"/>
    <w:lvl w:ilvl="0" w:tplc="CF78D500">
      <w:start w:val="1"/>
      <w:numFmt w:val="decimal"/>
      <w:pStyle w:val="Onderschriftfiguur"/>
      <w:lvlText w:val="Figuur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BB102F"/>
    <w:multiLevelType w:val="hybridMultilevel"/>
    <w:tmpl w:val="38DA9678"/>
    <w:lvl w:ilvl="0" w:tplc="25E673B4">
      <w:start w:val="1"/>
      <w:numFmt w:val="bullet"/>
      <w:pStyle w:val="Opsomming1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0813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 w15:restartNumberingAfterBreak="0">
    <w:nsid w:val="096D55D1"/>
    <w:multiLevelType w:val="hybridMultilevel"/>
    <w:tmpl w:val="E40AFF8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50894"/>
    <w:multiLevelType w:val="hybridMultilevel"/>
    <w:tmpl w:val="9AE82F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37681"/>
    <w:multiLevelType w:val="hybridMultilevel"/>
    <w:tmpl w:val="C2DAC94E"/>
    <w:lvl w:ilvl="0" w:tplc="592EC858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123E97"/>
    <w:multiLevelType w:val="hybridMultilevel"/>
    <w:tmpl w:val="4B50BF88"/>
    <w:lvl w:ilvl="0" w:tplc="4A5E740A">
      <w:start w:val="1"/>
      <w:numFmt w:val="decimal"/>
      <w:pStyle w:val="Hoofdkop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D4C38"/>
    <w:multiLevelType w:val="hybridMultilevel"/>
    <w:tmpl w:val="9558DAD6"/>
    <w:lvl w:ilvl="0" w:tplc="E6E0DEAA">
      <w:start w:val="1"/>
      <w:numFmt w:val="decimal"/>
      <w:pStyle w:val="Nummering"/>
      <w:lvlText w:val="%1."/>
      <w:lvlJc w:val="left"/>
      <w:pPr>
        <w:ind w:left="1287" w:hanging="360"/>
      </w:pPr>
      <w:rPr>
        <w:rFonts w:hint="default"/>
        <w:b/>
        <w:i w:val="0"/>
        <w:color w:val="5F7B7B" w:themeColor="text2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4F470B"/>
    <w:multiLevelType w:val="hybridMultilevel"/>
    <w:tmpl w:val="19F66934"/>
    <w:lvl w:ilvl="0" w:tplc="5EC2CD98">
      <w:start w:val="1"/>
      <w:numFmt w:val="decimal"/>
      <w:pStyle w:val="Bovenschriftvoortabel"/>
      <w:lvlText w:val="Tabel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0396C2D"/>
    <w:multiLevelType w:val="hybridMultilevel"/>
    <w:tmpl w:val="8D800F10"/>
    <w:lvl w:ilvl="0" w:tplc="01A68342">
      <w:start w:val="1"/>
      <w:numFmt w:val="upperLetter"/>
      <w:pStyle w:val="Nummeringniveau2"/>
      <w:lvlText w:val="%1."/>
      <w:lvlJc w:val="left"/>
      <w:pPr>
        <w:ind w:left="1571" w:hanging="360"/>
      </w:pPr>
      <w:rPr>
        <w:rFonts w:hint="default"/>
        <w:b w:val="0"/>
        <w:i w:val="0"/>
        <w:color w:val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0952B5E"/>
    <w:multiLevelType w:val="hybridMultilevel"/>
    <w:tmpl w:val="C14C3A5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93367"/>
    <w:multiLevelType w:val="hybridMultilevel"/>
    <w:tmpl w:val="43DA81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65EDC"/>
    <w:multiLevelType w:val="hybridMultilevel"/>
    <w:tmpl w:val="D3CAA81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41F23"/>
    <w:multiLevelType w:val="hybridMultilevel"/>
    <w:tmpl w:val="9E9EB48A"/>
    <w:lvl w:ilvl="0" w:tplc="C31804BC">
      <w:start w:val="1"/>
      <w:numFmt w:val="decimal"/>
      <w:pStyle w:val="Stijl2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75C9F"/>
    <w:multiLevelType w:val="hybridMultilevel"/>
    <w:tmpl w:val="13981D38"/>
    <w:lvl w:ilvl="0" w:tplc="5268D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F7B7B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C32AD"/>
    <w:multiLevelType w:val="hybridMultilevel"/>
    <w:tmpl w:val="7B6EA5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pStyle w:val="Opsomming3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7E7954">
      <w:start w:val="1"/>
      <w:numFmt w:val="bullet"/>
      <w:pStyle w:val="Opsomming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063AB"/>
    <w:multiLevelType w:val="hybridMultilevel"/>
    <w:tmpl w:val="CDAA9DDE"/>
    <w:lvl w:ilvl="0" w:tplc="B1440226">
      <w:start w:val="1"/>
      <w:numFmt w:val="bullet"/>
      <w:pStyle w:val="Lijstalinea"/>
      <w:lvlText w:val=""/>
      <w:lvlPicBulletId w:val="0"/>
      <w:lvlJc w:val="left"/>
      <w:pPr>
        <w:ind w:left="1684" w:hanging="360"/>
      </w:pPr>
      <w:rPr>
        <w:rFonts w:ascii="Symbol" w:hAnsi="Symbol" w:hint="default"/>
        <w:color w:val="auto"/>
      </w:rPr>
    </w:lvl>
    <w:lvl w:ilvl="1" w:tplc="5C78D876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7" w15:restartNumberingAfterBreak="0">
    <w:nsid w:val="3C1B280F"/>
    <w:multiLevelType w:val="multilevel"/>
    <w:tmpl w:val="E70C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4F0941"/>
    <w:multiLevelType w:val="hybridMultilevel"/>
    <w:tmpl w:val="E63AEAF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D21AE"/>
    <w:multiLevelType w:val="hybridMultilevel"/>
    <w:tmpl w:val="6EDC4B6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D4624"/>
    <w:multiLevelType w:val="hybridMultilevel"/>
    <w:tmpl w:val="13EEE4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178D5"/>
    <w:multiLevelType w:val="hybridMultilevel"/>
    <w:tmpl w:val="005404E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3E1688"/>
    <w:multiLevelType w:val="hybridMultilevel"/>
    <w:tmpl w:val="CB8E933C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E28CC1DC">
      <w:start w:val="1"/>
      <w:numFmt w:val="bullet"/>
      <w:pStyle w:val="Opsomming2"/>
      <w:lvlText w:val="•"/>
      <w:lvlJc w:val="left"/>
      <w:pPr>
        <w:ind w:left="3087" w:hanging="360"/>
      </w:pPr>
      <w:rPr>
        <w:rFonts w:ascii="Verdana Pro" w:hAnsi="Verdana Pro" w:hint="default"/>
        <w:color w:val="auto"/>
        <w:lang w:val="en-US"/>
      </w:rPr>
    </w:lvl>
    <w:lvl w:ilvl="2" w:tplc="FFFFFFFF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3" w15:restartNumberingAfterBreak="0">
    <w:nsid w:val="519C0DD9"/>
    <w:multiLevelType w:val="hybridMultilevel"/>
    <w:tmpl w:val="CAA46A7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112D8"/>
    <w:multiLevelType w:val="hybridMultilevel"/>
    <w:tmpl w:val="2FA2E1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24F94"/>
    <w:multiLevelType w:val="hybridMultilevel"/>
    <w:tmpl w:val="21E8286A"/>
    <w:lvl w:ilvl="0" w:tplc="B9745038">
      <w:start w:val="1"/>
      <w:numFmt w:val="decimal"/>
      <w:pStyle w:val="Kop2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A7A99"/>
    <w:multiLevelType w:val="hybridMultilevel"/>
    <w:tmpl w:val="304C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9086F"/>
    <w:multiLevelType w:val="hybridMultilevel"/>
    <w:tmpl w:val="7B2851F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95F4B9C"/>
    <w:multiLevelType w:val="hybridMultilevel"/>
    <w:tmpl w:val="4F2A53F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F0230A"/>
    <w:multiLevelType w:val="hybridMultilevel"/>
    <w:tmpl w:val="F886E8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D7856"/>
    <w:multiLevelType w:val="hybridMultilevel"/>
    <w:tmpl w:val="9B7EDB0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914C9"/>
    <w:multiLevelType w:val="hybridMultilevel"/>
    <w:tmpl w:val="AB60FB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55979"/>
    <w:multiLevelType w:val="hybridMultilevel"/>
    <w:tmpl w:val="D21C0A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46D15"/>
    <w:multiLevelType w:val="hybridMultilevel"/>
    <w:tmpl w:val="1204AA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9733C"/>
    <w:multiLevelType w:val="hybridMultilevel"/>
    <w:tmpl w:val="F31C1A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66901"/>
    <w:multiLevelType w:val="hybridMultilevel"/>
    <w:tmpl w:val="FD38E6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F61DC"/>
    <w:multiLevelType w:val="hybridMultilevel"/>
    <w:tmpl w:val="5DF016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B2FA1"/>
    <w:multiLevelType w:val="hybridMultilevel"/>
    <w:tmpl w:val="CBFE525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E12E5A"/>
    <w:multiLevelType w:val="hybridMultilevel"/>
    <w:tmpl w:val="C6227CCE"/>
    <w:lvl w:ilvl="0" w:tplc="A43E471E">
      <w:start w:val="1"/>
      <w:numFmt w:val="decimal"/>
      <w:lvlText w:val="%1."/>
      <w:lvlJc w:val="left"/>
      <w:pPr>
        <w:ind w:left="1287" w:hanging="360"/>
      </w:p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73036327">
    <w:abstractNumId w:val="16"/>
  </w:num>
  <w:num w:numId="2" w16cid:durableId="704019734">
    <w:abstractNumId w:val="2"/>
  </w:num>
  <w:num w:numId="3" w16cid:durableId="1162694993">
    <w:abstractNumId w:val="26"/>
  </w:num>
  <w:num w:numId="4" w16cid:durableId="310990520">
    <w:abstractNumId w:val="14"/>
  </w:num>
  <w:num w:numId="5" w16cid:durableId="328486136">
    <w:abstractNumId w:val="22"/>
  </w:num>
  <w:num w:numId="6" w16cid:durableId="1244609893">
    <w:abstractNumId w:val="7"/>
  </w:num>
  <w:num w:numId="7" w16cid:durableId="1304579944">
    <w:abstractNumId w:val="5"/>
  </w:num>
  <w:num w:numId="8" w16cid:durableId="2092383650">
    <w:abstractNumId w:val="9"/>
  </w:num>
  <w:num w:numId="9" w16cid:durableId="544606343">
    <w:abstractNumId w:val="17"/>
  </w:num>
  <w:num w:numId="10" w16cid:durableId="1756124828">
    <w:abstractNumId w:val="38"/>
  </w:num>
  <w:num w:numId="11" w16cid:durableId="189879124">
    <w:abstractNumId w:val="0"/>
  </w:num>
  <w:num w:numId="12" w16cid:durableId="1490825842">
    <w:abstractNumId w:val="1"/>
  </w:num>
  <w:num w:numId="13" w16cid:durableId="1233077509">
    <w:abstractNumId w:val="8"/>
  </w:num>
  <w:num w:numId="14" w16cid:durableId="1268585465">
    <w:abstractNumId w:val="13"/>
  </w:num>
  <w:num w:numId="15" w16cid:durableId="1820266545">
    <w:abstractNumId w:val="27"/>
  </w:num>
  <w:num w:numId="16" w16cid:durableId="1675767577">
    <w:abstractNumId w:val="28"/>
  </w:num>
  <w:num w:numId="17" w16cid:durableId="175459936">
    <w:abstractNumId w:val="36"/>
  </w:num>
  <w:num w:numId="18" w16cid:durableId="1999529246">
    <w:abstractNumId w:val="15"/>
  </w:num>
  <w:num w:numId="19" w16cid:durableId="1964925652">
    <w:abstractNumId w:val="3"/>
  </w:num>
  <w:num w:numId="20" w16cid:durableId="710960959">
    <w:abstractNumId w:val="11"/>
  </w:num>
  <w:num w:numId="21" w16cid:durableId="465516534">
    <w:abstractNumId w:val="18"/>
  </w:num>
  <w:num w:numId="22" w16cid:durableId="249584458">
    <w:abstractNumId w:val="35"/>
  </w:num>
  <w:num w:numId="23" w16cid:durableId="2037347570">
    <w:abstractNumId w:val="32"/>
  </w:num>
  <w:num w:numId="24" w16cid:durableId="1061054899">
    <w:abstractNumId w:val="37"/>
  </w:num>
  <w:num w:numId="25" w16cid:durableId="1471361716">
    <w:abstractNumId w:val="21"/>
  </w:num>
  <w:num w:numId="26" w16cid:durableId="1565867609">
    <w:abstractNumId w:val="24"/>
  </w:num>
  <w:num w:numId="27" w16cid:durableId="172886968">
    <w:abstractNumId w:val="34"/>
  </w:num>
  <w:num w:numId="28" w16cid:durableId="1172648536">
    <w:abstractNumId w:val="29"/>
  </w:num>
  <w:num w:numId="29" w16cid:durableId="284770871">
    <w:abstractNumId w:val="6"/>
  </w:num>
  <w:num w:numId="30" w16cid:durableId="288240446">
    <w:abstractNumId w:val="25"/>
  </w:num>
  <w:num w:numId="31" w16cid:durableId="1812939386">
    <w:abstractNumId w:val="33"/>
  </w:num>
  <w:num w:numId="32" w16cid:durableId="64190247">
    <w:abstractNumId w:val="4"/>
  </w:num>
  <w:num w:numId="33" w16cid:durableId="1859738920">
    <w:abstractNumId w:val="19"/>
  </w:num>
  <w:num w:numId="34" w16cid:durableId="191118687">
    <w:abstractNumId w:val="23"/>
  </w:num>
  <w:num w:numId="35" w16cid:durableId="418405796">
    <w:abstractNumId w:val="10"/>
  </w:num>
  <w:num w:numId="36" w16cid:durableId="843588983">
    <w:abstractNumId w:val="12"/>
  </w:num>
  <w:num w:numId="37" w16cid:durableId="1980722068">
    <w:abstractNumId w:val="30"/>
  </w:num>
  <w:num w:numId="38" w16cid:durableId="1469593040">
    <w:abstractNumId w:val="20"/>
  </w:num>
  <w:num w:numId="39" w16cid:durableId="39832941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BA"/>
    <w:rsid w:val="000075EF"/>
    <w:rsid w:val="0002389E"/>
    <w:rsid w:val="00034F8A"/>
    <w:rsid w:val="000537F9"/>
    <w:rsid w:val="00080605"/>
    <w:rsid w:val="0008689E"/>
    <w:rsid w:val="000D0F52"/>
    <w:rsid w:val="000E2404"/>
    <w:rsid w:val="000F76E5"/>
    <w:rsid w:val="00105BAC"/>
    <w:rsid w:val="00106BC8"/>
    <w:rsid w:val="00120690"/>
    <w:rsid w:val="00144599"/>
    <w:rsid w:val="00164BC9"/>
    <w:rsid w:val="00173530"/>
    <w:rsid w:val="001973B7"/>
    <w:rsid w:val="001D46F1"/>
    <w:rsid w:val="001D7CC4"/>
    <w:rsid w:val="00210AC1"/>
    <w:rsid w:val="00214870"/>
    <w:rsid w:val="00227A78"/>
    <w:rsid w:val="002952FB"/>
    <w:rsid w:val="002A45E6"/>
    <w:rsid w:val="002A77E8"/>
    <w:rsid w:val="002D165D"/>
    <w:rsid w:val="002E6F13"/>
    <w:rsid w:val="00303E2B"/>
    <w:rsid w:val="00317055"/>
    <w:rsid w:val="00327F99"/>
    <w:rsid w:val="0033095B"/>
    <w:rsid w:val="00355686"/>
    <w:rsid w:val="003841BA"/>
    <w:rsid w:val="003D6FB4"/>
    <w:rsid w:val="003D73A5"/>
    <w:rsid w:val="00413407"/>
    <w:rsid w:val="00423BC9"/>
    <w:rsid w:val="0043022D"/>
    <w:rsid w:val="00444F82"/>
    <w:rsid w:val="0046406C"/>
    <w:rsid w:val="00464E12"/>
    <w:rsid w:val="00467199"/>
    <w:rsid w:val="00471EEE"/>
    <w:rsid w:val="00480E8F"/>
    <w:rsid w:val="004A3EB1"/>
    <w:rsid w:val="004A6847"/>
    <w:rsid w:val="004D320A"/>
    <w:rsid w:val="00535EC9"/>
    <w:rsid w:val="005555EC"/>
    <w:rsid w:val="005A2F5E"/>
    <w:rsid w:val="005A5864"/>
    <w:rsid w:val="005F3855"/>
    <w:rsid w:val="00610C87"/>
    <w:rsid w:val="00616786"/>
    <w:rsid w:val="00684C5C"/>
    <w:rsid w:val="006A6D76"/>
    <w:rsid w:val="0070180F"/>
    <w:rsid w:val="00714FBA"/>
    <w:rsid w:val="00727C08"/>
    <w:rsid w:val="00746F2B"/>
    <w:rsid w:val="00755700"/>
    <w:rsid w:val="00762435"/>
    <w:rsid w:val="00765FCB"/>
    <w:rsid w:val="007A3560"/>
    <w:rsid w:val="007B0208"/>
    <w:rsid w:val="007C39BD"/>
    <w:rsid w:val="007D2EB5"/>
    <w:rsid w:val="007D4393"/>
    <w:rsid w:val="007E15E5"/>
    <w:rsid w:val="008C1BF1"/>
    <w:rsid w:val="008C3015"/>
    <w:rsid w:val="008D504C"/>
    <w:rsid w:val="008F4096"/>
    <w:rsid w:val="0092586E"/>
    <w:rsid w:val="0094403C"/>
    <w:rsid w:val="0095683B"/>
    <w:rsid w:val="009613F4"/>
    <w:rsid w:val="00964B25"/>
    <w:rsid w:val="009C6A3C"/>
    <w:rsid w:val="00A03A2A"/>
    <w:rsid w:val="00A27BBB"/>
    <w:rsid w:val="00A408CE"/>
    <w:rsid w:val="00A42B3B"/>
    <w:rsid w:val="00A4361E"/>
    <w:rsid w:val="00A55FEE"/>
    <w:rsid w:val="00A6015D"/>
    <w:rsid w:val="00A6087D"/>
    <w:rsid w:val="00A760F6"/>
    <w:rsid w:val="00A97BC1"/>
    <w:rsid w:val="00AA5B0A"/>
    <w:rsid w:val="00AF6AD8"/>
    <w:rsid w:val="00B06D23"/>
    <w:rsid w:val="00B178CF"/>
    <w:rsid w:val="00B25515"/>
    <w:rsid w:val="00B41556"/>
    <w:rsid w:val="00B47E94"/>
    <w:rsid w:val="00B652C2"/>
    <w:rsid w:val="00B71F99"/>
    <w:rsid w:val="00BA4FB7"/>
    <w:rsid w:val="00BB5E10"/>
    <w:rsid w:val="00BE7B67"/>
    <w:rsid w:val="00C02147"/>
    <w:rsid w:val="00C6014B"/>
    <w:rsid w:val="00C676A9"/>
    <w:rsid w:val="00C71725"/>
    <w:rsid w:val="00C80603"/>
    <w:rsid w:val="00C85F96"/>
    <w:rsid w:val="00C96817"/>
    <w:rsid w:val="00CB392E"/>
    <w:rsid w:val="00CB6F99"/>
    <w:rsid w:val="00CD4BB9"/>
    <w:rsid w:val="00CE52FD"/>
    <w:rsid w:val="00CF26C6"/>
    <w:rsid w:val="00CF47B6"/>
    <w:rsid w:val="00D04978"/>
    <w:rsid w:val="00D12F8D"/>
    <w:rsid w:val="00D178D9"/>
    <w:rsid w:val="00D31DD5"/>
    <w:rsid w:val="00D60B08"/>
    <w:rsid w:val="00D91364"/>
    <w:rsid w:val="00DA36DA"/>
    <w:rsid w:val="00DC3281"/>
    <w:rsid w:val="00DC4C97"/>
    <w:rsid w:val="00DC5891"/>
    <w:rsid w:val="00DE45D8"/>
    <w:rsid w:val="00E25C78"/>
    <w:rsid w:val="00EA6621"/>
    <w:rsid w:val="00ED16AC"/>
    <w:rsid w:val="00ED58BC"/>
    <w:rsid w:val="00EF4B3E"/>
    <w:rsid w:val="00F01214"/>
    <w:rsid w:val="00F01B75"/>
    <w:rsid w:val="00F2185D"/>
    <w:rsid w:val="00F62C53"/>
    <w:rsid w:val="00F70AC4"/>
    <w:rsid w:val="00F73414"/>
    <w:rsid w:val="00F76D27"/>
    <w:rsid w:val="00F90EBB"/>
    <w:rsid w:val="00FD3297"/>
    <w:rsid w:val="00FD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0D7CCFD"/>
  <w15:chartTrackingRefBased/>
  <w15:docId w15:val="{0208D000-E185-4CBF-99F6-6B7F9EC5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3560"/>
    <w:pPr>
      <w:spacing w:before="240" w:after="120" w:line="360" w:lineRule="auto"/>
      <w:jc w:val="both"/>
    </w:pPr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A45E6"/>
    <w:pPr>
      <w:keepNext/>
      <w:keepLines/>
      <w:spacing w:before="120" w:after="0" w:line="240" w:lineRule="auto"/>
      <w:outlineLvl w:val="0"/>
    </w:pPr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A3560"/>
    <w:pPr>
      <w:keepNext/>
      <w:keepLines/>
      <w:numPr>
        <w:numId w:val="30"/>
      </w:numPr>
      <w:spacing w:before="0" w:line="240" w:lineRule="auto"/>
      <w:outlineLvl w:val="1"/>
    </w:pPr>
    <w:rPr>
      <w:rFonts w:eastAsiaTheme="majorEastAsia" w:cstheme="majorBidi"/>
      <w:bCs/>
      <w:color w:val="5F7B7B" w:themeColor="accent1"/>
      <w:sz w:val="36"/>
      <w:szCs w:val="26"/>
      <w:lang w:val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A45E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A45E6"/>
    <w:pPr>
      <w:keepNext/>
      <w:keepLines/>
      <w:spacing w:before="40" w:line="240" w:lineRule="auto"/>
      <w:outlineLvl w:val="3"/>
    </w:pPr>
    <w:rPr>
      <w:rFonts w:eastAsiaTheme="majorEastAsia" w:cstheme="majorBidi"/>
      <w:b/>
      <w:iCs/>
      <w:color w:val="5F7B7B" w:themeColor="text2"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A45E6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b/>
      <w:bCs/>
      <w:color w:val="475B5B" w:themeColor="accent1" w:themeShade="BF"/>
      <w:lang w:val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A45E6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b/>
      <w:bCs/>
      <w:color w:val="2F3D3D" w:themeColor="accent1" w:themeShade="7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A45E6"/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A3560"/>
    <w:rPr>
      <w:rFonts w:eastAsiaTheme="majorEastAsia" w:cstheme="majorBidi"/>
      <w:bCs/>
      <w:color w:val="5F7B7B" w:themeColor="accent1"/>
      <w:sz w:val="36"/>
      <w:szCs w:val="26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2A45E6"/>
    <w:rPr>
      <w:rFonts w:eastAsiaTheme="majorEastAsia" w:cstheme="majorBidi"/>
      <w:b/>
      <w:iCs/>
      <w:color w:val="5F7B7B" w:themeColor="text2"/>
      <w:sz w:val="24"/>
    </w:rPr>
  </w:style>
  <w:style w:type="paragraph" w:customStyle="1" w:styleId="hoofding3">
    <w:name w:val="hoofding 3"/>
    <w:basedOn w:val="Kop1"/>
    <w:next w:val="Standaard"/>
    <w:link w:val="hoofding3Char"/>
    <w:rsid w:val="00F01B75"/>
    <w:rPr>
      <w:sz w:val="36"/>
    </w:rPr>
  </w:style>
  <w:style w:type="character" w:customStyle="1" w:styleId="hoofding3Char">
    <w:name w:val="hoofding 3 Char"/>
    <w:basedOn w:val="Kop1Char"/>
    <w:link w:val="hoofding3"/>
    <w:rsid w:val="00F01B75"/>
    <w:rPr>
      <w:rFonts w:asciiTheme="majorHAnsi" w:eastAsiaTheme="majorEastAsia" w:hAnsiTheme="majorHAnsi" w:cstheme="majorBidi"/>
      <w:caps/>
      <w:color w:val="BB5900" w:themeColor="accent4"/>
      <w:sz w:val="36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F01B75"/>
    <w:pPr>
      <w:numPr>
        <w:numId w:val="1"/>
      </w:numPr>
      <w:ind w:left="924" w:hanging="357"/>
    </w:pPr>
  </w:style>
  <w:style w:type="paragraph" w:customStyle="1" w:styleId="Opsomming1">
    <w:name w:val="Opsomming 1"/>
    <w:basedOn w:val="Lijstalinea"/>
    <w:link w:val="Opsomming1Char"/>
    <w:qFormat/>
    <w:rsid w:val="00303E2B"/>
    <w:pPr>
      <w:numPr>
        <w:numId w:val="2"/>
      </w:numPr>
      <w:ind w:left="357" w:hanging="357"/>
    </w:pPr>
    <w:rPr>
      <w:lang w:val="en-US" w:eastAsia="nl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01B75"/>
    <w:rPr>
      <w:sz w:val="18"/>
    </w:rPr>
  </w:style>
  <w:style w:type="character" w:customStyle="1" w:styleId="Opsomming1Char">
    <w:name w:val="Opsomming 1 Char"/>
    <w:basedOn w:val="LijstalineaChar"/>
    <w:link w:val="Opsomming1"/>
    <w:rsid w:val="00303E2B"/>
    <w:rPr>
      <w:sz w:val="18"/>
      <w:lang w:val="en-US"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2A45E6"/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customStyle="1" w:styleId="Opsomming2">
    <w:name w:val="Opsomming 2"/>
    <w:basedOn w:val="Opsomming1"/>
    <w:link w:val="Opsomming2Char"/>
    <w:qFormat/>
    <w:rsid w:val="00CF47B6"/>
    <w:pPr>
      <w:numPr>
        <w:ilvl w:val="1"/>
        <w:numId w:val="5"/>
      </w:numPr>
      <w:spacing w:before="120" w:after="0"/>
      <w:ind w:left="754" w:hanging="357"/>
    </w:pPr>
  </w:style>
  <w:style w:type="paragraph" w:customStyle="1" w:styleId="Nummering">
    <w:name w:val="Nummering"/>
    <w:basedOn w:val="Opsomming1"/>
    <w:link w:val="NummeringChar"/>
    <w:qFormat/>
    <w:rsid w:val="00303E2B"/>
    <w:pPr>
      <w:numPr>
        <w:numId w:val="6"/>
      </w:numPr>
      <w:ind w:left="357" w:hanging="357"/>
    </w:pPr>
  </w:style>
  <w:style w:type="character" w:customStyle="1" w:styleId="Opsomming2Char">
    <w:name w:val="Opsomming 2 Char"/>
    <w:basedOn w:val="Opsomming1Char"/>
    <w:link w:val="Opsomming2"/>
    <w:rsid w:val="00CF47B6"/>
    <w:rPr>
      <w:sz w:val="20"/>
      <w:szCs w:val="20"/>
      <w:lang w:val="en-US" w:eastAsia="nl-BE"/>
    </w:rPr>
  </w:style>
  <w:style w:type="paragraph" w:customStyle="1" w:styleId="Link">
    <w:name w:val="Link"/>
    <w:basedOn w:val="Standaard"/>
    <w:next w:val="Standaard"/>
    <w:link w:val="LinkChar"/>
    <w:qFormat/>
    <w:rsid w:val="002A45E6"/>
    <w:rPr>
      <w:color w:val="5F7B7B" w:themeColor="text2"/>
      <w:u w:val="single" w:color="5F7B7B" w:themeColor="text2"/>
    </w:rPr>
  </w:style>
  <w:style w:type="character" w:customStyle="1" w:styleId="NummeringChar">
    <w:name w:val="Nummering Char"/>
    <w:basedOn w:val="Opsomming1Char"/>
    <w:link w:val="Nummering"/>
    <w:rsid w:val="00303E2B"/>
    <w:rPr>
      <w:sz w:val="18"/>
      <w:lang w:val="en-US" w:eastAsia="nl-BE"/>
    </w:rPr>
  </w:style>
  <w:style w:type="paragraph" w:customStyle="1" w:styleId="Onderschriftfoto">
    <w:name w:val="Onderschrift foto"/>
    <w:basedOn w:val="Standaard"/>
    <w:link w:val="OnderschriftfotoChar"/>
    <w:qFormat/>
    <w:rsid w:val="00A97BC1"/>
    <w:pPr>
      <w:spacing w:before="0" w:line="276" w:lineRule="auto"/>
    </w:pPr>
    <w:rPr>
      <w:i/>
      <w:iCs/>
      <w:color w:val="5F7B7B" w:themeColor="accent1"/>
      <w:sz w:val="14"/>
      <w:szCs w:val="14"/>
    </w:rPr>
  </w:style>
  <w:style w:type="character" w:customStyle="1" w:styleId="LinkChar">
    <w:name w:val="Link Char"/>
    <w:basedOn w:val="Standaardalinea-lettertype"/>
    <w:link w:val="Link"/>
    <w:rsid w:val="002A45E6"/>
    <w:rPr>
      <w:color w:val="5F7B7B" w:themeColor="text2"/>
      <w:sz w:val="18"/>
      <w:u w:val="single" w:color="5F7B7B" w:themeColor="text2"/>
    </w:rPr>
  </w:style>
  <w:style w:type="paragraph" w:customStyle="1" w:styleId="Nummeringniveau2">
    <w:name w:val="Nummering niveau 2"/>
    <w:basedOn w:val="Nummering"/>
    <w:link w:val="Nummeringniveau2Char"/>
    <w:qFormat/>
    <w:rsid w:val="00303E2B"/>
    <w:pPr>
      <w:numPr>
        <w:numId w:val="8"/>
      </w:numPr>
      <w:ind w:left="754" w:hanging="357"/>
    </w:pPr>
  </w:style>
  <w:style w:type="character" w:customStyle="1" w:styleId="OnderschriftfotoChar">
    <w:name w:val="Onderschrift foto Char"/>
    <w:basedOn w:val="Standaardalinea-lettertype"/>
    <w:link w:val="Onderschriftfoto"/>
    <w:rsid w:val="00A97BC1"/>
    <w:rPr>
      <w:i/>
      <w:iCs/>
      <w:color w:val="5F7B7B" w:themeColor="accent1"/>
      <w:sz w:val="14"/>
      <w:szCs w:val="14"/>
    </w:rPr>
  </w:style>
  <w:style w:type="paragraph" w:customStyle="1" w:styleId="Citaat1">
    <w:name w:val="Citaat1"/>
    <w:basedOn w:val="Standaard"/>
    <w:next w:val="Standaard"/>
    <w:link w:val="QuoteChar"/>
    <w:qFormat/>
    <w:rsid w:val="002A45E6"/>
    <w:pPr>
      <w:shd w:val="clear" w:color="auto" w:fill="FFFFFF" w:themeFill="background1"/>
      <w:spacing w:before="360" w:after="360"/>
      <w:jc w:val="center"/>
    </w:pPr>
    <w:rPr>
      <w:i/>
      <w:iCs/>
      <w:color w:val="5F7B7B" w:themeColor="text2"/>
      <w:sz w:val="28"/>
      <w:szCs w:val="28"/>
      <w:lang w:eastAsia="nl-BE"/>
    </w:rPr>
  </w:style>
  <w:style w:type="character" w:customStyle="1" w:styleId="Nummeringniveau2Char">
    <w:name w:val="Nummering niveau 2 Char"/>
    <w:basedOn w:val="NummeringChar"/>
    <w:link w:val="Nummeringniveau2"/>
    <w:rsid w:val="00303E2B"/>
    <w:rPr>
      <w:sz w:val="18"/>
      <w:lang w:val="en-US" w:eastAsia="nl-BE"/>
    </w:rPr>
  </w:style>
  <w:style w:type="table" w:styleId="Tabelraster">
    <w:name w:val="Table Grid"/>
    <w:basedOn w:val="Standaardtabel"/>
    <w:uiPriority w:val="59"/>
    <w:rsid w:val="007D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Standaardalinea-lettertype"/>
    <w:link w:val="Citaat1"/>
    <w:rsid w:val="002A45E6"/>
    <w:rPr>
      <w:i/>
      <w:iCs/>
      <w:color w:val="5F7B7B" w:themeColor="text2"/>
      <w:sz w:val="28"/>
      <w:szCs w:val="28"/>
      <w:shd w:val="clear" w:color="auto" w:fill="FFFFFF" w:themeFill="background1"/>
      <w:lang w:eastAsia="nl-BE"/>
    </w:rPr>
  </w:style>
  <w:style w:type="table" w:styleId="Lijsttabel4-Accent5">
    <w:name w:val="List Table 4 Accent 5"/>
    <w:basedOn w:val="Standaardtabel"/>
    <w:uiPriority w:val="49"/>
    <w:rsid w:val="007D2EB5"/>
    <w:pPr>
      <w:spacing w:after="0" w:line="240" w:lineRule="auto"/>
    </w:pPr>
    <w:tblPr>
      <w:tblStyleRowBandSize w:val="1"/>
      <w:tblStyleColBandSize w:val="1"/>
      <w:tblBorders>
        <w:top w:val="single" w:sz="4" w:space="0" w:color="AEC5BB" w:themeColor="accent5" w:themeTint="99"/>
        <w:left w:val="single" w:sz="4" w:space="0" w:color="AEC5BB" w:themeColor="accent5" w:themeTint="99"/>
        <w:bottom w:val="single" w:sz="4" w:space="0" w:color="AEC5BB" w:themeColor="accent5" w:themeTint="99"/>
        <w:right w:val="single" w:sz="4" w:space="0" w:color="AEC5BB" w:themeColor="accent5" w:themeTint="99"/>
        <w:insideH w:val="single" w:sz="4" w:space="0" w:color="AEC5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F8F" w:themeColor="accent5"/>
          <w:left w:val="single" w:sz="4" w:space="0" w:color="799F8F" w:themeColor="accent5"/>
          <w:bottom w:val="single" w:sz="4" w:space="0" w:color="799F8F" w:themeColor="accent5"/>
          <w:right w:val="single" w:sz="4" w:space="0" w:color="799F8F" w:themeColor="accent5"/>
          <w:insideH w:val="nil"/>
        </w:tcBorders>
        <w:shd w:val="clear" w:color="auto" w:fill="799F8F" w:themeFill="accent5"/>
      </w:tcPr>
    </w:tblStylePr>
    <w:tblStylePr w:type="lastRow">
      <w:rPr>
        <w:b/>
        <w:bCs/>
      </w:rPr>
      <w:tblPr/>
      <w:tcPr>
        <w:tcBorders>
          <w:top w:val="double" w:sz="4" w:space="0" w:color="AEC5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E8" w:themeFill="accent5" w:themeFillTint="33"/>
      </w:tcPr>
    </w:tblStylePr>
    <w:tblStylePr w:type="band1Horz">
      <w:tblPr/>
      <w:tcPr>
        <w:shd w:val="clear" w:color="auto" w:fill="E4EBE8" w:themeFill="accent5" w:themeFillTint="33"/>
      </w:tcPr>
    </w:tblStylePr>
  </w:style>
  <w:style w:type="table" w:customStyle="1" w:styleId="TabelVWVJ">
    <w:name w:val="Tabel VWVJ"/>
    <w:basedOn w:val="Standaardtabel"/>
    <w:uiPriority w:val="99"/>
    <w:rsid w:val="00A03A2A"/>
    <w:pPr>
      <w:spacing w:after="0" w:line="240" w:lineRule="auto"/>
    </w:pPr>
    <w:tblPr/>
  </w:style>
  <w:style w:type="paragraph" w:styleId="Koptekst">
    <w:name w:val="header"/>
    <w:basedOn w:val="Standaard"/>
    <w:link w:val="Kop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3A2A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3A2A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A03A2A"/>
    <w:rPr>
      <w:color w:val="0000FF"/>
      <w:u w:val="single"/>
    </w:rPr>
  </w:style>
  <w:style w:type="paragraph" w:customStyle="1" w:styleId="Voetnoten">
    <w:name w:val="Voetnoten"/>
    <w:basedOn w:val="Standaard"/>
    <w:link w:val="VoetnotenChar"/>
    <w:qFormat/>
    <w:rsid w:val="0046406C"/>
    <w:pPr>
      <w:spacing w:before="0" w:after="0"/>
      <w:ind w:left="357"/>
      <w:jc w:val="left"/>
    </w:pPr>
    <w:rPr>
      <w:color w:val="595959" w:themeColor="text1" w:themeTint="A6"/>
      <w:sz w:val="16"/>
      <w:szCs w:val="16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3A2A"/>
    <w:rPr>
      <w:color w:val="605E5C"/>
      <w:shd w:val="clear" w:color="auto" w:fill="E1DFDD"/>
    </w:rPr>
  </w:style>
  <w:style w:type="character" w:customStyle="1" w:styleId="VoetnotenChar">
    <w:name w:val="Voetnoten Char"/>
    <w:basedOn w:val="Standaardalinea-lettertype"/>
    <w:link w:val="Voetnoten"/>
    <w:rsid w:val="0046406C"/>
    <w:rPr>
      <w:color w:val="595959" w:themeColor="text1" w:themeTint="A6"/>
      <w:sz w:val="16"/>
      <w:szCs w:val="16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3A2A"/>
    <w:rPr>
      <w:color w:val="BA5800" w:themeColor="followed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/>
      <w:jc w:val="left"/>
    </w:pPr>
    <w:rPr>
      <w:caps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0E2404"/>
    <w:pPr>
      <w:tabs>
        <w:tab w:val="right" w:leader="dot" w:pos="9062"/>
      </w:tabs>
      <w:spacing w:after="100" w:line="240" w:lineRule="auto"/>
      <w:jc w:val="left"/>
    </w:pPr>
  </w:style>
  <w:style w:type="paragraph" w:styleId="Inhopg3">
    <w:name w:val="toc 3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 w:line="240" w:lineRule="auto"/>
      <w:jc w:val="left"/>
    </w:pPr>
    <w:rPr>
      <w:caps/>
      <w:sz w:val="16"/>
    </w:rPr>
  </w:style>
  <w:style w:type="paragraph" w:styleId="Inhopg4">
    <w:name w:val="toc 4"/>
    <w:basedOn w:val="Standaard"/>
    <w:next w:val="Standaard"/>
    <w:autoRedefine/>
    <w:uiPriority w:val="39"/>
    <w:unhideWhenUsed/>
    <w:rsid w:val="002A45E6"/>
    <w:pPr>
      <w:tabs>
        <w:tab w:val="right" w:leader="dot" w:pos="9062"/>
      </w:tabs>
      <w:spacing w:after="100"/>
    </w:pPr>
    <w:rPr>
      <w:b/>
      <w:color w:val="5F7B7B" w:themeColor="text2"/>
      <w:sz w:val="16"/>
    </w:rPr>
  </w:style>
  <w:style w:type="paragraph" w:customStyle="1" w:styleId="Pa3">
    <w:name w:val="Pa3"/>
    <w:basedOn w:val="Standaard"/>
    <w:next w:val="Standaard"/>
    <w:uiPriority w:val="99"/>
    <w:rsid w:val="00F01214"/>
    <w:pPr>
      <w:autoSpaceDE w:val="0"/>
      <w:autoSpaceDN w:val="0"/>
      <w:adjustRightInd w:val="0"/>
      <w:spacing w:before="0" w:after="0" w:line="161" w:lineRule="atLeast"/>
      <w:jc w:val="left"/>
    </w:pPr>
    <w:rPr>
      <w:rFonts w:ascii="Montserrat SemiBold" w:hAnsi="Montserrat SemiBold"/>
      <w:sz w:val="24"/>
      <w:szCs w:val="24"/>
    </w:rPr>
  </w:style>
  <w:style w:type="numbering" w:customStyle="1" w:styleId="Huidigelijst1">
    <w:name w:val="Huidige lijst1"/>
    <w:uiPriority w:val="99"/>
    <w:rsid w:val="00A760F6"/>
    <w:pPr>
      <w:numPr>
        <w:numId w:val="11"/>
      </w:numPr>
    </w:pPr>
  </w:style>
  <w:style w:type="paragraph" w:customStyle="1" w:styleId="Onderschriftfiguur">
    <w:name w:val="Onderschrift figuur"/>
    <w:basedOn w:val="Onderschriftfoto"/>
    <w:link w:val="OnderschriftfiguurChar"/>
    <w:qFormat/>
    <w:rsid w:val="002A45E6"/>
    <w:pPr>
      <w:numPr>
        <w:numId w:val="12"/>
      </w:numPr>
      <w:ind w:left="357" w:hanging="357"/>
    </w:pPr>
    <w:rPr>
      <w:color w:val="BB5900" w:themeColor="accent4"/>
    </w:rPr>
  </w:style>
  <w:style w:type="paragraph" w:customStyle="1" w:styleId="Bovenschriftvoortabel">
    <w:name w:val="Bovenschrift voor tabel"/>
    <w:basedOn w:val="Onderschriftfiguur"/>
    <w:link w:val="BovenschriftvoortabelChar"/>
    <w:qFormat/>
    <w:rsid w:val="002A45E6"/>
    <w:pPr>
      <w:numPr>
        <w:numId w:val="13"/>
      </w:numPr>
      <w:ind w:left="0" w:firstLine="0"/>
    </w:pPr>
  </w:style>
  <w:style w:type="character" w:customStyle="1" w:styleId="OnderschriftfiguurChar">
    <w:name w:val="Onderschrift figuur Char"/>
    <w:basedOn w:val="OnderschriftfotoChar"/>
    <w:link w:val="Onderschriftfiguur"/>
    <w:rsid w:val="002A45E6"/>
    <w:rPr>
      <w:i/>
      <w:iCs/>
      <w:color w:val="BB5900" w:themeColor="accent4"/>
      <w:sz w:val="14"/>
      <w:szCs w:val="14"/>
    </w:rPr>
  </w:style>
  <w:style w:type="paragraph" w:customStyle="1" w:styleId="Accent">
    <w:name w:val="Accent"/>
    <w:basedOn w:val="Opsomming1"/>
    <w:link w:val="AccentChar"/>
    <w:qFormat/>
    <w:rsid w:val="00F76D27"/>
    <w:pPr>
      <w:numPr>
        <w:numId w:val="0"/>
      </w:numPr>
    </w:pPr>
    <w:rPr>
      <w:b/>
      <w:bCs/>
    </w:rPr>
  </w:style>
  <w:style w:type="character" w:customStyle="1" w:styleId="BovenschriftvoortabelChar">
    <w:name w:val="Bovenschrift voor tabel Char"/>
    <w:basedOn w:val="OnderschriftfiguurChar"/>
    <w:link w:val="Bovenschriftvoortabel"/>
    <w:rsid w:val="002A45E6"/>
    <w:rPr>
      <w:i/>
      <w:iCs/>
      <w:color w:val="BB5900" w:themeColor="accent4"/>
      <w:sz w:val="14"/>
      <w:szCs w:val="14"/>
    </w:rPr>
  </w:style>
  <w:style w:type="character" w:customStyle="1" w:styleId="AccentChar">
    <w:name w:val="Accent Char"/>
    <w:basedOn w:val="Opsomming1Char"/>
    <w:link w:val="Accent"/>
    <w:rsid w:val="00F76D27"/>
    <w:rPr>
      <w:b/>
      <w:bCs/>
      <w:sz w:val="18"/>
      <w:lang w:val="en-US" w:eastAsia="nl-BE"/>
    </w:rPr>
  </w:style>
  <w:style w:type="paragraph" w:customStyle="1" w:styleId="Inspringing">
    <w:name w:val="Inspringing"/>
    <w:basedOn w:val="Standaard"/>
    <w:link w:val="InspringingChar"/>
    <w:rsid w:val="00080605"/>
    <w:pPr>
      <w:spacing w:before="120" w:after="0"/>
      <w:ind w:left="1134"/>
    </w:pPr>
    <w:rPr>
      <w:lang w:val="en-US" w:eastAsia="nl-BE"/>
    </w:rPr>
  </w:style>
  <w:style w:type="character" w:customStyle="1" w:styleId="InspringingChar">
    <w:name w:val="Inspringing Char"/>
    <w:basedOn w:val="Standaardalinea-lettertype"/>
    <w:link w:val="Inspringing"/>
    <w:rsid w:val="00080605"/>
    <w:rPr>
      <w:sz w:val="18"/>
      <w:lang w:val="en-US"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2A45E6"/>
    <w:rPr>
      <w:rFonts w:asciiTheme="majorHAnsi" w:eastAsiaTheme="majorEastAsia" w:hAnsiTheme="majorHAnsi" w:cstheme="majorBidi"/>
      <w:b/>
      <w:bCs/>
      <w:color w:val="475B5B" w:themeColor="accent1" w:themeShade="BF"/>
      <w:sz w:val="20"/>
      <w:szCs w:val="20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2A45E6"/>
    <w:rPr>
      <w:rFonts w:asciiTheme="majorHAnsi" w:eastAsiaTheme="majorEastAsia" w:hAnsiTheme="majorHAnsi" w:cstheme="majorBidi"/>
      <w:b/>
      <w:bCs/>
      <w:color w:val="2F3D3D" w:themeColor="accent1" w:themeShade="7F"/>
      <w:sz w:val="18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05BAC"/>
    <w:pPr>
      <w:spacing w:before="240" w:line="360" w:lineRule="auto"/>
      <w:outlineLvl w:val="9"/>
    </w:pPr>
    <w:rPr>
      <w:caps w:val="0"/>
      <w:color w:val="475B5B" w:themeColor="accent1" w:themeShade="BF"/>
      <w:sz w:val="32"/>
    </w:rPr>
  </w:style>
  <w:style w:type="paragraph" w:styleId="Lijstopsomteken2">
    <w:name w:val="List Bullet 2"/>
    <w:basedOn w:val="Standaard"/>
    <w:link w:val="Lijstopsomteken2Char"/>
    <w:autoRedefine/>
    <w:uiPriority w:val="99"/>
    <w:rsid w:val="00105BAC"/>
    <w:pPr>
      <w:spacing w:before="0" w:after="0" w:line="276" w:lineRule="auto"/>
    </w:pPr>
    <w:rPr>
      <w:rFonts w:eastAsia="Times New Roman" w:cstheme="minorHAnsi"/>
      <w:sz w:val="24"/>
      <w:szCs w:val="24"/>
      <w:lang w:val="nl-NL" w:eastAsia="nl-NL"/>
    </w:rPr>
  </w:style>
  <w:style w:type="character" w:customStyle="1" w:styleId="Lijstopsomteken2Char">
    <w:name w:val="Lijst opsom.teken 2 Char"/>
    <w:basedOn w:val="Standaardalinea-lettertype"/>
    <w:link w:val="Lijstopsomteken2"/>
    <w:uiPriority w:val="99"/>
    <w:locked/>
    <w:rsid w:val="00105BAC"/>
    <w:rPr>
      <w:rFonts w:eastAsia="Times New Roman" w:cstheme="minorHAnsi"/>
      <w:sz w:val="24"/>
      <w:szCs w:val="24"/>
      <w:lang w:val="nl-NL" w:eastAsia="nl-NL"/>
    </w:rPr>
  </w:style>
  <w:style w:type="paragraph" w:customStyle="1" w:styleId="vet">
    <w:name w:val="vet"/>
    <w:basedOn w:val="Standaard"/>
    <w:link w:val="vetChar"/>
    <w:uiPriority w:val="99"/>
    <w:rsid w:val="00105BAC"/>
    <w:pPr>
      <w:spacing w:before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vetChar">
    <w:name w:val="vet Char"/>
    <w:basedOn w:val="Standaardalinea-lettertype"/>
    <w:link w:val="vet"/>
    <w:uiPriority w:val="99"/>
    <w:locked/>
    <w:rsid w:val="00105BAC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Default">
    <w:name w:val="Default"/>
    <w:rsid w:val="00105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jl2">
    <w:name w:val="Stijl2"/>
    <w:basedOn w:val="Standaard"/>
    <w:link w:val="Stijl2Char"/>
    <w:qFormat/>
    <w:rsid w:val="00105BAC"/>
    <w:pPr>
      <w:keepNext/>
      <w:numPr>
        <w:numId w:val="14"/>
      </w:numPr>
      <w:spacing w:after="60" w:line="276" w:lineRule="auto"/>
      <w:outlineLvl w:val="0"/>
    </w:pPr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character" w:customStyle="1" w:styleId="Stijl2Char">
    <w:name w:val="Stijl2 Char"/>
    <w:basedOn w:val="Standaardalinea-lettertype"/>
    <w:link w:val="Stijl2"/>
    <w:rsid w:val="00105BAC"/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paragraph" w:customStyle="1" w:styleId="Hoofdkop">
    <w:name w:val="Hoofdkop"/>
    <w:basedOn w:val="Lijstalinea"/>
    <w:link w:val="HoofdkopChar"/>
    <w:qFormat/>
    <w:rsid w:val="00105BAC"/>
    <w:pPr>
      <w:numPr>
        <w:numId w:val="29"/>
      </w:numPr>
      <w:spacing w:before="0" w:after="200" w:line="276" w:lineRule="auto"/>
      <w:contextualSpacing/>
      <w:jc w:val="center"/>
    </w:pPr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character" w:customStyle="1" w:styleId="HoofdkopChar">
    <w:name w:val="Hoofdkop Char"/>
    <w:basedOn w:val="LijstalineaChar"/>
    <w:link w:val="Hoofdkop"/>
    <w:rsid w:val="00105BAC"/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paragraph" w:customStyle="1" w:styleId="Opsomming3">
    <w:name w:val="Opsomming 3"/>
    <w:basedOn w:val="Lijstalinea"/>
    <w:link w:val="Opsomming3Char"/>
    <w:qFormat/>
    <w:rsid w:val="002D165D"/>
    <w:pPr>
      <w:numPr>
        <w:ilvl w:val="1"/>
        <w:numId w:val="18"/>
      </w:numPr>
      <w:spacing w:before="0" w:after="0"/>
    </w:pPr>
  </w:style>
  <w:style w:type="paragraph" w:customStyle="1" w:styleId="Opsomming4">
    <w:name w:val="Opsomming 4"/>
    <w:basedOn w:val="Lijstalinea"/>
    <w:link w:val="Opsomming4Char"/>
    <w:qFormat/>
    <w:rsid w:val="00EF4B3E"/>
    <w:pPr>
      <w:numPr>
        <w:ilvl w:val="2"/>
        <w:numId w:val="18"/>
      </w:numPr>
      <w:spacing w:before="0" w:after="0"/>
      <w:ind w:left="2154" w:hanging="357"/>
    </w:pPr>
  </w:style>
  <w:style w:type="character" w:customStyle="1" w:styleId="Opsomming3Char">
    <w:name w:val="Opsomming 3 Char"/>
    <w:basedOn w:val="LijstalineaChar"/>
    <w:link w:val="Opsomming3"/>
    <w:rsid w:val="002D165D"/>
    <w:rPr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D60B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Opsomming4Char">
    <w:name w:val="Opsomming 4 Char"/>
    <w:basedOn w:val="LijstalineaChar"/>
    <w:link w:val="Opsomming4"/>
    <w:rsid w:val="00EF4B3E"/>
    <w:rPr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60B08"/>
    <w:pPr>
      <w:spacing w:before="0" w:after="0" w:line="240" w:lineRule="auto"/>
      <w:jc w:val="left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60B0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60B08"/>
    <w:rPr>
      <w:vertAlign w:val="superscript"/>
    </w:rPr>
  </w:style>
  <w:style w:type="character" w:customStyle="1" w:styleId="cf01">
    <w:name w:val="cf01"/>
    <w:basedOn w:val="Standaardalinea-lettertype"/>
    <w:rsid w:val="00D60B08"/>
    <w:rPr>
      <w:rFonts w:ascii="Segoe UI" w:hAnsi="Segoe UI" w:cs="Segoe UI" w:hint="default"/>
      <w:sz w:val="18"/>
      <w:szCs w:val="18"/>
    </w:rPr>
  </w:style>
  <w:style w:type="paragraph" w:customStyle="1" w:styleId="Brieftitel">
    <w:name w:val="Brieftitel"/>
    <w:basedOn w:val="Standaard"/>
    <w:link w:val="BrieftitelChar"/>
    <w:qFormat/>
    <w:rsid w:val="00610C87"/>
    <w:pPr>
      <w:spacing w:line="276" w:lineRule="auto"/>
      <w:jc w:val="center"/>
    </w:pPr>
    <w:rPr>
      <w:rFonts w:cstheme="minorHAnsi"/>
      <w:b/>
      <w:bCs/>
      <w:sz w:val="28"/>
      <w:szCs w:val="28"/>
    </w:rPr>
  </w:style>
  <w:style w:type="character" w:customStyle="1" w:styleId="BrieftitelChar">
    <w:name w:val="Brieftitel Char"/>
    <w:basedOn w:val="Standaardalinea-lettertype"/>
    <w:link w:val="Brieftitel"/>
    <w:rsid w:val="00610C87"/>
    <w:rPr>
      <w:rFonts w:cstheme="min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org-en-gezondheid.be/per-domein/infectieziekten-en-vaccinaties/hepatitis-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Downloads\VWVJ_Wordtemplate.dotx" TargetMode="External"/></Relationships>
</file>

<file path=word/theme/theme1.xml><?xml version="1.0" encoding="utf-8"?>
<a:theme xmlns:a="http://schemas.openxmlformats.org/drawingml/2006/main" name="Kantoorthema">
  <a:themeElements>
    <a:clrScheme name="VWVJ">
      <a:dk1>
        <a:srgbClr val="000000"/>
      </a:dk1>
      <a:lt1>
        <a:srgbClr val="FFFFFF"/>
      </a:lt1>
      <a:dk2>
        <a:srgbClr val="5F7B7B"/>
      </a:dk2>
      <a:lt2>
        <a:srgbClr val="D8ECE3"/>
      </a:lt2>
      <a:accent1>
        <a:srgbClr val="5F7B7B"/>
      </a:accent1>
      <a:accent2>
        <a:srgbClr val="978773"/>
      </a:accent2>
      <a:accent3>
        <a:srgbClr val="207973"/>
      </a:accent3>
      <a:accent4>
        <a:srgbClr val="BB5900"/>
      </a:accent4>
      <a:accent5>
        <a:srgbClr val="799F8F"/>
      </a:accent5>
      <a:accent6>
        <a:srgbClr val="F08A34"/>
      </a:accent6>
      <a:hlink>
        <a:srgbClr val="207873"/>
      </a:hlink>
      <a:folHlink>
        <a:srgbClr val="BA5800"/>
      </a:folHlink>
    </a:clrScheme>
    <a:fontScheme name="VWVJ">
      <a:majorFont>
        <a:latin typeface="Verdana Pro"/>
        <a:ea typeface=""/>
        <a:cs typeface=""/>
      </a:majorFont>
      <a:minorFont>
        <a:latin typeface="Verdan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A8E568FD11E418B28CFB504545DCF" ma:contentTypeVersion="9" ma:contentTypeDescription="Een nieuw document maken." ma:contentTypeScope="" ma:versionID="313dcdc5f8d55db73eb661ced15312cc">
  <xsd:schema xmlns:xsd="http://www.w3.org/2001/XMLSchema" xmlns:xs="http://www.w3.org/2001/XMLSchema" xmlns:p="http://schemas.microsoft.com/office/2006/metadata/properties" xmlns:ns2="ac5b1a37-6861-4a22-82bf-45a87042f8af" xmlns:ns3="72b1ad86-611a-4912-ac60-1ccc0f150f76" targetNamespace="http://schemas.microsoft.com/office/2006/metadata/properties" ma:root="true" ma:fieldsID="46b89debc6e53470ffe1b22f59085215" ns2:_="" ns3:_="">
    <xsd:import namespace="ac5b1a37-6861-4a22-82bf-45a87042f8af"/>
    <xsd:import namespace="72b1ad86-611a-4912-ac60-1ccc0f150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b1a37-6861-4a22-82bf-45a87042f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500c23c0-2aca-4e5d-a663-9746dba0c4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1ad86-611a-4912-ac60-1ccc0f150f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2e3879-83ea-4e91-8d37-1f9938ab206a}" ma:internalName="TaxCatchAll" ma:showField="CatchAllData" ma:web="72b1ad86-611a-4912-ac60-1ccc0f150f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b1a37-6861-4a22-82bf-45a87042f8af">
      <Terms xmlns="http://schemas.microsoft.com/office/infopath/2007/PartnerControls"/>
    </lcf76f155ced4ddcb4097134ff3c332f>
    <TaxCatchAll xmlns="72b1ad86-611a-4912-ac60-1ccc0f150f76" xsi:nil="true"/>
  </documentManagement>
</p:properties>
</file>

<file path=customXml/itemProps1.xml><?xml version="1.0" encoding="utf-8"?>
<ds:datastoreItem xmlns:ds="http://schemas.openxmlformats.org/officeDocument/2006/customXml" ds:itemID="{D12E87FC-7993-4569-A795-03DE5136BB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73351E-62D2-4EA1-AC55-390307BBF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b1a37-6861-4a22-82bf-45a87042f8af"/>
    <ds:schemaRef ds:uri="72b1ad86-611a-4912-ac60-1ccc0f150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D0CD1B-C781-4D4A-8368-57F0C49C56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D235FC-7FE4-4491-A175-BCF0F418053B}">
  <ds:schemaRefs>
    <ds:schemaRef ds:uri="http://schemas.microsoft.com/office/2006/metadata/properties"/>
    <ds:schemaRef ds:uri="http://schemas.microsoft.com/office/infopath/2007/PartnerControls"/>
    <ds:schemaRef ds:uri="ac5b1a37-6861-4a22-82bf-45a87042f8af"/>
    <ds:schemaRef ds:uri="72b1ad86-611a-4912-ac60-1ccc0f150f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VWVJ_Wordtemplate</Template>
  <TotalTime>1</TotalTime>
  <Pages>2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</dc:creator>
  <cp:keywords/>
  <dc:description/>
  <cp:lastModifiedBy>Heidi Castryck</cp:lastModifiedBy>
  <cp:revision>4</cp:revision>
  <dcterms:created xsi:type="dcterms:W3CDTF">2023-07-03T12:13:00Z</dcterms:created>
  <dcterms:modified xsi:type="dcterms:W3CDTF">2023-07-03T13:43:00Z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0x0101008ADA8E568FD11E418B28CFB504545DCF</vt:lpwstr>
  </property>
  <property fmtid="{D5CDD505-2E9C-101B-9397-08002B2CF9AE}" pid="3" name="MediaServiceImageTags">
    <vt:lpwstr/>
  </property>
</Properties>
</file>