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71F89F9F" w14:textId="77777777" w:rsidR="007A26EC" w:rsidRPr="00337DFD" w:rsidRDefault="007A26EC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6A1096F6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97C537B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19B4FAD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E4C9051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A493F8D" w14:textId="0AD73074" w:rsidR="007A26EC" w:rsidRPr="00220C15" w:rsidRDefault="00B15E7B" w:rsidP="00734112">
            <w:pPr>
              <w:pStyle w:val="Brieftitel"/>
            </w:pPr>
            <w:r>
              <w:t>Informatie over schurft</w:t>
            </w:r>
          </w:p>
        </w:tc>
      </w:tr>
    </w:tbl>
    <w:p w14:paraId="0CD3B947" w14:textId="77777777" w:rsidR="007A26EC" w:rsidRDefault="007A26EC" w:rsidP="007A26EC">
      <w:pPr>
        <w:spacing w:line="276" w:lineRule="auto"/>
        <w:jc w:val="left"/>
        <w:rPr>
          <w:rFonts w:cstheme="minorHAnsi"/>
        </w:rPr>
      </w:pPr>
      <w:bookmarkStart w:id="2" w:name="brief1roodvonk"/>
      <w:bookmarkEnd w:id="2"/>
    </w:p>
    <w:p w14:paraId="51815909" w14:textId="54A6CC0C" w:rsidR="00834CF7" w:rsidRPr="00C078E6" w:rsidRDefault="00834CF7" w:rsidP="002A03E2">
      <w:r w:rsidRPr="00C078E6">
        <w:t>Beste ouder</w:t>
      </w:r>
      <w:r>
        <w:t>,</w:t>
      </w:r>
      <w:r w:rsidRPr="00C078E6">
        <w:tab/>
      </w:r>
      <w:r w:rsidRPr="00C078E6">
        <w:tab/>
      </w:r>
      <w:r w:rsidRPr="00C078E6">
        <w:tab/>
      </w:r>
      <w:r w:rsidRPr="00C078E6">
        <w:tab/>
      </w:r>
      <w:r w:rsidRPr="00C078E6">
        <w:tab/>
      </w:r>
      <w:r w:rsidRPr="00C078E6">
        <w:tab/>
      </w:r>
      <w:r w:rsidRPr="00C078E6">
        <w:tab/>
      </w:r>
      <w:r w:rsidRPr="00C078E6">
        <w:tab/>
        <w:t xml:space="preserve">Datum: </w:t>
      </w:r>
    </w:p>
    <w:p w14:paraId="6A418C01" w14:textId="77777777" w:rsidR="00834CF7" w:rsidRPr="00C078E6" w:rsidRDefault="00834CF7" w:rsidP="002A03E2"/>
    <w:p w14:paraId="23F6992D" w14:textId="5E2D7DD4" w:rsidR="00834CF7" w:rsidRDefault="00834CF7" w:rsidP="002A03E2">
      <w:r w:rsidRPr="00C078E6">
        <w:t xml:space="preserve">In de </w:t>
      </w:r>
      <w:r w:rsidR="00F57156" w:rsidRPr="00F57156">
        <w:rPr>
          <w:i/>
          <w:iCs/>
        </w:rPr>
        <w:t>[</w:t>
      </w:r>
      <w:r w:rsidRPr="00F57156">
        <w:rPr>
          <w:i/>
          <w:iCs/>
        </w:rPr>
        <w:t>klas</w:t>
      </w:r>
      <w:r w:rsidR="00F57156" w:rsidRPr="00F57156">
        <w:rPr>
          <w:i/>
          <w:iCs/>
        </w:rPr>
        <w:t>/school]</w:t>
      </w:r>
      <w:r w:rsidRPr="00C078E6">
        <w:t xml:space="preserve"> van </w:t>
      </w:r>
      <w:r>
        <w:t>jouw</w:t>
      </w:r>
      <w:r w:rsidRPr="00C078E6">
        <w:t xml:space="preserve"> kind </w:t>
      </w:r>
      <w:r>
        <w:t>is een leerling besmet met</w:t>
      </w:r>
      <w:r w:rsidRPr="00C078E6">
        <w:t xml:space="preserve"> </w:t>
      </w:r>
      <w:r w:rsidRPr="00517A7B">
        <w:rPr>
          <w:b/>
          <w:bCs/>
        </w:rPr>
        <w:t>schurft</w:t>
      </w:r>
      <w:r w:rsidRPr="00CB1E4A">
        <w:rPr>
          <w:b/>
        </w:rPr>
        <w:t xml:space="preserve"> </w:t>
      </w:r>
      <w:r w:rsidRPr="00B94B51">
        <w:t>(</w:t>
      </w:r>
      <w:r w:rsidRPr="00CB1E4A">
        <w:t>scabiës)</w:t>
      </w:r>
      <w:r w:rsidRPr="00B94B51">
        <w:t>.</w:t>
      </w:r>
      <w:r w:rsidRPr="00C078E6">
        <w:t xml:space="preserve"> </w:t>
      </w:r>
    </w:p>
    <w:p w14:paraId="465F0EC4" w14:textId="77777777" w:rsidR="00834CF7" w:rsidRPr="00CB1E4A" w:rsidRDefault="00834CF7" w:rsidP="002A03E2">
      <w:pPr>
        <w:rPr>
          <w:b/>
        </w:rPr>
      </w:pPr>
      <w:r w:rsidRPr="00CB1E4A">
        <w:rPr>
          <w:b/>
        </w:rPr>
        <w:t>Wat is schurft?</w:t>
      </w:r>
    </w:p>
    <w:p w14:paraId="47C6509E" w14:textId="5FD7DDBE" w:rsidR="00834CF7" w:rsidRDefault="00834CF7" w:rsidP="00421336">
      <w:pPr>
        <w:pStyle w:val="Opsomming2"/>
      </w:pPr>
      <w:r>
        <w:t xml:space="preserve">Het </w:t>
      </w:r>
      <w:r w:rsidRPr="00C078E6">
        <w:t xml:space="preserve">is </w:t>
      </w:r>
      <w:proofErr w:type="spellStart"/>
      <w:r w:rsidRPr="00C078E6">
        <w:t>een</w:t>
      </w:r>
      <w:proofErr w:type="spellEnd"/>
      <w:r w:rsidRPr="00C078E6">
        <w:t xml:space="preserve"> </w:t>
      </w:r>
      <w:proofErr w:type="spellStart"/>
      <w:r>
        <w:t>huid</w:t>
      </w:r>
      <w:r w:rsidRPr="00C078E6">
        <w:t>aandoenin</w:t>
      </w:r>
      <w:r>
        <w:t>g</w:t>
      </w:r>
      <w:proofErr w:type="spellEnd"/>
      <w:r>
        <w:t xml:space="preserve">. </w:t>
      </w:r>
    </w:p>
    <w:p w14:paraId="1E0F87F4" w14:textId="68531BE4" w:rsidR="00834CF7" w:rsidRPr="009466AB" w:rsidRDefault="00404AF6" w:rsidP="00421336">
      <w:pPr>
        <w:pStyle w:val="Opsomming2"/>
        <w:rPr>
          <w:lang w:val="nl-BE"/>
        </w:rPr>
      </w:pPr>
      <w:r>
        <w:rPr>
          <w:lang w:val="nl-BE"/>
        </w:rPr>
        <w:t>Schurft</w:t>
      </w:r>
      <w:r w:rsidR="00834CF7" w:rsidRPr="009466AB">
        <w:rPr>
          <w:lang w:val="nl-BE"/>
        </w:rPr>
        <w:t xml:space="preserve"> is besmettelijk via </w:t>
      </w:r>
      <w:r w:rsidR="003251F0">
        <w:rPr>
          <w:lang w:val="nl-BE"/>
        </w:rPr>
        <w:t>langdurig</w:t>
      </w:r>
      <w:r w:rsidR="00834CF7" w:rsidRPr="009466AB">
        <w:rPr>
          <w:lang w:val="nl-BE"/>
        </w:rPr>
        <w:t xml:space="preserve"> huidcontact</w:t>
      </w:r>
      <w:r w:rsidR="00C54257">
        <w:rPr>
          <w:lang w:val="nl-BE"/>
        </w:rPr>
        <w:t xml:space="preserve"> </w:t>
      </w:r>
      <w:r w:rsidR="00834CF7" w:rsidRPr="009466AB">
        <w:rPr>
          <w:lang w:val="nl-BE"/>
        </w:rPr>
        <w:t xml:space="preserve">(15 minuten of langer). </w:t>
      </w:r>
    </w:p>
    <w:p w14:paraId="54DF6B37" w14:textId="77777777" w:rsidR="00834CF7" w:rsidRPr="00F57156" w:rsidRDefault="00834CF7" w:rsidP="00421336">
      <w:pPr>
        <w:pStyle w:val="Opsomming2"/>
        <w:rPr>
          <w:lang w:val="nl-BE"/>
        </w:rPr>
      </w:pPr>
      <w:r w:rsidRPr="00F57156">
        <w:rPr>
          <w:lang w:val="nl-BE"/>
        </w:rPr>
        <w:t>Je kan schurft krijgen door de schurftmijt. Het komt dus niet door slechte hygiëne.</w:t>
      </w:r>
    </w:p>
    <w:p w14:paraId="1A20F313" w14:textId="77777777" w:rsidR="00834CF7" w:rsidRPr="00F57156" w:rsidRDefault="00834CF7" w:rsidP="00421336">
      <w:pPr>
        <w:pStyle w:val="Opsomming2"/>
        <w:rPr>
          <w:lang w:val="nl-BE"/>
        </w:rPr>
      </w:pPr>
      <w:r w:rsidRPr="00F57156">
        <w:rPr>
          <w:lang w:val="nl-BE"/>
        </w:rPr>
        <w:t xml:space="preserve">De belangrijkste klacht is jeuk, vooral ’s avonds en ‘s nachts. </w:t>
      </w:r>
    </w:p>
    <w:p w14:paraId="66DCB339" w14:textId="573F48BA" w:rsidR="00834CF7" w:rsidRPr="009466AB" w:rsidRDefault="00834CF7" w:rsidP="00421336">
      <w:pPr>
        <w:pStyle w:val="Opsomming2"/>
        <w:rPr>
          <w:lang w:val="nl-BE"/>
        </w:rPr>
      </w:pPr>
      <w:r w:rsidRPr="009466AB">
        <w:rPr>
          <w:lang w:val="nl-BE"/>
        </w:rPr>
        <w:t xml:space="preserve">Schurft is </w:t>
      </w:r>
      <w:r w:rsidR="009466AB" w:rsidRPr="009466AB">
        <w:rPr>
          <w:lang w:val="nl-BE"/>
        </w:rPr>
        <w:t>meestal</w:t>
      </w:r>
      <w:r w:rsidRPr="009466AB">
        <w:rPr>
          <w:lang w:val="nl-BE"/>
        </w:rPr>
        <w:t xml:space="preserve"> ongevaarlijk, maar wel vervelend. </w:t>
      </w:r>
    </w:p>
    <w:p w14:paraId="3BD473A4" w14:textId="77777777" w:rsidR="00834CF7" w:rsidRPr="00323B87" w:rsidRDefault="00834CF7" w:rsidP="002A03E2">
      <w:pPr>
        <w:rPr>
          <w:b/>
          <w:bCs/>
        </w:rPr>
      </w:pPr>
      <w:r w:rsidRPr="00323B87">
        <w:rPr>
          <w:b/>
          <w:bCs/>
        </w:rPr>
        <w:t xml:space="preserve">Wat </w:t>
      </w:r>
      <w:r>
        <w:rPr>
          <w:b/>
          <w:bCs/>
        </w:rPr>
        <w:t>kan je doen</w:t>
      </w:r>
      <w:r w:rsidRPr="00323B87">
        <w:rPr>
          <w:b/>
          <w:bCs/>
        </w:rPr>
        <w:t>?</w:t>
      </w:r>
    </w:p>
    <w:p w14:paraId="222C05FD" w14:textId="1C706A77" w:rsidR="00834CF7" w:rsidRPr="00F57156" w:rsidRDefault="00834CF7" w:rsidP="00421336">
      <w:pPr>
        <w:pStyle w:val="Opsomming2"/>
        <w:rPr>
          <w:lang w:val="nl-BE"/>
        </w:rPr>
      </w:pPr>
      <w:r w:rsidRPr="00F57156">
        <w:rPr>
          <w:lang w:val="nl-BE"/>
        </w:rPr>
        <w:t xml:space="preserve">Je hoeft niets te doen. Jouw kind had geen nauw contact met de leerling. </w:t>
      </w:r>
    </w:p>
    <w:p w14:paraId="13604BD9" w14:textId="07C4F4FE" w:rsidR="00834CF7" w:rsidRPr="00F57156" w:rsidRDefault="00834CF7" w:rsidP="00421336">
      <w:pPr>
        <w:pStyle w:val="Opsomming2"/>
        <w:rPr>
          <w:lang w:val="nl-BE"/>
        </w:rPr>
      </w:pPr>
      <w:r w:rsidRPr="00F57156">
        <w:rPr>
          <w:lang w:val="nl-BE"/>
        </w:rPr>
        <w:t>We laten het weten als er nieuwe maatregelen nodig zijn.</w:t>
      </w:r>
    </w:p>
    <w:p w14:paraId="704A8F82" w14:textId="77777777" w:rsidR="00834CF7" w:rsidRPr="00323B87" w:rsidRDefault="00834CF7" w:rsidP="002A03E2">
      <w:pPr>
        <w:rPr>
          <w:b/>
          <w:bCs/>
          <w:color w:val="000000"/>
        </w:rPr>
      </w:pPr>
      <w:r w:rsidRPr="00323B87">
        <w:rPr>
          <w:b/>
          <w:bCs/>
          <w:color w:val="000000"/>
        </w:rPr>
        <w:t>Heb</w:t>
      </w:r>
      <w:r>
        <w:rPr>
          <w:b/>
          <w:bCs/>
          <w:color w:val="000000"/>
        </w:rPr>
        <w:t xml:space="preserve"> je</w:t>
      </w:r>
      <w:r w:rsidRPr="00323B87">
        <w:rPr>
          <w:b/>
          <w:bCs/>
          <w:color w:val="000000"/>
        </w:rPr>
        <w:t xml:space="preserve"> nog vragen?</w:t>
      </w:r>
    </w:p>
    <w:p w14:paraId="77705999" w14:textId="77777777" w:rsidR="00834CF7" w:rsidRPr="007F6DE9" w:rsidRDefault="00834CF7" w:rsidP="002A03E2">
      <w:r w:rsidRPr="007F6DE9">
        <w:t xml:space="preserve">Bel naar het </w:t>
      </w:r>
      <w:r w:rsidRPr="007F6DE9">
        <w:rPr>
          <w:b/>
          <w:bCs/>
        </w:rPr>
        <w:t>CLB:</w:t>
      </w:r>
      <w:r w:rsidRPr="007F6DE9">
        <w:t xml:space="preserve"> ... </w:t>
      </w:r>
    </w:p>
    <w:p w14:paraId="64FEAE29" w14:textId="77777777" w:rsidR="00E21088" w:rsidRDefault="00E21088" w:rsidP="00E21088">
      <w:r w:rsidRPr="00B735E4">
        <w:t>In de folder in de bijlage vind je meer informatie. Deze folder vind je ook in andere talen op deze website:</w:t>
      </w:r>
      <w:r>
        <w:t xml:space="preserve"> </w:t>
      </w:r>
    </w:p>
    <w:p w14:paraId="4E5B0BBC" w14:textId="10BEF3A7" w:rsidR="00E21088" w:rsidRPr="00B735E4" w:rsidRDefault="00656A3F" w:rsidP="00E21088">
      <w:hyperlink r:id="rId11" w:history="1">
        <w:r w:rsidRPr="00BB3552">
          <w:rPr>
            <w:rStyle w:val="Hyperlink"/>
            <w:sz w:val="18"/>
          </w:rPr>
          <w:t>www.zorg-en-gezondheid.be/per-domein/infectieziekten-en-vaccinaties/scabies-schurft-collectieve-infectie</w:t>
        </w:r>
      </w:hyperlink>
    </w:p>
    <w:p w14:paraId="464E57D5" w14:textId="77777777" w:rsidR="00D9006F" w:rsidRPr="00C078E6" w:rsidRDefault="00D9006F" w:rsidP="00D9006F"/>
    <w:p w14:paraId="07B98525" w14:textId="55B966C5" w:rsidR="00834CF7" w:rsidRPr="00C078E6" w:rsidRDefault="00834CF7" w:rsidP="002A03E2">
      <w:r w:rsidRPr="00C078E6">
        <w:t>Met vriendelijke groeten</w:t>
      </w:r>
      <w:r w:rsidR="00421336">
        <w:t>,</w:t>
      </w:r>
    </w:p>
    <w:p w14:paraId="39AC9CA2" w14:textId="78CAC194" w:rsidR="00D60B08" w:rsidRPr="00421336" w:rsidRDefault="00834CF7" w:rsidP="00D20BC7">
      <w:r w:rsidRPr="00C078E6">
        <w:t>de CLB-arts</w:t>
      </w:r>
      <w:bookmarkEnd w:id="0"/>
      <w:bookmarkEnd w:id="1"/>
    </w:p>
    <w:sectPr w:rsidR="00D60B08" w:rsidRPr="00421336" w:rsidSect="003A77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1DFD" w14:textId="77777777" w:rsidR="0014491E" w:rsidRDefault="0014491E" w:rsidP="007A3560">
      <w:r>
        <w:separator/>
      </w:r>
    </w:p>
  </w:endnote>
  <w:endnote w:type="continuationSeparator" w:id="0">
    <w:p w14:paraId="2769538E" w14:textId="77777777" w:rsidR="0014491E" w:rsidRDefault="0014491E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38D8F9C1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A45F8E">
      <w:rPr>
        <w:sz w:val="16"/>
        <w:szCs w:val="16"/>
      </w:rPr>
      <w:t>02-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5861F8A5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02-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4857" w14:textId="77777777" w:rsidR="0014491E" w:rsidRDefault="0014491E" w:rsidP="007A3560">
      <w:r>
        <w:separator/>
      </w:r>
    </w:p>
  </w:footnote>
  <w:footnote w:type="continuationSeparator" w:id="0">
    <w:p w14:paraId="17936BD6" w14:textId="77777777" w:rsidR="0014491E" w:rsidRDefault="0014491E" w:rsidP="007A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00000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74pt;height:74pt" o:bullet="t">
        <v:imagedata r:id="rId1" o:title="Bullet-geel-01"/>
      </v:shape>
    </w:pict>
  </w:numPicBullet>
  <w:numPicBullet w:numPicBulletId="1">
    <w:pict>
      <v:shape id="_x0000_i1308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DC2930"/>
    <w:multiLevelType w:val="hybridMultilevel"/>
    <w:tmpl w:val="970C56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04EAC"/>
    <w:multiLevelType w:val="hybridMultilevel"/>
    <w:tmpl w:val="AC92F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7"/>
  </w:num>
  <w:num w:numId="2" w16cid:durableId="704019734">
    <w:abstractNumId w:val="3"/>
  </w:num>
  <w:num w:numId="3" w16cid:durableId="1162694993">
    <w:abstractNumId w:val="27"/>
  </w:num>
  <w:num w:numId="4" w16cid:durableId="310990520">
    <w:abstractNumId w:val="15"/>
  </w:num>
  <w:num w:numId="5" w16cid:durableId="328486136">
    <w:abstractNumId w:val="23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0"/>
  </w:num>
  <w:num w:numId="9" w16cid:durableId="544606343">
    <w:abstractNumId w:val="18"/>
  </w:num>
  <w:num w:numId="10" w16cid:durableId="1756124828">
    <w:abstractNumId w:val="40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9"/>
  </w:num>
  <w:num w:numId="14" w16cid:durableId="1268585465">
    <w:abstractNumId w:val="14"/>
  </w:num>
  <w:num w:numId="15" w16cid:durableId="1820266545">
    <w:abstractNumId w:val="28"/>
  </w:num>
  <w:num w:numId="16" w16cid:durableId="1675767577">
    <w:abstractNumId w:val="29"/>
  </w:num>
  <w:num w:numId="17" w16cid:durableId="175459936">
    <w:abstractNumId w:val="38"/>
  </w:num>
  <w:num w:numId="18" w16cid:durableId="1999529246">
    <w:abstractNumId w:val="16"/>
  </w:num>
  <w:num w:numId="19" w16cid:durableId="1964925652">
    <w:abstractNumId w:val="4"/>
  </w:num>
  <w:num w:numId="20" w16cid:durableId="710960959">
    <w:abstractNumId w:val="12"/>
  </w:num>
  <w:num w:numId="21" w16cid:durableId="465516534">
    <w:abstractNumId w:val="19"/>
  </w:num>
  <w:num w:numId="22" w16cid:durableId="249584458">
    <w:abstractNumId w:val="37"/>
  </w:num>
  <w:num w:numId="23" w16cid:durableId="2037347570">
    <w:abstractNumId w:val="33"/>
  </w:num>
  <w:num w:numId="24" w16cid:durableId="1061054899">
    <w:abstractNumId w:val="39"/>
  </w:num>
  <w:num w:numId="25" w16cid:durableId="1471361716">
    <w:abstractNumId w:val="22"/>
  </w:num>
  <w:num w:numId="26" w16cid:durableId="1565867609">
    <w:abstractNumId w:val="25"/>
  </w:num>
  <w:num w:numId="27" w16cid:durableId="172886968">
    <w:abstractNumId w:val="36"/>
  </w:num>
  <w:num w:numId="28" w16cid:durableId="1172648536">
    <w:abstractNumId w:val="30"/>
  </w:num>
  <w:num w:numId="29" w16cid:durableId="284770871">
    <w:abstractNumId w:val="7"/>
  </w:num>
  <w:num w:numId="30" w16cid:durableId="288240446">
    <w:abstractNumId w:val="26"/>
  </w:num>
  <w:num w:numId="31" w16cid:durableId="1812939386">
    <w:abstractNumId w:val="35"/>
  </w:num>
  <w:num w:numId="32" w16cid:durableId="64190247">
    <w:abstractNumId w:val="5"/>
  </w:num>
  <w:num w:numId="33" w16cid:durableId="1859738920">
    <w:abstractNumId w:val="20"/>
  </w:num>
  <w:num w:numId="34" w16cid:durableId="191118687">
    <w:abstractNumId w:val="24"/>
  </w:num>
  <w:num w:numId="35" w16cid:durableId="418405796">
    <w:abstractNumId w:val="11"/>
  </w:num>
  <w:num w:numId="36" w16cid:durableId="843588983">
    <w:abstractNumId w:val="13"/>
  </w:num>
  <w:num w:numId="37" w16cid:durableId="1980722068">
    <w:abstractNumId w:val="31"/>
  </w:num>
  <w:num w:numId="38" w16cid:durableId="1469593040">
    <w:abstractNumId w:val="21"/>
  </w:num>
  <w:num w:numId="39" w16cid:durableId="398329416">
    <w:abstractNumId w:val="32"/>
  </w:num>
  <w:num w:numId="40" w16cid:durableId="1425305352">
    <w:abstractNumId w:val="34"/>
  </w:num>
  <w:num w:numId="41" w16cid:durableId="117888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D0F52"/>
    <w:rsid w:val="000E2404"/>
    <w:rsid w:val="000F76E5"/>
    <w:rsid w:val="00105BAC"/>
    <w:rsid w:val="00120690"/>
    <w:rsid w:val="0014491E"/>
    <w:rsid w:val="001973B7"/>
    <w:rsid w:val="001D46F1"/>
    <w:rsid w:val="00210AC1"/>
    <w:rsid w:val="00214870"/>
    <w:rsid w:val="0029150A"/>
    <w:rsid w:val="002952FB"/>
    <w:rsid w:val="002A03E2"/>
    <w:rsid w:val="002A45E6"/>
    <w:rsid w:val="002A77E8"/>
    <w:rsid w:val="002D165D"/>
    <w:rsid w:val="00303E2B"/>
    <w:rsid w:val="00314573"/>
    <w:rsid w:val="00317055"/>
    <w:rsid w:val="003251F0"/>
    <w:rsid w:val="0033095B"/>
    <w:rsid w:val="003A7720"/>
    <w:rsid w:val="003C24C6"/>
    <w:rsid w:val="003C3F7C"/>
    <w:rsid w:val="003D6FB4"/>
    <w:rsid w:val="003D73A5"/>
    <w:rsid w:val="00404AF6"/>
    <w:rsid w:val="004057B5"/>
    <w:rsid w:val="00421336"/>
    <w:rsid w:val="00423BC9"/>
    <w:rsid w:val="0043022D"/>
    <w:rsid w:val="00444F82"/>
    <w:rsid w:val="0046406C"/>
    <w:rsid w:val="00467199"/>
    <w:rsid w:val="00471EEE"/>
    <w:rsid w:val="00480F4F"/>
    <w:rsid w:val="004A3EB1"/>
    <w:rsid w:val="004A6847"/>
    <w:rsid w:val="004D320A"/>
    <w:rsid w:val="00535EC9"/>
    <w:rsid w:val="00540A53"/>
    <w:rsid w:val="005555EC"/>
    <w:rsid w:val="005A5864"/>
    <w:rsid w:val="005C739C"/>
    <w:rsid w:val="005E08B7"/>
    <w:rsid w:val="005F3855"/>
    <w:rsid w:val="00610C87"/>
    <w:rsid w:val="00641CBE"/>
    <w:rsid w:val="00656A3F"/>
    <w:rsid w:val="00684C5C"/>
    <w:rsid w:val="006A6D76"/>
    <w:rsid w:val="0070180F"/>
    <w:rsid w:val="00714FBA"/>
    <w:rsid w:val="007165AD"/>
    <w:rsid w:val="00727C08"/>
    <w:rsid w:val="00734112"/>
    <w:rsid w:val="00746F2B"/>
    <w:rsid w:val="00753C05"/>
    <w:rsid w:val="00762435"/>
    <w:rsid w:val="007A26EC"/>
    <w:rsid w:val="007A3560"/>
    <w:rsid w:val="007C39BD"/>
    <w:rsid w:val="007D2EB5"/>
    <w:rsid w:val="007D7F89"/>
    <w:rsid w:val="007E15E5"/>
    <w:rsid w:val="007F56A7"/>
    <w:rsid w:val="00834CF7"/>
    <w:rsid w:val="008B1B80"/>
    <w:rsid w:val="008C1085"/>
    <w:rsid w:val="008C1BF1"/>
    <w:rsid w:val="008D504C"/>
    <w:rsid w:val="008F4096"/>
    <w:rsid w:val="008F5BA4"/>
    <w:rsid w:val="0092586E"/>
    <w:rsid w:val="0093471C"/>
    <w:rsid w:val="009466AB"/>
    <w:rsid w:val="00964B25"/>
    <w:rsid w:val="00982759"/>
    <w:rsid w:val="009C6A3C"/>
    <w:rsid w:val="00A03A2A"/>
    <w:rsid w:val="00A27BBB"/>
    <w:rsid w:val="00A408CE"/>
    <w:rsid w:val="00A42B3B"/>
    <w:rsid w:val="00A4361E"/>
    <w:rsid w:val="00A45F8E"/>
    <w:rsid w:val="00A55FEE"/>
    <w:rsid w:val="00A6015D"/>
    <w:rsid w:val="00A760F6"/>
    <w:rsid w:val="00A9624B"/>
    <w:rsid w:val="00A97BC1"/>
    <w:rsid w:val="00B06D23"/>
    <w:rsid w:val="00B15E7B"/>
    <w:rsid w:val="00B178CF"/>
    <w:rsid w:val="00B25515"/>
    <w:rsid w:val="00B32C72"/>
    <w:rsid w:val="00B41556"/>
    <w:rsid w:val="00B47E94"/>
    <w:rsid w:val="00B652C2"/>
    <w:rsid w:val="00B71F99"/>
    <w:rsid w:val="00BA4D14"/>
    <w:rsid w:val="00BD4B0F"/>
    <w:rsid w:val="00BE7B67"/>
    <w:rsid w:val="00C54257"/>
    <w:rsid w:val="00C6014B"/>
    <w:rsid w:val="00C676A9"/>
    <w:rsid w:val="00C85F96"/>
    <w:rsid w:val="00C96817"/>
    <w:rsid w:val="00CB392E"/>
    <w:rsid w:val="00CF47B6"/>
    <w:rsid w:val="00D04978"/>
    <w:rsid w:val="00D178D9"/>
    <w:rsid w:val="00D20BC7"/>
    <w:rsid w:val="00D31DD5"/>
    <w:rsid w:val="00D5408C"/>
    <w:rsid w:val="00D60B08"/>
    <w:rsid w:val="00D745B3"/>
    <w:rsid w:val="00D9006F"/>
    <w:rsid w:val="00D91364"/>
    <w:rsid w:val="00DA66B5"/>
    <w:rsid w:val="00DC4C97"/>
    <w:rsid w:val="00DE45D8"/>
    <w:rsid w:val="00E21088"/>
    <w:rsid w:val="00E40522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57156"/>
    <w:rsid w:val="00F73414"/>
    <w:rsid w:val="00F76D27"/>
    <w:rsid w:val="00F85673"/>
    <w:rsid w:val="00F90EBB"/>
    <w:rsid w:val="00F9467B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-en-gezondheid.be/per-domein/infectieziekten-en-vaccinaties/scabies-schurft-collectieve-infect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21</cp:revision>
  <dcterms:created xsi:type="dcterms:W3CDTF">2023-02-15T08:41:00Z</dcterms:created>
  <dcterms:modified xsi:type="dcterms:W3CDTF">2023-03-22T05:57:00Z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